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35375656"/>
        <w:docPartObj>
          <w:docPartGallery w:val="Table of Contents"/>
          <w:docPartUnique/>
        </w:docPartObj>
      </w:sdtPr>
      <w:sdtEndPr>
        <w:rPr>
          <w:b/>
          <w:bCs/>
          <w:noProof/>
        </w:rPr>
      </w:sdtEndPr>
      <w:sdtContent>
        <w:p w:rsidR="00F71835" w:rsidRPr="00DE7DB7" w:rsidRDefault="00F71835" w:rsidP="00F71835">
          <w:pPr>
            <w:widowControl w:val="0"/>
            <w:tabs>
              <w:tab w:val="left" w:pos="8976"/>
              <w:tab w:val="left" w:pos="9163"/>
            </w:tabs>
            <w:overflowPunct w:val="0"/>
            <w:autoSpaceDE w:val="0"/>
            <w:autoSpaceDN w:val="0"/>
            <w:adjustRightInd w:val="0"/>
            <w:spacing w:before="360" w:after="60"/>
            <w:jc w:val="center"/>
            <w:rPr>
              <w:b/>
              <w:bCs/>
              <w:noProof/>
              <w:color w:val="000000"/>
              <w:sz w:val="28"/>
              <w:szCs w:val="28"/>
              <w:lang w:val="en-US"/>
            </w:rPr>
          </w:pPr>
          <w:r>
            <w:rPr>
              <w:b/>
              <w:bCs/>
              <w:noProof/>
              <w:color w:val="000000"/>
              <w:sz w:val="28"/>
              <w:szCs w:val="28"/>
              <w:lang w:val="en-US"/>
            </w:rPr>
            <w:t>GUIDE FOR WRITING (OR FORMAT)</w:t>
          </w:r>
        </w:p>
        <w:p w:rsidR="00F71835" w:rsidRDefault="00F71835" w:rsidP="00F71835">
          <w:pPr>
            <w:widowControl w:val="0"/>
            <w:spacing w:before="60" w:line="276" w:lineRule="auto"/>
            <w:jc w:val="center"/>
            <w:rPr>
              <w:b/>
              <w:sz w:val="26"/>
              <w:szCs w:val="28"/>
              <w:lang w:val="en-US"/>
            </w:rPr>
          </w:pPr>
          <w:r w:rsidRPr="00DE7DB7">
            <w:rPr>
              <w:b/>
              <w:sz w:val="26"/>
              <w:szCs w:val="28"/>
            </w:rPr>
            <w:t xml:space="preserve">OF </w:t>
          </w:r>
          <w:r>
            <w:rPr>
              <w:b/>
              <w:sz w:val="26"/>
              <w:szCs w:val="28"/>
              <w:lang w:val="en-US"/>
            </w:rPr>
            <w:t>DOCTORAL THESIS, TOPICAL RESEARCH REPORT AND LITERATURE REVIEW</w:t>
          </w:r>
          <w:r w:rsidRPr="00DE7DB7">
            <w:rPr>
              <w:b/>
              <w:sz w:val="26"/>
              <w:szCs w:val="28"/>
            </w:rPr>
            <w:t xml:space="preserve"> </w:t>
          </w:r>
        </w:p>
        <w:p w:rsidR="00F71835" w:rsidRPr="00F71835" w:rsidRDefault="00F71835" w:rsidP="00F71835">
          <w:pPr>
            <w:widowControl w:val="0"/>
            <w:spacing w:before="60" w:line="276" w:lineRule="auto"/>
            <w:jc w:val="center"/>
            <w:rPr>
              <w:b/>
              <w:sz w:val="26"/>
              <w:szCs w:val="28"/>
              <w:lang w:val="en-US"/>
            </w:rPr>
          </w:pPr>
        </w:p>
        <w:p w:rsidR="00821478" w:rsidRDefault="00821478">
          <w:pPr>
            <w:pStyle w:val="TOCHeading"/>
          </w:pPr>
          <w:r>
            <w:t>Contents</w:t>
          </w:r>
        </w:p>
        <w:p w:rsidR="00821478" w:rsidRDefault="00821478">
          <w:pPr>
            <w:pStyle w:val="TOC1"/>
            <w:tabs>
              <w:tab w:val="right" w:leader="dot" w:pos="9176"/>
            </w:tabs>
            <w:rPr>
              <w:rFonts w:asciiTheme="minorHAnsi" w:eastAsiaTheme="minorEastAsia" w:hAnsiTheme="minorHAnsi" w:cstheme="minorBidi"/>
              <w:noProof/>
              <w:kern w:val="2"/>
              <w:sz w:val="20"/>
              <w:szCs w:val="22"/>
              <w:lang w:val="en-US" w:eastAsia="ko-KR"/>
            </w:rPr>
          </w:pPr>
          <w:r>
            <w:fldChar w:fldCharType="begin"/>
          </w:r>
          <w:r>
            <w:instrText xml:space="preserve"> TOC \o "1-3" \h \z \u </w:instrText>
          </w:r>
          <w:r>
            <w:fldChar w:fldCharType="separate"/>
          </w:r>
          <w:hyperlink w:anchor="_Toc144670605" w:history="1">
            <w:r w:rsidRPr="0003706D">
              <w:rPr>
                <w:rStyle w:val="Hyperlink"/>
                <w:b/>
                <w:noProof/>
              </w:rPr>
              <w:t>CHAPTER 1   GENERAL PROVISIONS</w:t>
            </w:r>
            <w:r>
              <w:rPr>
                <w:noProof/>
                <w:webHidden/>
              </w:rPr>
              <w:tab/>
            </w:r>
            <w:r>
              <w:rPr>
                <w:noProof/>
                <w:webHidden/>
              </w:rPr>
              <w:fldChar w:fldCharType="begin"/>
            </w:r>
            <w:r>
              <w:rPr>
                <w:noProof/>
                <w:webHidden/>
              </w:rPr>
              <w:instrText xml:space="preserve"> PAGEREF _Toc144670605 \h </w:instrText>
            </w:r>
            <w:r>
              <w:rPr>
                <w:noProof/>
                <w:webHidden/>
              </w:rPr>
            </w:r>
            <w:r>
              <w:rPr>
                <w:noProof/>
                <w:webHidden/>
              </w:rPr>
              <w:fldChar w:fldCharType="separate"/>
            </w:r>
            <w:r>
              <w:rPr>
                <w:noProof/>
                <w:webHidden/>
              </w:rPr>
              <w:t>2</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06" w:history="1">
            <w:r w:rsidRPr="0003706D">
              <w:rPr>
                <w:rStyle w:val="Hyperlink"/>
                <w:noProof/>
              </w:rPr>
              <w:t>1.1. Language and style</w:t>
            </w:r>
            <w:r>
              <w:rPr>
                <w:noProof/>
                <w:webHidden/>
              </w:rPr>
              <w:tab/>
            </w:r>
            <w:r>
              <w:rPr>
                <w:noProof/>
                <w:webHidden/>
              </w:rPr>
              <w:fldChar w:fldCharType="begin"/>
            </w:r>
            <w:r>
              <w:rPr>
                <w:noProof/>
                <w:webHidden/>
              </w:rPr>
              <w:instrText xml:space="preserve"> PAGEREF _Toc144670606 \h </w:instrText>
            </w:r>
            <w:r>
              <w:rPr>
                <w:noProof/>
                <w:webHidden/>
              </w:rPr>
            </w:r>
            <w:r>
              <w:rPr>
                <w:noProof/>
                <w:webHidden/>
              </w:rPr>
              <w:fldChar w:fldCharType="separate"/>
            </w:r>
            <w:r>
              <w:rPr>
                <w:noProof/>
                <w:webHidden/>
              </w:rPr>
              <w:t>2</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07" w:history="1">
            <w:r w:rsidRPr="0003706D">
              <w:rPr>
                <w:rStyle w:val="Hyperlink"/>
                <w:noProof/>
              </w:rPr>
              <w:t>1.2. Paper size</w:t>
            </w:r>
            <w:r>
              <w:rPr>
                <w:noProof/>
                <w:webHidden/>
              </w:rPr>
              <w:tab/>
            </w:r>
            <w:r>
              <w:rPr>
                <w:noProof/>
                <w:webHidden/>
              </w:rPr>
              <w:fldChar w:fldCharType="begin"/>
            </w:r>
            <w:r>
              <w:rPr>
                <w:noProof/>
                <w:webHidden/>
              </w:rPr>
              <w:instrText xml:space="preserve"> PAGEREF _Toc144670607 \h </w:instrText>
            </w:r>
            <w:r>
              <w:rPr>
                <w:noProof/>
                <w:webHidden/>
              </w:rPr>
            </w:r>
            <w:r>
              <w:rPr>
                <w:noProof/>
                <w:webHidden/>
              </w:rPr>
              <w:fldChar w:fldCharType="separate"/>
            </w:r>
            <w:r>
              <w:rPr>
                <w:noProof/>
                <w:webHidden/>
              </w:rPr>
              <w:t>2</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08" w:history="1">
            <w:r w:rsidRPr="0003706D">
              <w:rPr>
                <w:rStyle w:val="Hyperlink"/>
                <w:noProof/>
              </w:rPr>
              <w:t>1.3. Typography and font size</w:t>
            </w:r>
            <w:r>
              <w:rPr>
                <w:noProof/>
                <w:webHidden/>
              </w:rPr>
              <w:tab/>
            </w:r>
            <w:r>
              <w:rPr>
                <w:noProof/>
                <w:webHidden/>
              </w:rPr>
              <w:fldChar w:fldCharType="begin"/>
            </w:r>
            <w:r>
              <w:rPr>
                <w:noProof/>
                <w:webHidden/>
              </w:rPr>
              <w:instrText xml:space="preserve"> PAGEREF _Toc144670608 \h </w:instrText>
            </w:r>
            <w:r>
              <w:rPr>
                <w:noProof/>
                <w:webHidden/>
              </w:rPr>
            </w:r>
            <w:r>
              <w:rPr>
                <w:noProof/>
                <w:webHidden/>
              </w:rPr>
              <w:fldChar w:fldCharType="separate"/>
            </w:r>
            <w:r>
              <w:rPr>
                <w:noProof/>
                <w:webHidden/>
              </w:rPr>
              <w:t>2</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09" w:history="1">
            <w:r w:rsidRPr="0003706D">
              <w:rPr>
                <w:rStyle w:val="Hyperlink"/>
                <w:noProof/>
              </w:rPr>
              <w:t>1.4. Alignment</w:t>
            </w:r>
            <w:r>
              <w:rPr>
                <w:noProof/>
                <w:webHidden/>
              </w:rPr>
              <w:tab/>
            </w:r>
            <w:r>
              <w:rPr>
                <w:noProof/>
                <w:webHidden/>
              </w:rPr>
              <w:fldChar w:fldCharType="begin"/>
            </w:r>
            <w:r>
              <w:rPr>
                <w:noProof/>
                <w:webHidden/>
              </w:rPr>
              <w:instrText xml:space="preserve"> PAGEREF _Toc144670609 \h </w:instrText>
            </w:r>
            <w:r>
              <w:rPr>
                <w:noProof/>
                <w:webHidden/>
              </w:rPr>
            </w:r>
            <w:r>
              <w:rPr>
                <w:noProof/>
                <w:webHidden/>
              </w:rPr>
              <w:fldChar w:fldCharType="separate"/>
            </w:r>
            <w:r>
              <w:rPr>
                <w:noProof/>
                <w:webHidden/>
              </w:rPr>
              <w:t>2</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10" w:history="1">
            <w:r w:rsidRPr="0003706D">
              <w:rPr>
                <w:rStyle w:val="Hyperlink"/>
                <w:noProof/>
              </w:rPr>
              <w:t>1.5. Indentation, line spacing, paragraph spacing</w:t>
            </w:r>
            <w:r>
              <w:rPr>
                <w:noProof/>
                <w:webHidden/>
              </w:rPr>
              <w:tab/>
            </w:r>
            <w:r>
              <w:rPr>
                <w:noProof/>
                <w:webHidden/>
              </w:rPr>
              <w:fldChar w:fldCharType="begin"/>
            </w:r>
            <w:r>
              <w:rPr>
                <w:noProof/>
                <w:webHidden/>
              </w:rPr>
              <w:instrText xml:space="preserve"> PAGEREF _Toc144670610 \h </w:instrText>
            </w:r>
            <w:r>
              <w:rPr>
                <w:noProof/>
                <w:webHidden/>
              </w:rPr>
            </w:r>
            <w:r>
              <w:rPr>
                <w:noProof/>
                <w:webHidden/>
              </w:rPr>
              <w:fldChar w:fldCharType="separate"/>
            </w:r>
            <w:r>
              <w:rPr>
                <w:noProof/>
                <w:webHidden/>
              </w:rPr>
              <w:t>3</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11" w:history="1">
            <w:r w:rsidRPr="0003706D">
              <w:rPr>
                <w:rStyle w:val="Hyperlink"/>
                <w:noProof/>
              </w:rPr>
              <w:t>1.6. Record headers, footers, footer captions</w:t>
            </w:r>
            <w:r>
              <w:rPr>
                <w:noProof/>
                <w:webHidden/>
              </w:rPr>
              <w:tab/>
            </w:r>
            <w:r>
              <w:rPr>
                <w:noProof/>
                <w:webHidden/>
              </w:rPr>
              <w:fldChar w:fldCharType="begin"/>
            </w:r>
            <w:r>
              <w:rPr>
                <w:noProof/>
                <w:webHidden/>
              </w:rPr>
              <w:instrText xml:space="preserve"> PAGEREF _Toc144670611 \h </w:instrText>
            </w:r>
            <w:r>
              <w:rPr>
                <w:noProof/>
                <w:webHidden/>
              </w:rPr>
            </w:r>
            <w:r>
              <w:rPr>
                <w:noProof/>
                <w:webHidden/>
              </w:rPr>
              <w:fldChar w:fldCharType="separate"/>
            </w:r>
            <w:r>
              <w:rPr>
                <w:noProof/>
                <w:webHidden/>
              </w:rPr>
              <w:t>3</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12" w:history="1">
            <w:r w:rsidRPr="0003706D">
              <w:rPr>
                <w:rStyle w:val="Hyperlink"/>
                <w:noProof/>
              </w:rPr>
              <w:t>1.7. Pagination</w:t>
            </w:r>
            <w:r>
              <w:rPr>
                <w:noProof/>
                <w:webHidden/>
              </w:rPr>
              <w:tab/>
            </w:r>
            <w:r>
              <w:rPr>
                <w:noProof/>
                <w:webHidden/>
              </w:rPr>
              <w:fldChar w:fldCharType="begin"/>
            </w:r>
            <w:r>
              <w:rPr>
                <w:noProof/>
                <w:webHidden/>
              </w:rPr>
              <w:instrText xml:space="preserve"> PAGEREF _Toc144670612 \h </w:instrText>
            </w:r>
            <w:r>
              <w:rPr>
                <w:noProof/>
                <w:webHidden/>
              </w:rPr>
            </w:r>
            <w:r>
              <w:rPr>
                <w:noProof/>
                <w:webHidden/>
              </w:rPr>
              <w:fldChar w:fldCharType="separate"/>
            </w:r>
            <w:r>
              <w:rPr>
                <w:noProof/>
                <w:webHidden/>
              </w:rPr>
              <w:t>3</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13" w:history="1">
            <w:r w:rsidRPr="0003706D">
              <w:rPr>
                <w:rStyle w:val="Hyperlink"/>
                <w:noProof/>
              </w:rPr>
              <w:t>1.8. Chapters, sections, subsections</w:t>
            </w:r>
            <w:r>
              <w:rPr>
                <w:noProof/>
                <w:webHidden/>
              </w:rPr>
              <w:tab/>
            </w:r>
            <w:r>
              <w:rPr>
                <w:noProof/>
                <w:webHidden/>
              </w:rPr>
              <w:fldChar w:fldCharType="begin"/>
            </w:r>
            <w:r>
              <w:rPr>
                <w:noProof/>
                <w:webHidden/>
              </w:rPr>
              <w:instrText xml:space="preserve"> PAGEREF _Toc144670613 \h </w:instrText>
            </w:r>
            <w:r>
              <w:rPr>
                <w:noProof/>
                <w:webHidden/>
              </w:rPr>
            </w:r>
            <w:r>
              <w:rPr>
                <w:noProof/>
                <w:webHidden/>
              </w:rPr>
              <w:fldChar w:fldCharType="separate"/>
            </w:r>
            <w:r>
              <w:rPr>
                <w:noProof/>
                <w:webHidden/>
              </w:rPr>
              <w:t>3</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14" w:history="1">
            <w:r w:rsidRPr="0003706D">
              <w:rPr>
                <w:rStyle w:val="Hyperlink"/>
                <w:noProof/>
              </w:rPr>
              <w:t>1.9. Table</w:t>
            </w:r>
            <w:r>
              <w:rPr>
                <w:noProof/>
                <w:webHidden/>
              </w:rPr>
              <w:tab/>
            </w:r>
            <w:r>
              <w:rPr>
                <w:noProof/>
                <w:webHidden/>
              </w:rPr>
              <w:fldChar w:fldCharType="begin"/>
            </w:r>
            <w:r>
              <w:rPr>
                <w:noProof/>
                <w:webHidden/>
              </w:rPr>
              <w:instrText xml:space="preserve"> PAGEREF _Toc144670614 \h </w:instrText>
            </w:r>
            <w:r>
              <w:rPr>
                <w:noProof/>
                <w:webHidden/>
              </w:rPr>
            </w:r>
            <w:r>
              <w:rPr>
                <w:noProof/>
                <w:webHidden/>
              </w:rPr>
              <w:fldChar w:fldCharType="separate"/>
            </w:r>
            <w:r>
              <w:rPr>
                <w:noProof/>
                <w:webHidden/>
              </w:rPr>
              <w:t>4</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15" w:history="1">
            <w:r w:rsidRPr="0003706D">
              <w:rPr>
                <w:rStyle w:val="Hyperlink"/>
                <w:noProof/>
              </w:rPr>
              <w:t>1.10. Figures, diagrams, graphs</w:t>
            </w:r>
            <w:r>
              <w:rPr>
                <w:noProof/>
                <w:webHidden/>
              </w:rPr>
              <w:tab/>
            </w:r>
            <w:r>
              <w:rPr>
                <w:noProof/>
                <w:webHidden/>
              </w:rPr>
              <w:fldChar w:fldCharType="begin"/>
            </w:r>
            <w:r>
              <w:rPr>
                <w:noProof/>
                <w:webHidden/>
              </w:rPr>
              <w:instrText xml:space="preserve"> PAGEREF _Toc144670615 \h </w:instrText>
            </w:r>
            <w:r>
              <w:rPr>
                <w:noProof/>
                <w:webHidden/>
              </w:rPr>
            </w:r>
            <w:r>
              <w:rPr>
                <w:noProof/>
                <w:webHidden/>
              </w:rPr>
              <w:fldChar w:fldCharType="separate"/>
            </w:r>
            <w:r>
              <w:rPr>
                <w:noProof/>
                <w:webHidden/>
              </w:rPr>
              <w:t>4</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16" w:history="1">
            <w:r w:rsidRPr="0003706D">
              <w:rPr>
                <w:rStyle w:val="Hyperlink"/>
                <w:noProof/>
              </w:rPr>
              <w:t>1.11. Formulas, equations</w:t>
            </w:r>
            <w:r>
              <w:rPr>
                <w:noProof/>
                <w:webHidden/>
              </w:rPr>
              <w:tab/>
            </w:r>
            <w:r>
              <w:rPr>
                <w:noProof/>
                <w:webHidden/>
              </w:rPr>
              <w:fldChar w:fldCharType="begin"/>
            </w:r>
            <w:r>
              <w:rPr>
                <w:noProof/>
                <w:webHidden/>
              </w:rPr>
              <w:instrText xml:space="preserve"> PAGEREF _Toc144670616 \h </w:instrText>
            </w:r>
            <w:r>
              <w:rPr>
                <w:noProof/>
                <w:webHidden/>
              </w:rPr>
            </w:r>
            <w:r>
              <w:rPr>
                <w:noProof/>
                <w:webHidden/>
              </w:rPr>
              <w:fldChar w:fldCharType="separate"/>
            </w:r>
            <w:r>
              <w:rPr>
                <w:noProof/>
                <w:webHidden/>
              </w:rPr>
              <w:t>4</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17" w:history="1">
            <w:r w:rsidRPr="0003706D">
              <w:rPr>
                <w:rStyle w:val="Hyperlink"/>
                <w:noProof/>
              </w:rPr>
              <w:t>1.12. Symbols</w:t>
            </w:r>
            <w:r>
              <w:rPr>
                <w:noProof/>
                <w:webHidden/>
              </w:rPr>
              <w:tab/>
            </w:r>
            <w:r>
              <w:rPr>
                <w:noProof/>
                <w:webHidden/>
              </w:rPr>
              <w:fldChar w:fldCharType="begin"/>
            </w:r>
            <w:r>
              <w:rPr>
                <w:noProof/>
                <w:webHidden/>
              </w:rPr>
              <w:instrText xml:space="preserve"> PAGEREF _Toc144670617 \h </w:instrText>
            </w:r>
            <w:r>
              <w:rPr>
                <w:noProof/>
                <w:webHidden/>
              </w:rPr>
            </w:r>
            <w:r>
              <w:rPr>
                <w:noProof/>
                <w:webHidden/>
              </w:rPr>
              <w:fldChar w:fldCharType="separate"/>
            </w:r>
            <w:r>
              <w:rPr>
                <w:noProof/>
                <w:webHidden/>
              </w:rPr>
              <w:t>4</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18" w:history="1">
            <w:r w:rsidRPr="0003706D">
              <w:rPr>
                <w:rStyle w:val="Hyperlink"/>
                <w:noProof/>
              </w:rPr>
              <w:t>1.13. Abbreviations</w:t>
            </w:r>
            <w:r>
              <w:rPr>
                <w:noProof/>
                <w:webHidden/>
              </w:rPr>
              <w:tab/>
            </w:r>
            <w:r>
              <w:rPr>
                <w:noProof/>
                <w:webHidden/>
              </w:rPr>
              <w:fldChar w:fldCharType="begin"/>
            </w:r>
            <w:r>
              <w:rPr>
                <w:noProof/>
                <w:webHidden/>
              </w:rPr>
              <w:instrText xml:space="preserve"> PAGEREF _Toc144670618 \h </w:instrText>
            </w:r>
            <w:r>
              <w:rPr>
                <w:noProof/>
                <w:webHidden/>
              </w:rPr>
            </w:r>
            <w:r>
              <w:rPr>
                <w:noProof/>
                <w:webHidden/>
              </w:rPr>
              <w:fldChar w:fldCharType="separate"/>
            </w:r>
            <w:r>
              <w:rPr>
                <w:noProof/>
                <w:webHidden/>
              </w:rPr>
              <w:t>5</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19" w:history="1">
            <w:r w:rsidRPr="0003706D">
              <w:rPr>
                <w:rStyle w:val="Hyperlink"/>
                <w:noProof/>
              </w:rPr>
              <w:t>1.14. Units of measurement</w:t>
            </w:r>
            <w:r>
              <w:rPr>
                <w:noProof/>
                <w:webHidden/>
              </w:rPr>
              <w:tab/>
            </w:r>
            <w:r>
              <w:rPr>
                <w:noProof/>
                <w:webHidden/>
              </w:rPr>
              <w:fldChar w:fldCharType="begin"/>
            </w:r>
            <w:r>
              <w:rPr>
                <w:noProof/>
                <w:webHidden/>
              </w:rPr>
              <w:instrText xml:space="preserve"> PAGEREF _Toc144670619 \h </w:instrText>
            </w:r>
            <w:r>
              <w:rPr>
                <w:noProof/>
                <w:webHidden/>
              </w:rPr>
            </w:r>
            <w:r>
              <w:rPr>
                <w:noProof/>
                <w:webHidden/>
              </w:rPr>
              <w:fldChar w:fldCharType="separate"/>
            </w:r>
            <w:r>
              <w:rPr>
                <w:noProof/>
                <w:webHidden/>
              </w:rPr>
              <w:t>5</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20" w:history="1">
            <w:r w:rsidRPr="0003706D">
              <w:rPr>
                <w:rStyle w:val="Hyperlink"/>
                <w:noProof/>
              </w:rPr>
              <w:t>1.15. Citations and bibliography</w:t>
            </w:r>
            <w:r>
              <w:rPr>
                <w:noProof/>
                <w:webHidden/>
              </w:rPr>
              <w:tab/>
            </w:r>
            <w:r>
              <w:rPr>
                <w:noProof/>
                <w:webHidden/>
              </w:rPr>
              <w:fldChar w:fldCharType="begin"/>
            </w:r>
            <w:r>
              <w:rPr>
                <w:noProof/>
                <w:webHidden/>
              </w:rPr>
              <w:instrText xml:space="preserve"> PAGEREF _Toc144670620 \h </w:instrText>
            </w:r>
            <w:r>
              <w:rPr>
                <w:noProof/>
                <w:webHidden/>
              </w:rPr>
            </w:r>
            <w:r>
              <w:rPr>
                <w:noProof/>
                <w:webHidden/>
              </w:rPr>
              <w:fldChar w:fldCharType="separate"/>
            </w:r>
            <w:r>
              <w:rPr>
                <w:noProof/>
                <w:webHidden/>
              </w:rPr>
              <w:t>5</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21" w:history="1">
            <w:r w:rsidRPr="0003706D">
              <w:rPr>
                <w:rStyle w:val="Hyperlink"/>
                <w:noProof/>
              </w:rPr>
              <w:t>1.16. Printing</w:t>
            </w:r>
            <w:r>
              <w:rPr>
                <w:noProof/>
                <w:webHidden/>
              </w:rPr>
              <w:tab/>
            </w:r>
            <w:r>
              <w:rPr>
                <w:noProof/>
                <w:webHidden/>
              </w:rPr>
              <w:fldChar w:fldCharType="begin"/>
            </w:r>
            <w:r>
              <w:rPr>
                <w:noProof/>
                <w:webHidden/>
              </w:rPr>
              <w:instrText xml:space="preserve"> PAGEREF _Toc144670621 \h </w:instrText>
            </w:r>
            <w:r>
              <w:rPr>
                <w:noProof/>
                <w:webHidden/>
              </w:rPr>
            </w:r>
            <w:r>
              <w:rPr>
                <w:noProof/>
                <w:webHidden/>
              </w:rPr>
              <w:fldChar w:fldCharType="separate"/>
            </w:r>
            <w:r>
              <w:rPr>
                <w:noProof/>
                <w:webHidden/>
              </w:rPr>
              <w:t>5</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22" w:history="1">
            <w:r w:rsidRPr="0003706D">
              <w:rPr>
                <w:rStyle w:val="Hyperlink"/>
                <w:noProof/>
              </w:rPr>
              <w:t>1.17. Electronic version</w:t>
            </w:r>
            <w:r>
              <w:rPr>
                <w:noProof/>
                <w:webHidden/>
              </w:rPr>
              <w:tab/>
            </w:r>
            <w:r>
              <w:rPr>
                <w:noProof/>
                <w:webHidden/>
              </w:rPr>
              <w:fldChar w:fldCharType="begin"/>
            </w:r>
            <w:r>
              <w:rPr>
                <w:noProof/>
                <w:webHidden/>
              </w:rPr>
              <w:instrText xml:space="preserve"> PAGEREF _Toc144670622 \h </w:instrText>
            </w:r>
            <w:r>
              <w:rPr>
                <w:noProof/>
                <w:webHidden/>
              </w:rPr>
            </w:r>
            <w:r>
              <w:rPr>
                <w:noProof/>
                <w:webHidden/>
              </w:rPr>
              <w:fldChar w:fldCharType="separate"/>
            </w:r>
            <w:r>
              <w:rPr>
                <w:noProof/>
                <w:webHidden/>
              </w:rPr>
              <w:t>6</w:t>
            </w:r>
            <w:r>
              <w:rPr>
                <w:noProof/>
                <w:webHidden/>
              </w:rPr>
              <w:fldChar w:fldCharType="end"/>
            </w:r>
          </w:hyperlink>
        </w:p>
        <w:p w:rsidR="00821478" w:rsidRDefault="00821478">
          <w:pPr>
            <w:pStyle w:val="TOC1"/>
            <w:tabs>
              <w:tab w:val="right" w:leader="dot" w:pos="9176"/>
            </w:tabs>
            <w:rPr>
              <w:rFonts w:asciiTheme="minorHAnsi" w:eastAsiaTheme="minorEastAsia" w:hAnsiTheme="minorHAnsi" w:cstheme="minorBidi"/>
              <w:noProof/>
              <w:kern w:val="2"/>
              <w:sz w:val="20"/>
              <w:szCs w:val="22"/>
              <w:lang w:val="en-US" w:eastAsia="ko-KR"/>
            </w:rPr>
          </w:pPr>
          <w:hyperlink w:anchor="_Toc144670623" w:history="1">
            <w:r w:rsidRPr="0003706D">
              <w:rPr>
                <w:rStyle w:val="Hyperlink"/>
                <w:b/>
                <w:noProof/>
              </w:rPr>
              <w:t>CHAPTER 2   GUIDELINES FOR PRESENTING A DOCTORAL THESIS</w:t>
            </w:r>
            <w:r>
              <w:rPr>
                <w:noProof/>
                <w:webHidden/>
              </w:rPr>
              <w:tab/>
            </w:r>
            <w:r>
              <w:rPr>
                <w:noProof/>
                <w:webHidden/>
              </w:rPr>
              <w:fldChar w:fldCharType="begin"/>
            </w:r>
            <w:r>
              <w:rPr>
                <w:noProof/>
                <w:webHidden/>
              </w:rPr>
              <w:instrText xml:space="preserve"> PAGEREF _Toc144670623 \h </w:instrText>
            </w:r>
            <w:r>
              <w:rPr>
                <w:noProof/>
                <w:webHidden/>
              </w:rPr>
            </w:r>
            <w:r>
              <w:rPr>
                <w:noProof/>
                <w:webHidden/>
              </w:rPr>
              <w:fldChar w:fldCharType="separate"/>
            </w:r>
            <w:r>
              <w:rPr>
                <w:noProof/>
                <w:webHidden/>
              </w:rPr>
              <w:t>7</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24" w:history="1">
            <w:r w:rsidRPr="0003706D">
              <w:rPr>
                <w:rStyle w:val="Hyperlink"/>
                <w:rFonts w:ascii="Arial" w:hAnsi="Arial"/>
                <w:noProof/>
              </w:rPr>
              <w:t>2.1</w:t>
            </w:r>
            <w:r w:rsidRPr="0003706D">
              <w:rPr>
                <w:rStyle w:val="Hyperlink"/>
                <w:noProof/>
              </w:rPr>
              <w:t>. Page limit</w:t>
            </w:r>
            <w:r>
              <w:rPr>
                <w:noProof/>
                <w:webHidden/>
              </w:rPr>
              <w:tab/>
            </w:r>
            <w:r>
              <w:rPr>
                <w:noProof/>
                <w:webHidden/>
              </w:rPr>
              <w:fldChar w:fldCharType="begin"/>
            </w:r>
            <w:r>
              <w:rPr>
                <w:noProof/>
                <w:webHidden/>
              </w:rPr>
              <w:instrText xml:space="preserve"> PAGEREF _Toc144670624 \h </w:instrText>
            </w:r>
            <w:r>
              <w:rPr>
                <w:noProof/>
                <w:webHidden/>
              </w:rPr>
            </w:r>
            <w:r>
              <w:rPr>
                <w:noProof/>
                <w:webHidden/>
              </w:rPr>
              <w:fldChar w:fldCharType="separate"/>
            </w:r>
            <w:r>
              <w:rPr>
                <w:noProof/>
                <w:webHidden/>
              </w:rPr>
              <w:t>7</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25" w:history="1">
            <w:r w:rsidRPr="0003706D">
              <w:rPr>
                <w:rStyle w:val="Hyperlink"/>
                <w:noProof/>
              </w:rPr>
              <w:t>2.2. Layout</w:t>
            </w:r>
            <w:r>
              <w:rPr>
                <w:noProof/>
                <w:webHidden/>
              </w:rPr>
              <w:tab/>
            </w:r>
            <w:r>
              <w:rPr>
                <w:noProof/>
                <w:webHidden/>
              </w:rPr>
              <w:fldChar w:fldCharType="begin"/>
            </w:r>
            <w:r>
              <w:rPr>
                <w:noProof/>
                <w:webHidden/>
              </w:rPr>
              <w:instrText xml:space="preserve"> PAGEREF _Toc144670625 \h </w:instrText>
            </w:r>
            <w:r>
              <w:rPr>
                <w:noProof/>
                <w:webHidden/>
              </w:rPr>
            </w:r>
            <w:r>
              <w:rPr>
                <w:noProof/>
                <w:webHidden/>
              </w:rPr>
              <w:fldChar w:fldCharType="separate"/>
            </w:r>
            <w:r>
              <w:rPr>
                <w:noProof/>
                <w:webHidden/>
              </w:rPr>
              <w:t>7</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26" w:history="1">
            <w:r w:rsidRPr="0003706D">
              <w:rPr>
                <w:rStyle w:val="Hyperlink"/>
                <w:noProof/>
              </w:rPr>
              <w:t>2.3. Main Cover Page</w:t>
            </w:r>
            <w:r>
              <w:rPr>
                <w:noProof/>
                <w:webHidden/>
              </w:rPr>
              <w:tab/>
            </w:r>
            <w:r>
              <w:rPr>
                <w:noProof/>
                <w:webHidden/>
              </w:rPr>
              <w:fldChar w:fldCharType="begin"/>
            </w:r>
            <w:r>
              <w:rPr>
                <w:noProof/>
                <w:webHidden/>
              </w:rPr>
              <w:instrText xml:space="preserve"> PAGEREF _Toc144670626 \h </w:instrText>
            </w:r>
            <w:r>
              <w:rPr>
                <w:noProof/>
                <w:webHidden/>
              </w:rPr>
            </w:r>
            <w:r>
              <w:rPr>
                <w:noProof/>
                <w:webHidden/>
              </w:rPr>
              <w:fldChar w:fldCharType="separate"/>
            </w:r>
            <w:r>
              <w:rPr>
                <w:noProof/>
                <w:webHidden/>
              </w:rPr>
              <w:t>7</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27" w:history="1">
            <w:r w:rsidRPr="0003706D">
              <w:rPr>
                <w:rStyle w:val="Hyperlink"/>
                <w:noProof/>
              </w:rPr>
              <w:t>2.4. Extra cover</w:t>
            </w:r>
            <w:r w:rsidRPr="0003706D">
              <w:rPr>
                <w:rStyle w:val="Hyperlink"/>
                <w:noProof/>
                <w:lang w:val="en-US"/>
              </w:rPr>
              <w:t xml:space="preserve"> page (c</w:t>
            </w:r>
            <w:r w:rsidRPr="0003706D">
              <w:rPr>
                <w:rStyle w:val="Hyperlink"/>
                <w:noProof/>
              </w:rPr>
              <w:t>over Page 2</w:t>
            </w:r>
            <w:r w:rsidRPr="0003706D">
              <w:rPr>
                <w:rStyle w:val="Hyperlink"/>
                <w:noProof/>
                <w:lang w:val="en-US"/>
              </w:rPr>
              <w:t>)</w:t>
            </w:r>
            <w:r>
              <w:rPr>
                <w:noProof/>
                <w:webHidden/>
              </w:rPr>
              <w:tab/>
            </w:r>
            <w:r>
              <w:rPr>
                <w:noProof/>
                <w:webHidden/>
              </w:rPr>
              <w:fldChar w:fldCharType="begin"/>
            </w:r>
            <w:r>
              <w:rPr>
                <w:noProof/>
                <w:webHidden/>
              </w:rPr>
              <w:instrText xml:space="preserve"> PAGEREF _Toc144670627 \h </w:instrText>
            </w:r>
            <w:r>
              <w:rPr>
                <w:noProof/>
                <w:webHidden/>
              </w:rPr>
            </w:r>
            <w:r>
              <w:rPr>
                <w:noProof/>
                <w:webHidden/>
              </w:rPr>
              <w:fldChar w:fldCharType="separate"/>
            </w:r>
            <w:r>
              <w:rPr>
                <w:noProof/>
                <w:webHidden/>
              </w:rPr>
              <w:t>8</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28" w:history="1">
            <w:r w:rsidRPr="0003706D">
              <w:rPr>
                <w:rStyle w:val="Hyperlink"/>
                <w:noProof/>
              </w:rPr>
              <w:t>2.5. Pledge of academic integrity</w:t>
            </w:r>
            <w:r>
              <w:rPr>
                <w:noProof/>
                <w:webHidden/>
              </w:rPr>
              <w:tab/>
            </w:r>
            <w:r>
              <w:rPr>
                <w:noProof/>
                <w:webHidden/>
              </w:rPr>
              <w:fldChar w:fldCharType="begin"/>
            </w:r>
            <w:r>
              <w:rPr>
                <w:noProof/>
                <w:webHidden/>
              </w:rPr>
              <w:instrText xml:space="preserve"> PAGEREF _Toc144670628 \h </w:instrText>
            </w:r>
            <w:r>
              <w:rPr>
                <w:noProof/>
                <w:webHidden/>
              </w:rPr>
            </w:r>
            <w:r>
              <w:rPr>
                <w:noProof/>
                <w:webHidden/>
              </w:rPr>
              <w:fldChar w:fldCharType="separate"/>
            </w:r>
            <w:r>
              <w:rPr>
                <w:noProof/>
                <w:webHidden/>
              </w:rPr>
              <w:t>8</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29" w:history="1">
            <w:r w:rsidRPr="0003706D">
              <w:rPr>
                <w:rStyle w:val="Hyperlink"/>
                <w:noProof/>
              </w:rPr>
              <w:t>2.6. Acknowledgments</w:t>
            </w:r>
            <w:r>
              <w:rPr>
                <w:noProof/>
                <w:webHidden/>
              </w:rPr>
              <w:tab/>
            </w:r>
            <w:r>
              <w:rPr>
                <w:noProof/>
                <w:webHidden/>
              </w:rPr>
              <w:fldChar w:fldCharType="begin"/>
            </w:r>
            <w:r>
              <w:rPr>
                <w:noProof/>
                <w:webHidden/>
              </w:rPr>
              <w:instrText xml:space="preserve"> PAGEREF _Toc144670629 \h </w:instrText>
            </w:r>
            <w:r>
              <w:rPr>
                <w:noProof/>
                <w:webHidden/>
              </w:rPr>
            </w:r>
            <w:r>
              <w:rPr>
                <w:noProof/>
                <w:webHidden/>
              </w:rPr>
              <w:fldChar w:fldCharType="separate"/>
            </w:r>
            <w:r>
              <w:rPr>
                <w:noProof/>
                <w:webHidden/>
              </w:rPr>
              <w:t>8</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30" w:history="1">
            <w:r w:rsidRPr="0003706D">
              <w:rPr>
                <w:rStyle w:val="Hyperlink"/>
                <w:noProof/>
              </w:rPr>
              <w:t>2.7. Summary and keywords</w:t>
            </w:r>
            <w:r>
              <w:rPr>
                <w:noProof/>
                <w:webHidden/>
              </w:rPr>
              <w:tab/>
            </w:r>
            <w:r>
              <w:rPr>
                <w:noProof/>
                <w:webHidden/>
              </w:rPr>
              <w:fldChar w:fldCharType="begin"/>
            </w:r>
            <w:r>
              <w:rPr>
                <w:noProof/>
                <w:webHidden/>
              </w:rPr>
              <w:instrText xml:space="preserve"> PAGEREF _Toc144670630 \h </w:instrText>
            </w:r>
            <w:r>
              <w:rPr>
                <w:noProof/>
                <w:webHidden/>
              </w:rPr>
            </w:r>
            <w:r>
              <w:rPr>
                <w:noProof/>
                <w:webHidden/>
              </w:rPr>
              <w:fldChar w:fldCharType="separate"/>
            </w:r>
            <w:r>
              <w:rPr>
                <w:noProof/>
                <w:webHidden/>
              </w:rPr>
              <w:t>8</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31" w:history="1">
            <w:r w:rsidRPr="0003706D">
              <w:rPr>
                <w:rStyle w:val="Hyperlink"/>
                <w:noProof/>
              </w:rPr>
              <w:t>2.8. Table of Contents</w:t>
            </w:r>
            <w:r>
              <w:rPr>
                <w:noProof/>
                <w:webHidden/>
              </w:rPr>
              <w:tab/>
            </w:r>
            <w:r>
              <w:rPr>
                <w:noProof/>
                <w:webHidden/>
              </w:rPr>
              <w:fldChar w:fldCharType="begin"/>
            </w:r>
            <w:r>
              <w:rPr>
                <w:noProof/>
                <w:webHidden/>
              </w:rPr>
              <w:instrText xml:space="preserve"> PAGEREF _Toc144670631 \h </w:instrText>
            </w:r>
            <w:r>
              <w:rPr>
                <w:noProof/>
                <w:webHidden/>
              </w:rPr>
            </w:r>
            <w:r>
              <w:rPr>
                <w:noProof/>
                <w:webHidden/>
              </w:rPr>
              <w:fldChar w:fldCharType="separate"/>
            </w:r>
            <w:r>
              <w:rPr>
                <w:noProof/>
                <w:webHidden/>
              </w:rPr>
              <w:t>9</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32" w:history="1">
            <w:r w:rsidRPr="0003706D">
              <w:rPr>
                <w:rStyle w:val="Hyperlink"/>
                <w:noProof/>
              </w:rPr>
              <w:t>2.9. List of abbreviations and List of symbols</w:t>
            </w:r>
            <w:r>
              <w:rPr>
                <w:noProof/>
                <w:webHidden/>
              </w:rPr>
              <w:tab/>
            </w:r>
            <w:r>
              <w:rPr>
                <w:noProof/>
                <w:webHidden/>
              </w:rPr>
              <w:fldChar w:fldCharType="begin"/>
            </w:r>
            <w:r>
              <w:rPr>
                <w:noProof/>
                <w:webHidden/>
              </w:rPr>
              <w:instrText xml:space="preserve"> PAGEREF _Toc144670632 \h </w:instrText>
            </w:r>
            <w:r>
              <w:rPr>
                <w:noProof/>
                <w:webHidden/>
              </w:rPr>
            </w:r>
            <w:r>
              <w:rPr>
                <w:noProof/>
                <w:webHidden/>
              </w:rPr>
              <w:fldChar w:fldCharType="separate"/>
            </w:r>
            <w:r>
              <w:rPr>
                <w:noProof/>
                <w:webHidden/>
              </w:rPr>
              <w:t>9</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33" w:history="1">
            <w:r w:rsidRPr="0003706D">
              <w:rPr>
                <w:rStyle w:val="Hyperlink"/>
                <w:noProof/>
              </w:rPr>
              <w:t>2.10. List of tables</w:t>
            </w:r>
            <w:r>
              <w:rPr>
                <w:noProof/>
                <w:webHidden/>
              </w:rPr>
              <w:tab/>
            </w:r>
            <w:r>
              <w:rPr>
                <w:noProof/>
                <w:webHidden/>
              </w:rPr>
              <w:fldChar w:fldCharType="begin"/>
            </w:r>
            <w:r>
              <w:rPr>
                <w:noProof/>
                <w:webHidden/>
              </w:rPr>
              <w:instrText xml:space="preserve"> PAGEREF _Toc144670633 \h </w:instrText>
            </w:r>
            <w:r>
              <w:rPr>
                <w:noProof/>
                <w:webHidden/>
              </w:rPr>
            </w:r>
            <w:r>
              <w:rPr>
                <w:noProof/>
                <w:webHidden/>
              </w:rPr>
              <w:fldChar w:fldCharType="separate"/>
            </w:r>
            <w:r>
              <w:rPr>
                <w:noProof/>
                <w:webHidden/>
              </w:rPr>
              <w:t>9</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34" w:history="1">
            <w:r w:rsidRPr="0003706D">
              <w:rPr>
                <w:rStyle w:val="Hyperlink"/>
                <w:noProof/>
              </w:rPr>
              <w:t>2.11. List of shapes and graphs</w:t>
            </w:r>
            <w:r>
              <w:rPr>
                <w:noProof/>
                <w:webHidden/>
              </w:rPr>
              <w:tab/>
            </w:r>
            <w:r>
              <w:rPr>
                <w:noProof/>
                <w:webHidden/>
              </w:rPr>
              <w:fldChar w:fldCharType="begin"/>
            </w:r>
            <w:r>
              <w:rPr>
                <w:noProof/>
                <w:webHidden/>
              </w:rPr>
              <w:instrText xml:space="preserve"> PAGEREF _Toc144670634 \h </w:instrText>
            </w:r>
            <w:r>
              <w:rPr>
                <w:noProof/>
                <w:webHidden/>
              </w:rPr>
            </w:r>
            <w:r>
              <w:rPr>
                <w:noProof/>
                <w:webHidden/>
              </w:rPr>
              <w:fldChar w:fldCharType="separate"/>
            </w:r>
            <w:r>
              <w:rPr>
                <w:noProof/>
                <w:webHidden/>
              </w:rPr>
              <w:t>9</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35" w:history="1">
            <w:r w:rsidRPr="0003706D">
              <w:rPr>
                <w:rStyle w:val="Hyperlink"/>
                <w:noProof/>
              </w:rPr>
              <w:t>2.12. Main part</w:t>
            </w:r>
            <w:r>
              <w:rPr>
                <w:noProof/>
                <w:webHidden/>
              </w:rPr>
              <w:tab/>
            </w:r>
            <w:r>
              <w:rPr>
                <w:noProof/>
                <w:webHidden/>
              </w:rPr>
              <w:fldChar w:fldCharType="begin"/>
            </w:r>
            <w:r>
              <w:rPr>
                <w:noProof/>
                <w:webHidden/>
              </w:rPr>
              <w:instrText xml:space="preserve"> PAGEREF _Toc144670635 \h </w:instrText>
            </w:r>
            <w:r>
              <w:rPr>
                <w:noProof/>
                <w:webHidden/>
              </w:rPr>
            </w:r>
            <w:r>
              <w:rPr>
                <w:noProof/>
                <w:webHidden/>
              </w:rPr>
              <w:fldChar w:fldCharType="separate"/>
            </w:r>
            <w:r>
              <w:rPr>
                <w:noProof/>
                <w:webHidden/>
              </w:rPr>
              <w:t>9</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36" w:history="1">
            <w:r w:rsidRPr="0003706D">
              <w:rPr>
                <w:rStyle w:val="Hyperlink"/>
                <w:noProof/>
              </w:rPr>
              <w:t>2.13. List of published works</w:t>
            </w:r>
            <w:r>
              <w:rPr>
                <w:noProof/>
                <w:webHidden/>
              </w:rPr>
              <w:tab/>
            </w:r>
            <w:r>
              <w:rPr>
                <w:noProof/>
                <w:webHidden/>
              </w:rPr>
              <w:fldChar w:fldCharType="begin"/>
            </w:r>
            <w:r>
              <w:rPr>
                <w:noProof/>
                <w:webHidden/>
              </w:rPr>
              <w:instrText xml:space="preserve"> PAGEREF _Toc144670636 \h </w:instrText>
            </w:r>
            <w:r>
              <w:rPr>
                <w:noProof/>
                <w:webHidden/>
              </w:rPr>
            </w:r>
            <w:r>
              <w:rPr>
                <w:noProof/>
                <w:webHidden/>
              </w:rPr>
              <w:fldChar w:fldCharType="separate"/>
            </w:r>
            <w:r>
              <w:rPr>
                <w:noProof/>
                <w:webHidden/>
              </w:rPr>
              <w:t>10</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37" w:history="1">
            <w:r w:rsidRPr="0003706D">
              <w:rPr>
                <w:rStyle w:val="Hyperlink"/>
                <w:noProof/>
              </w:rPr>
              <w:t>2.14. Bibliography</w:t>
            </w:r>
            <w:r w:rsidRPr="0003706D">
              <w:rPr>
                <w:rStyle w:val="Hyperlink"/>
                <w:noProof/>
                <w:lang w:val="en-US"/>
              </w:rPr>
              <w:t xml:space="preserve"> (references)</w:t>
            </w:r>
            <w:r>
              <w:rPr>
                <w:noProof/>
                <w:webHidden/>
              </w:rPr>
              <w:tab/>
            </w:r>
            <w:r>
              <w:rPr>
                <w:noProof/>
                <w:webHidden/>
              </w:rPr>
              <w:fldChar w:fldCharType="begin"/>
            </w:r>
            <w:r>
              <w:rPr>
                <w:noProof/>
                <w:webHidden/>
              </w:rPr>
              <w:instrText xml:space="preserve"> PAGEREF _Toc144670637 \h </w:instrText>
            </w:r>
            <w:r>
              <w:rPr>
                <w:noProof/>
                <w:webHidden/>
              </w:rPr>
            </w:r>
            <w:r>
              <w:rPr>
                <w:noProof/>
                <w:webHidden/>
              </w:rPr>
              <w:fldChar w:fldCharType="separate"/>
            </w:r>
            <w:r>
              <w:rPr>
                <w:noProof/>
                <w:webHidden/>
              </w:rPr>
              <w:t>10</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38" w:history="1">
            <w:r w:rsidRPr="0003706D">
              <w:rPr>
                <w:rStyle w:val="Hyperlink"/>
                <w:noProof/>
              </w:rPr>
              <w:t>2.15. Appendix</w:t>
            </w:r>
            <w:r>
              <w:rPr>
                <w:noProof/>
                <w:webHidden/>
              </w:rPr>
              <w:tab/>
            </w:r>
            <w:r>
              <w:rPr>
                <w:noProof/>
                <w:webHidden/>
              </w:rPr>
              <w:fldChar w:fldCharType="begin"/>
            </w:r>
            <w:r>
              <w:rPr>
                <w:noProof/>
                <w:webHidden/>
              </w:rPr>
              <w:instrText xml:space="preserve"> PAGEREF _Toc144670638 \h </w:instrText>
            </w:r>
            <w:r>
              <w:rPr>
                <w:noProof/>
                <w:webHidden/>
              </w:rPr>
            </w:r>
            <w:r>
              <w:rPr>
                <w:noProof/>
                <w:webHidden/>
              </w:rPr>
              <w:fldChar w:fldCharType="separate"/>
            </w:r>
            <w:r>
              <w:rPr>
                <w:noProof/>
                <w:webHidden/>
              </w:rPr>
              <w:t>10</w:t>
            </w:r>
            <w:r>
              <w:rPr>
                <w:noProof/>
                <w:webHidden/>
              </w:rPr>
              <w:fldChar w:fldCharType="end"/>
            </w:r>
          </w:hyperlink>
        </w:p>
        <w:p w:rsidR="00821478" w:rsidRDefault="00821478">
          <w:pPr>
            <w:pStyle w:val="TOC2"/>
            <w:tabs>
              <w:tab w:val="right" w:leader="dot" w:pos="9176"/>
            </w:tabs>
            <w:rPr>
              <w:rStyle w:val="Hyperlink"/>
              <w:noProof/>
              <w:lang w:val="en-US"/>
            </w:rPr>
          </w:pPr>
          <w:hyperlink w:anchor="_Toc144670639" w:history="1">
            <w:r w:rsidRPr="0003706D">
              <w:rPr>
                <w:rStyle w:val="Hyperlink"/>
                <w:noProof/>
              </w:rPr>
              <w:t>2.16. Procedural pages</w:t>
            </w:r>
            <w:r>
              <w:rPr>
                <w:noProof/>
                <w:webHidden/>
              </w:rPr>
              <w:tab/>
            </w:r>
            <w:r>
              <w:rPr>
                <w:noProof/>
                <w:webHidden/>
              </w:rPr>
              <w:fldChar w:fldCharType="begin"/>
            </w:r>
            <w:r>
              <w:rPr>
                <w:noProof/>
                <w:webHidden/>
              </w:rPr>
              <w:instrText xml:space="preserve"> PAGEREF _Toc144670639 \h </w:instrText>
            </w:r>
            <w:r>
              <w:rPr>
                <w:noProof/>
                <w:webHidden/>
              </w:rPr>
            </w:r>
            <w:r>
              <w:rPr>
                <w:noProof/>
                <w:webHidden/>
              </w:rPr>
              <w:fldChar w:fldCharType="separate"/>
            </w:r>
            <w:r>
              <w:rPr>
                <w:noProof/>
                <w:webHidden/>
              </w:rPr>
              <w:t>10</w:t>
            </w:r>
            <w:r>
              <w:rPr>
                <w:noProof/>
                <w:webHidden/>
              </w:rPr>
              <w:fldChar w:fldCharType="end"/>
            </w:r>
          </w:hyperlink>
        </w:p>
        <w:p w:rsidR="00F71835" w:rsidRPr="00F71835" w:rsidRDefault="00F71835" w:rsidP="00F71835">
          <w:pPr>
            <w:rPr>
              <w:lang w:val="en-US"/>
            </w:rPr>
          </w:pPr>
          <w:bookmarkStart w:id="0" w:name="_GoBack"/>
          <w:bookmarkEnd w:id="0"/>
        </w:p>
        <w:p w:rsidR="00821478" w:rsidRDefault="00821478">
          <w:pPr>
            <w:pStyle w:val="TOC1"/>
            <w:tabs>
              <w:tab w:val="right" w:leader="dot" w:pos="9176"/>
            </w:tabs>
            <w:rPr>
              <w:rFonts w:asciiTheme="minorHAnsi" w:eastAsiaTheme="minorEastAsia" w:hAnsiTheme="minorHAnsi" w:cstheme="minorBidi"/>
              <w:noProof/>
              <w:kern w:val="2"/>
              <w:sz w:val="20"/>
              <w:szCs w:val="22"/>
              <w:lang w:val="en-US" w:eastAsia="ko-KR"/>
            </w:rPr>
          </w:pPr>
          <w:r w:rsidRPr="0003706D">
            <w:rPr>
              <w:rStyle w:val="Hyperlink"/>
              <w:noProof/>
            </w:rPr>
            <w:lastRenderedPageBreak/>
            <w:fldChar w:fldCharType="begin"/>
          </w:r>
          <w:r w:rsidRPr="0003706D">
            <w:rPr>
              <w:rStyle w:val="Hyperlink"/>
              <w:noProof/>
            </w:rPr>
            <w:instrText xml:space="preserve"> </w:instrText>
          </w:r>
          <w:r>
            <w:rPr>
              <w:noProof/>
            </w:rPr>
            <w:instrText>HYPERLINK \l "_Toc144670640"</w:instrText>
          </w:r>
          <w:r w:rsidRPr="0003706D">
            <w:rPr>
              <w:rStyle w:val="Hyperlink"/>
              <w:noProof/>
            </w:rPr>
            <w:instrText xml:space="preserve"> </w:instrText>
          </w:r>
          <w:r w:rsidRPr="0003706D">
            <w:rPr>
              <w:rStyle w:val="Hyperlink"/>
              <w:noProof/>
            </w:rPr>
          </w:r>
          <w:r w:rsidRPr="0003706D">
            <w:rPr>
              <w:rStyle w:val="Hyperlink"/>
              <w:noProof/>
            </w:rPr>
            <w:fldChar w:fldCharType="separate"/>
          </w:r>
          <w:r w:rsidRPr="0003706D">
            <w:rPr>
              <w:rStyle w:val="Hyperlink"/>
              <w:b/>
              <w:noProof/>
            </w:rPr>
            <w:t>CHAPTER 3   GUIDELINES FOR PRESENTING A SUMMARY OF A DOCTORAL THESIS</w:t>
          </w:r>
          <w:r>
            <w:rPr>
              <w:noProof/>
              <w:webHidden/>
            </w:rPr>
            <w:tab/>
          </w:r>
          <w:r>
            <w:rPr>
              <w:noProof/>
              <w:webHidden/>
            </w:rPr>
            <w:fldChar w:fldCharType="begin"/>
          </w:r>
          <w:r>
            <w:rPr>
              <w:noProof/>
              <w:webHidden/>
            </w:rPr>
            <w:instrText xml:space="preserve"> PAGEREF _Toc144670640 \h </w:instrText>
          </w:r>
          <w:r>
            <w:rPr>
              <w:noProof/>
              <w:webHidden/>
            </w:rPr>
          </w:r>
          <w:r>
            <w:rPr>
              <w:noProof/>
              <w:webHidden/>
            </w:rPr>
            <w:fldChar w:fldCharType="separate"/>
          </w:r>
          <w:r>
            <w:rPr>
              <w:noProof/>
              <w:webHidden/>
            </w:rPr>
            <w:t>12</w:t>
          </w:r>
          <w:r>
            <w:rPr>
              <w:noProof/>
              <w:webHidden/>
            </w:rPr>
            <w:fldChar w:fldCharType="end"/>
          </w:r>
          <w:r w:rsidRPr="0003706D">
            <w:rPr>
              <w:rStyle w:val="Hyperlink"/>
              <w:noProof/>
            </w:rPr>
            <w:fldChar w:fldCharType="end"/>
          </w:r>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41" w:history="1">
            <w:r w:rsidRPr="0003706D">
              <w:rPr>
                <w:rStyle w:val="Hyperlink"/>
                <w:noProof/>
              </w:rPr>
              <w:t>3.1. Limit the number of pages and the form of presentation</w:t>
            </w:r>
            <w:r>
              <w:rPr>
                <w:noProof/>
                <w:webHidden/>
              </w:rPr>
              <w:tab/>
            </w:r>
            <w:r>
              <w:rPr>
                <w:noProof/>
                <w:webHidden/>
              </w:rPr>
              <w:fldChar w:fldCharType="begin"/>
            </w:r>
            <w:r>
              <w:rPr>
                <w:noProof/>
                <w:webHidden/>
              </w:rPr>
              <w:instrText xml:space="preserve"> PAGEREF _Toc144670641 \h </w:instrText>
            </w:r>
            <w:r>
              <w:rPr>
                <w:noProof/>
                <w:webHidden/>
              </w:rPr>
            </w:r>
            <w:r>
              <w:rPr>
                <w:noProof/>
                <w:webHidden/>
              </w:rPr>
              <w:fldChar w:fldCharType="separate"/>
            </w:r>
            <w:r>
              <w:rPr>
                <w:noProof/>
                <w:webHidden/>
              </w:rPr>
              <w:t>12</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42" w:history="1">
            <w:r w:rsidRPr="0003706D">
              <w:rPr>
                <w:rStyle w:val="Hyperlink"/>
                <w:noProof/>
              </w:rPr>
              <w:t>3.2. Layout</w:t>
            </w:r>
            <w:r>
              <w:rPr>
                <w:noProof/>
                <w:webHidden/>
              </w:rPr>
              <w:tab/>
            </w:r>
            <w:r>
              <w:rPr>
                <w:noProof/>
                <w:webHidden/>
              </w:rPr>
              <w:fldChar w:fldCharType="begin"/>
            </w:r>
            <w:r>
              <w:rPr>
                <w:noProof/>
                <w:webHidden/>
              </w:rPr>
              <w:instrText xml:space="preserve"> PAGEREF _Toc144670642 \h </w:instrText>
            </w:r>
            <w:r>
              <w:rPr>
                <w:noProof/>
                <w:webHidden/>
              </w:rPr>
            </w:r>
            <w:r>
              <w:rPr>
                <w:noProof/>
                <w:webHidden/>
              </w:rPr>
              <w:fldChar w:fldCharType="separate"/>
            </w:r>
            <w:r>
              <w:rPr>
                <w:noProof/>
                <w:webHidden/>
              </w:rPr>
              <w:t>12</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43" w:history="1">
            <w:r w:rsidRPr="0003706D">
              <w:rPr>
                <w:rStyle w:val="Hyperlink"/>
                <w:noProof/>
              </w:rPr>
              <w:t>3.3. Cover 1</w:t>
            </w:r>
            <w:r>
              <w:rPr>
                <w:noProof/>
                <w:webHidden/>
              </w:rPr>
              <w:tab/>
            </w:r>
            <w:r>
              <w:rPr>
                <w:noProof/>
                <w:webHidden/>
              </w:rPr>
              <w:fldChar w:fldCharType="begin"/>
            </w:r>
            <w:r>
              <w:rPr>
                <w:noProof/>
                <w:webHidden/>
              </w:rPr>
              <w:instrText xml:space="preserve"> PAGEREF _Toc144670643 \h </w:instrText>
            </w:r>
            <w:r>
              <w:rPr>
                <w:noProof/>
                <w:webHidden/>
              </w:rPr>
            </w:r>
            <w:r>
              <w:rPr>
                <w:noProof/>
                <w:webHidden/>
              </w:rPr>
              <w:fldChar w:fldCharType="separate"/>
            </w:r>
            <w:r>
              <w:rPr>
                <w:noProof/>
                <w:webHidden/>
              </w:rPr>
              <w:t>12</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44" w:history="1">
            <w:r w:rsidRPr="0003706D">
              <w:rPr>
                <w:rStyle w:val="Hyperlink"/>
                <w:noProof/>
              </w:rPr>
              <w:t>3.4. Cover Page 2</w:t>
            </w:r>
            <w:r>
              <w:rPr>
                <w:noProof/>
                <w:webHidden/>
              </w:rPr>
              <w:tab/>
            </w:r>
            <w:r>
              <w:rPr>
                <w:noProof/>
                <w:webHidden/>
              </w:rPr>
              <w:fldChar w:fldCharType="begin"/>
            </w:r>
            <w:r>
              <w:rPr>
                <w:noProof/>
                <w:webHidden/>
              </w:rPr>
              <w:instrText xml:space="preserve"> PAGEREF _Toc144670644 \h </w:instrText>
            </w:r>
            <w:r>
              <w:rPr>
                <w:noProof/>
                <w:webHidden/>
              </w:rPr>
            </w:r>
            <w:r>
              <w:rPr>
                <w:noProof/>
                <w:webHidden/>
              </w:rPr>
              <w:fldChar w:fldCharType="separate"/>
            </w:r>
            <w:r>
              <w:rPr>
                <w:noProof/>
                <w:webHidden/>
              </w:rPr>
              <w:t>13</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45" w:history="1">
            <w:r w:rsidRPr="0003706D">
              <w:rPr>
                <w:rStyle w:val="Hyperlink"/>
                <w:noProof/>
              </w:rPr>
              <w:t>3.5. Main part</w:t>
            </w:r>
            <w:r>
              <w:rPr>
                <w:noProof/>
                <w:webHidden/>
              </w:rPr>
              <w:tab/>
            </w:r>
            <w:r>
              <w:rPr>
                <w:noProof/>
                <w:webHidden/>
              </w:rPr>
              <w:fldChar w:fldCharType="begin"/>
            </w:r>
            <w:r>
              <w:rPr>
                <w:noProof/>
                <w:webHidden/>
              </w:rPr>
              <w:instrText xml:space="preserve"> PAGEREF _Toc144670645 \h </w:instrText>
            </w:r>
            <w:r>
              <w:rPr>
                <w:noProof/>
                <w:webHidden/>
              </w:rPr>
            </w:r>
            <w:r>
              <w:rPr>
                <w:noProof/>
                <w:webHidden/>
              </w:rPr>
              <w:fldChar w:fldCharType="separate"/>
            </w:r>
            <w:r>
              <w:rPr>
                <w:noProof/>
                <w:webHidden/>
              </w:rPr>
              <w:t>13</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46" w:history="1">
            <w:r w:rsidRPr="0003706D">
              <w:rPr>
                <w:rStyle w:val="Hyperlink"/>
                <w:noProof/>
              </w:rPr>
              <w:t>3.6. List of published works</w:t>
            </w:r>
            <w:r>
              <w:rPr>
                <w:noProof/>
                <w:webHidden/>
              </w:rPr>
              <w:tab/>
            </w:r>
            <w:r>
              <w:rPr>
                <w:noProof/>
                <w:webHidden/>
              </w:rPr>
              <w:fldChar w:fldCharType="begin"/>
            </w:r>
            <w:r>
              <w:rPr>
                <w:noProof/>
                <w:webHidden/>
              </w:rPr>
              <w:instrText xml:space="preserve"> PAGEREF _Toc144670646 \h </w:instrText>
            </w:r>
            <w:r>
              <w:rPr>
                <w:noProof/>
                <w:webHidden/>
              </w:rPr>
            </w:r>
            <w:r>
              <w:rPr>
                <w:noProof/>
                <w:webHidden/>
              </w:rPr>
              <w:fldChar w:fldCharType="separate"/>
            </w:r>
            <w:r>
              <w:rPr>
                <w:noProof/>
                <w:webHidden/>
              </w:rPr>
              <w:t>13</w:t>
            </w:r>
            <w:r>
              <w:rPr>
                <w:noProof/>
                <w:webHidden/>
              </w:rPr>
              <w:fldChar w:fldCharType="end"/>
            </w:r>
          </w:hyperlink>
        </w:p>
        <w:p w:rsidR="00821478" w:rsidRDefault="00821478">
          <w:pPr>
            <w:pStyle w:val="TOC1"/>
            <w:tabs>
              <w:tab w:val="right" w:leader="dot" w:pos="9176"/>
            </w:tabs>
            <w:rPr>
              <w:rFonts w:asciiTheme="minorHAnsi" w:eastAsiaTheme="minorEastAsia" w:hAnsiTheme="minorHAnsi" w:cstheme="minorBidi"/>
              <w:noProof/>
              <w:kern w:val="2"/>
              <w:sz w:val="20"/>
              <w:szCs w:val="22"/>
              <w:lang w:val="en-US" w:eastAsia="ko-KR"/>
            </w:rPr>
          </w:pPr>
          <w:hyperlink w:anchor="_Toc144670647" w:history="1">
            <w:r w:rsidRPr="0003706D">
              <w:rPr>
                <w:rStyle w:val="Hyperlink"/>
                <w:b/>
                <w:noProof/>
              </w:rPr>
              <w:t xml:space="preserve">CHAPTER 4:  GUIDELINES FOR </w:t>
            </w:r>
            <w:r w:rsidRPr="0003706D">
              <w:rPr>
                <w:rStyle w:val="Hyperlink"/>
                <w:b/>
                <w:noProof/>
                <w:lang w:val="en-US"/>
              </w:rPr>
              <w:t>WRITING THE RESEACH PROPOSAL</w:t>
            </w:r>
            <w:r w:rsidRPr="0003706D">
              <w:rPr>
                <w:rStyle w:val="Hyperlink"/>
                <w:b/>
                <w:noProof/>
              </w:rPr>
              <w:t xml:space="preserve"> OF THE DOCTORAL THESIS</w:t>
            </w:r>
            <w:r>
              <w:rPr>
                <w:noProof/>
                <w:webHidden/>
              </w:rPr>
              <w:tab/>
            </w:r>
            <w:r>
              <w:rPr>
                <w:noProof/>
                <w:webHidden/>
              </w:rPr>
              <w:fldChar w:fldCharType="begin"/>
            </w:r>
            <w:r>
              <w:rPr>
                <w:noProof/>
                <w:webHidden/>
              </w:rPr>
              <w:instrText xml:space="preserve"> PAGEREF _Toc144670647 \h </w:instrText>
            </w:r>
            <w:r>
              <w:rPr>
                <w:noProof/>
                <w:webHidden/>
              </w:rPr>
            </w:r>
            <w:r>
              <w:rPr>
                <w:noProof/>
                <w:webHidden/>
              </w:rPr>
              <w:fldChar w:fldCharType="separate"/>
            </w:r>
            <w:r>
              <w:rPr>
                <w:noProof/>
                <w:webHidden/>
              </w:rPr>
              <w:t>14</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48" w:history="1">
            <w:r w:rsidRPr="0003706D">
              <w:rPr>
                <w:rStyle w:val="Hyperlink"/>
                <w:noProof/>
              </w:rPr>
              <w:t>4.1. Page Limit</w:t>
            </w:r>
            <w:r>
              <w:rPr>
                <w:noProof/>
                <w:webHidden/>
              </w:rPr>
              <w:tab/>
            </w:r>
            <w:r>
              <w:rPr>
                <w:noProof/>
                <w:webHidden/>
              </w:rPr>
              <w:fldChar w:fldCharType="begin"/>
            </w:r>
            <w:r>
              <w:rPr>
                <w:noProof/>
                <w:webHidden/>
              </w:rPr>
              <w:instrText xml:space="preserve"> PAGEREF _Toc144670648 \h </w:instrText>
            </w:r>
            <w:r>
              <w:rPr>
                <w:noProof/>
                <w:webHidden/>
              </w:rPr>
            </w:r>
            <w:r>
              <w:rPr>
                <w:noProof/>
                <w:webHidden/>
              </w:rPr>
              <w:fldChar w:fldCharType="separate"/>
            </w:r>
            <w:r>
              <w:rPr>
                <w:noProof/>
                <w:webHidden/>
              </w:rPr>
              <w:t>14</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49" w:history="1">
            <w:r w:rsidRPr="0003706D">
              <w:rPr>
                <w:rStyle w:val="Hyperlink"/>
                <w:noProof/>
              </w:rPr>
              <w:t>4.2. Layout</w:t>
            </w:r>
            <w:r>
              <w:rPr>
                <w:noProof/>
                <w:webHidden/>
              </w:rPr>
              <w:tab/>
            </w:r>
            <w:r>
              <w:rPr>
                <w:noProof/>
                <w:webHidden/>
              </w:rPr>
              <w:fldChar w:fldCharType="begin"/>
            </w:r>
            <w:r>
              <w:rPr>
                <w:noProof/>
                <w:webHidden/>
              </w:rPr>
              <w:instrText xml:space="preserve"> PAGEREF _Toc144670649 \h </w:instrText>
            </w:r>
            <w:r>
              <w:rPr>
                <w:noProof/>
                <w:webHidden/>
              </w:rPr>
            </w:r>
            <w:r>
              <w:rPr>
                <w:noProof/>
                <w:webHidden/>
              </w:rPr>
              <w:fldChar w:fldCharType="separate"/>
            </w:r>
            <w:r>
              <w:rPr>
                <w:noProof/>
                <w:webHidden/>
              </w:rPr>
              <w:t>14</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50" w:history="1">
            <w:r w:rsidRPr="0003706D">
              <w:rPr>
                <w:rStyle w:val="Hyperlink"/>
                <w:noProof/>
              </w:rPr>
              <w:t>4.3. Main Cover Page</w:t>
            </w:r>
            <w:r>
              <w:rPr>
                <w:noProof/>
                <w:webHidden/>
              </w:rPr>
              <w:tab/>
            </w:r>
            <w:r>
              <w:rPr>
                <w:noProof/>
                <w:webHidden/>
              </w:rPr>
              <w:fldChar w:fldCharType="begin"/>
            </w:r>
            <w:r>
              <w:rPr>
                <w:noProof/>
                <w:webHidden/>
              </w:rPr>
              <w:instrText xml:space="preserve"> PAGEREF _Toc144670650 \h </w:instrText>
            </w:r>
            <w:r>
              <w:rPr>
                <w:noProof/>
                <w:webHidden/>
              </w:rPr>
            </w:r>
            <w:r>
              <w:rPr>
                <w:noProof/>
                <w:webHidden/>
              </w:rPr>
              <w:fldChar w:fldCharType="separate"/>
            </w:r>
            <w:r>
              <w:rPr>
                <w:noProof/>
                <w:webHidden/>
              </w:rPr>
              <w:t>14</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51" w:history="1">
            <w:r w:rsidRPr="0003706D">
              <w:rPr>
                <w:rStyle w:val="Hyperlink"/>
                <w:noProof/>
              </w:rPr>
              <w:t>4.4. Sub-cover</w:t>
            </w:r>
            <w:r w:rsidRPr="0003706D">
              <w:rPr>
                <w:rStyle w:val="Hyperlink"/>
                <w:noProof/>
                <w:lang w:val="en-US"/>
              </w:rPr>
              <w:t xml:space="preserve"> page</w:t>
            </w:r>
            <w:r>
              <w:rPr>
                <w:noProof/>
                <w:webHidden/>
              </w:rPr>
              <w:tab/>
            </w:r>
            <w:r>
              <w:rPr>
                <w:noProof/>
                <w:webHidden/>
              </w:rPr>
              <w:fldChar w:fldCharType="begin"/>
            </w:r>
            <w:r>
              <w:rPr>
                <w:noProof/>
                <w:webHidden/>
              </w:rPr>
              <w:instrText xml:space="preserve"> PAGEREF _Toc144670651 \h </w:instrText>
            </w:r>
            <w:r>
              <w:rPr>
                <w:noProof/>
                <w:webHidden/>
              </w:rPr>
            </w:r>
            <w:r>
              <w:rPr>
                <w:noProof/>
                <w:webHidden/>
              </w:rPr>
              <w:fldChar w:fldCharType="separate"/>
            </w:r>
            <w:r>
              <w:rPr>
                <w:noProof/>
                <w:webHidden/>
              </w:rPr>
              <w:t>14</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52" w:history="1">
            <w:r w:rsidRPr="0003706D">
              <w:rPr>
                <w:rStyle w:val="Hyperlink"/>
                <w:noProof/>
              </w:rPr>
              <w:t>4.5. Main part</w:t>
            </w:r>
            <w:r>
              <w:rPr>
                <w:noProof/>
                <w:webHidden/>
              </w:rPr>
              <w:tab/>
            </w:r>
            <w:r>
              <w:rPr>
                <w:noProof/>
                <w:webHidden/>
              </w:rPr>
              <w:fldChar w:fldCharType="begin"/>
            </w:r>
            <w:r>
              <w:rPr>
                <w:noProof/>
                <w:webHidden/>
              </w:rPr>
              <w:instrText xml:space="preserve"> PAGEREF _Toc144670652 \h </w:instrText>
            </w:r>
            <w:r>
              <w:rPr>
                <w:noProof/>
                <w:webHidden/>
              </w:rPr>
            </w:r>
            <w:r>
              <w:rPr>
                <w:noProof/>
                <w:webHidden/>
              </w:rPr>
              <w:fldChar w:fldCharType="separate"/>
            </w:r>
            <w:r>
              <w:rPr>
                <w:noProof/>
                <w:webHidden/>
              </w:rPr>
              <w:t>15</w:t>
            </w:r>
            <w:r>
              <w:rPr>
                <w:noProof/>
                <w:webHidden/>
              </w:rPr>
              <w:fldChar w:fldCharType="end"/>
            </w:r>
          </w:hyperlink>
        </w:p>
        <w:p w:rsidR="00821478" w:rsidRDefault="00821478">
          <w:pPr>
            <w:pStyle w:val="TOC1"/>
            <w:tabs>
              <w:tab w:val="right" w:leader="dot" w:pos="9176"/>
            </w:tabs>
            <w:rPr>
              <w:rFonts w:asciiTheme="minorHAnsi" w:eastAsiaTheme="minorEastAsia" w:hAnsiTheme="minorHAnsi" w:cstheme="minorBidi"/>
              <w:noProof/>
              <w:kern w:val="2"/>
              <w:sz w:val="20"/>
              <w:szCs w:val="22"/>
              <w:lang w:val="en-US" w:eastAsia="ko-KR"/>
            </w:rPr>
          </w:pPr>
          <w:hyperlink w:anchor="_Toc144670653" w:history="1">
            <w:r w:rsidRPr="0003706D">
              <w:rPr>
                <w:rStyle w:val="Hyperlink"/>
                <w:b/>
                <w:noProof/>
              </w:rPr>
              <w:t xml:space="preserve">CHAPTER 5 GUIDELINES FOR </w:t>
            </w:r>
            <w:r w:rsidRPr="0003706D">
              <w:rPr>
                <w:rStyle w:val="Hyperlink"/>
                <w:b/>
                <w:noProof/>
                <w:lang w:val="en-US"/>
              </w:rPr>
              <w:t>WRITING</w:t>
            </w:r>
            <w:r w:rsidRPr="0003706D">
              <w:rPr>
                <w:rStyle w:val="Hyperlink"/>
                <w:b/>
                <w:noProof/>
              </w:rPr>
              <w:t xml:space="preserve"> </w:t>
            </w:r>
            <w:r w:rsidRPr="0003706D">
              <w:rPr>
                <w:rStyle w:val="Hyperlink"/>
                <w:b/>
                <w:noProof/>
                <w:lang w:val="en-US"/>
              </w:rPr>
              <w:t xml:space="preserve"> LITERATURE REVIEW</w:t>
            </w:r>
            <w:r>
              <w:rPr>
                <w:noProof/>
                <w:webHidden/>
              </w:rPr>
              <w:tab/>
            </w:r>
            <w:r>
              <w:rPr>
                <w:noProof/>
                <w:webHidden/>
              </w:rPr>
              <w:fldChar w:fldCharType="begin"/>
            </w:r>
            <w:r>
              <w:rPr>
                <w:noProof/>
                <w:webHidden/>
              </w:rPr>
              <w:instrText xml:space="preserve"> PAGEREF _Toc144670653 \h </w:instrText>
            </w:r>
            <w:r>
              <w:rPr>
                <w:noProof/>
                <w:webHidden/>
              </w:rPr>
            </w:r>
            <w:r>
              <w:rPr>
                <w:noProof/>
                <w:webHidden/>
              </w:rPr>
              <w:fldChar w:fldCharType="separate"/>
            </w:r>
            <w:r>
              <w:rPr>
                <w:noProof/>
                <w:webHidden/>
              </w:rPr>
              <w:t>16</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54" w:history="1">
            <w:r w:rsidRPr="0003706D">
              <w:rPr>
                <w:rStyle w:val="Hyperlink"/>
                <w:noProof/>
              </w:rPr>
              <w:t>5.1. Page Limit</w:t>
            </w:r>
            <w:r>
              <w:rPr>
                <w:noProof/>
                <w:webHidden/>
              </w:rPr>
              <w:tab/>
            </w:r>
            <w:r>
              <w:rPr>
                <w:noProof/>
                <w:webHidden/>
              </w:rPr>
              <w:fldChar w:fldCharType="begin"/>
            </w:r>
            <w:r>
              <w:rPr>
                <w:noProof/>
                <w:webHidden/>
              </w:rPr>
              <w:instrText xml:space="preserve"> PAGEREF _Toc144670654 \h </w:instrText>
            </w:r>
            <w:r>
              <w:rPr>
                <w:noProof/>
                <w:webHidden/>
              </w:rPr>
            </w:r>
            <w:r>
              <w:rPr>
                <w:noProof/>
                <w:webHidden/>
              </w:rPr>
              <w:fldChar w:fldCharType="separate"/>
            </w:r>
            <w:r>
              <w:rPr>
                <w:noProof/>
                <w:webHidden/>
              </w:rPr>
              <w:t>16</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55" w:history="1">
            <w:r w:rsidRPr="0003706D">
              <w:rPr>
                <w:rStyle w:val="Hyperlink"/>
                <w:noProof/>
              </w:rPr>
              <w:t>5.2. Layout</w:t>
            </w:r>
            <w:r>
              <w:rPr>
                <w:noProof/>
                <w:webHidden/>
              </w:rPr>
              <w:tab/>
            </w:r>
            <w:r>
              <w:rPr>
                <w:noProof/>
                <w:webHidden/>
              </w:rPr>
              <w:fldChar w:fldCharType="begin"/>
            </w:r>
            <w:r>
              <w:rPr>
                <w:noProof/>
                <w:webHidden/>
              </w:rPr>
              <w:instrText xml:space="preserve"> PAGEREF _Toc144670655 \h </w:instrText>
            </w:r>
            <w:r>
              <w:rPr>
                <w:noProof/>
                <w:webHidden/>
              </w:rPr>
            </w:r>
            <w:r>
              <w:rPr>
                <w:noProof/>
                <w:webHidden/>
              </w:rPr>
              <w:fldChar w:fldCharType="separate"/>
            </w:r>
            <w:r>
              <w:rPr>
                <w:noProof/>
                <w:webHidden/>
              </w:rPr>
              <w:t>16</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56" w:history="1">
            <w:r w:rsidRPr="0003706D">
              <w:rPr>
                <w:rStyle w:val="Hyperlink"/>
                <w:noProof/>
              </w:rPr>
              <w:t>5.3. Main Cover Page</w:t>
            </w:r>
            <w:r>
              <w:rPr>
                <w:noProof/>
                <w:webHidden/>
              </w:rPr>
              <w:tab/>
            </w:r>
            <w:r>
              <w:rPr>
                <w:noProof/>
                <w:webHidden/>
              </w:rPr>
              <w:fldChar w:fldCharType="begin"/>
            </w:r>
            <w:r>
              <w:rPr>
                <w:noProof/>
                <w:webHidden/>
              </w:rPr>
              <w:instrText xml:space="preserve"> PAGEREF _Toc144670656 \h </w:instrText>
            </w:r>
            <w:r>
              <w:rPr>
                <w:noProof/>
                <w:webHidden/>
              </w:rPr>
            </w:r>
            <w:r>
              <w:rPr>
                <w:noProof/>
                <w:webHidden/>
              </w:rPr>
              <w:fldChar w:fldCharType="separate"/>
            </w:r>
            <w:r>
              <w:rPr>
                <w:noProof/>
                <w:webHidden/>
              </w:rPr>
              <w:t>16</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57" w:history="1">
            <w:r w:rsidRPr="0003706D">
              <w:rPr>
                <w:rStyle w:val="Hyperlink"/>
                <w:noProof/>
              </w:rPr>
              <w:t>5.4. Sub-cover</w:t>
            </w:r>
            <w:r w:rsidRPr="0003706D">
              <w:rPr>
                <w:rStyle w:val="Hyperlink"/>
                <w:noProof/>
                <w:lang w:val="en-US"/>
              </w:rPr>
              <w:t xml:space="preserve"> page</w:t>
            </w:r>
            <w:r>
              <w:rPr>
                <w:noProof/>
                <w:webHidden/>
              </w:rPr>
              <w:tab/>
            </w:r>
            <w:r>
              <w:rPr>
                <w:noProof/>
                <w:webHidden/>
              </w:rPr>
              <w:fldChar w:fldCharType="begin"/>
            </w:r>
            <w:r>
              <w:rPr>
                <w:noProof/>
                <w:webHidden/>
              </w:rPr>
              <w:instrText xml:space="preserve"> PAGEREF _Toc144670657 \h </w:instrText>
            </w:r>
            <w:r>
              <w:rPr>
                <w:noProof/>
                <w:webHidden/>
              </w:rPr>
            </w:r>
            <w:r>
              <w:rPr>
                <w:noProof/>
                <w:webHidden/>
              </w:rPr>
              <w:fldChar w:fldCharType="separate"/>
            </w:r>
            <w:r>
              <w:rPr>
                <w:noProof/>
                <w:webHidden/>
              </w:rPr>
              <w:t>16</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58" w:history="1">
            <w:r w:rsidRPr="0003706D">
              <w:rPr>
                <w:rStyle w:val="Hyperlink"/>
                <w:noProof/>
              </w:rPr>
              <w:t>5.5. Main part</w:t>
            </w:r>
            <w:r>
              <w:rPr>
                <w:noProof/>
                <w:webHidden/>
              </w:rPr>
              <w:tab/>
            </w:r>
            <w:r>
              <w:rPr>
                <w:noProof/>
                <w:webHidden/>
              </w:rPr>
              <w:fldChar w:fldCharType="begin"/>
            </w:r>
            <w:r>
              <w:rPr>
                <w:noProof/>
                <w:webHidden/>
              </w:rPr>
              <w:instrText xml:space="preserve"> PAGEREF _Toc144670658 \h </w:instrText>
            </w:r>
            <w:r>
              <w:rPr>
                <w:noProof/>
                <w:webHidden/>
              </w:rPr>
            </w:r>
            <w:r>
              <w:rPr>
                <w:noProof/>
                <w:webHidden/>
              </w:rPr>
              <w:fldChar w:fldCharType="separate"/>
            </w:r>
            <w:r>
              <w:rPr>
                <w:noProof/>
                <w:webHidden/>
              </w:rPr>
              <w:t>17</w:t>
            </w:r>
            <w:r>
              <w:rPr>
                <w:noProof/>
                <w:webHidden/>
              </w:rPr>
              <w:fldChar w:fldCharType="end"/>
            </w:r>
          </w:hyperlink>
        </w:p>
        <w:p w:rsidR="00821478" w:rsidRDefault="00821478">
          <w:pPr>
            <w:pStyle w:val="TOC1"/>
            <w:tabs>
              <w:tab w:val="right" w:leader="dot" w:pos="9176"/>
            </w:tabs>
            <w:rPr>
              <w:rFonts w:asciiTheme="minorHAnsi" w:eastAsiaTheme="minorEastAsia" w:hAnsiTheme="minorHAnsi" w:cstheme="minorBidi"/>
              <w:noProof/>
              <w:kern w:val="2"/>
              <w:sz w:val="20"/>
              <w:szCs w:val="22"/>
              <w:lang w:val="en-US" w:eastAsia="ko-KR"/>
            </w:rPr>
          </w:pPr>
          <w:hyperlink w:anchor="_Toc144670659" w:history="1">
            <w:r w:rsidRPr="0003706D">
              <w:rPr>
                <w:rStyle w:val="Hyperlink"/>
                <w:b/>
                <w:noProof/>
              </w:rPr>
              <w:t xml:space="preserve">CHAPTER 6 GUIDELINES FOR </w:t>
            </w:r>
            <w:r w:rsidRPr="0003706D">
              <w:rPr>
                <w:rStyle w:val="Hyperlink"/>
                <w:b/>
                <w:noProof/>
                <w:lang w:val="en-US"/>
              </w:rPr>
              <w:t xml:space="preserve">WRITING TOPICAL RESEARCH </w:t>
            </w:r>
            <w:r w:rsidRPr="0003706D">
              <w:rPr>
                <w:rStyle w:val="Hyperlink"/>
                <w:b/>
                <w:noProof/>
              </w:rPr>
              <w:t xml:space="preserve"> </w:t>
            </w:r>
            <w:r w:rsidRPr="0003706D">
              <w:rPr>
                <w:rStyle w:val="Hyperlink"/>
                <w:b/>
                <w:noProof/>
                <w:lang w:val="en-US"/>
              </w:rPr>
              <w:t>REPORT</w:t>
            </w:r>
            <w:r>
              <w:rPr>
                <w:noProof/>
                <w:webHidden/>
              </w:rPr>
              <w:tab/>
            </w:r>
            <w:r>
              <w:rPr>
                <w:noProof/>
                <w:webHidden/>
              </w:rPr>
              <w:fldChar w:fldCharType="begin"/>
            </w:r>
            <w:r>
              <w:rPr>
                <w:noProof/>
                <w:webHidden/>
              </w:rPr>
              <w:instrText xml:space="preserve"> PAGEREF _Toc144670659 \h </w:instrText>
            </w:r>
            <w:r>
              <w:rPr>
                <w:noProof/>
                <w:webHidden/>
              </w:rPr>
            </w:r>
            <w:r>
              <w:rPr>
                <w:noProof/>
                <w:webHidden/>
              </w:rPr>
              <w:fldChar w:fldCharType="separate"/>
            </w:r>
            <w:r>
              <w:rPr>
                <w:noProof/>
                <w:webHidden/>
              </w:rPr>
              <w:t>18</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60" w:history="1">
            <w:r w:rsidRPr="0003706D">
              <w:rPr>
                <w:rStyle w:val="Hyperlink"/>
                <w:noProof/>
              </w:rPr>
              <w:t>6.1. Page Limit</w:t>
            </w:r>
            <w:r>
              <w:rPr>
                <w:noProof/>
                <w:webHidden/>
              </w:rPr>
              <w:tab/>
            </w:r>
            <w:r>
              <w:rPr>
                <w:noProof/>
                <w:webHidden/>
              </w:rPr>
              <w:fldChar w:fldCharType="begin"/>
            </w:r>
            <w:r>
              <w:rPr>
                <w:noProof/>
                <w:webHidden/>
              </w:rPr>
              <w:instrText xml:space="preserve"> PAGEREF _Toc144670660 \h </w:instrText>
            </w:r>
            <w:r>
              <w:rPr>
                <w:noProof/>
                <w:webHidden/>
              </w:rPr>
            </w:r>
            <w:r>
              <w:rPr>
                <w:noProof/>
                <w:webHidden/>
              </w:rPr>
              <w:fldChar w:fldCharType="separate"/>
            </w:r>
            <w:r>
              <w:rPr>
                <w:noProof/>
                <w:webHidden/>
              </w:rPr>
              <w:t>18</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61" w:history="1">
            <w:r w:rsidRPr="0003706D">
              <w:rPr>
                <w:rStyle w:val="Hyperlink"/>
                <w:noProof/>
              </w:rPr>
              <w:t>6.2. Layout</w:t>
            </w:r>
            <w:r>
              <w:rPr>
                <w:noProof/>
                <w:webHidden/>
              </w:rPr>
              <w:tab/>
            </w:r>
            <w:r>
              <w:rPr>
                <w:noProof/>
                <w:webHidden/>
              </w:rPr>
              <w:fldChar w:fldCharType="begin"/>
            </w:r>
            <w:r>
              <w:rPr>
                <w:noProof/>
                <w:webHidden/>
              </w:rPr>
              <w:instrText xml:space="preserve"> PAGEREF _Toc144670661 \h </w:instrText>
            </w:r>
            <w:r>
              <w:rPr>
                <w:noProof/>
                <w:webHidden/>
              </w:rPr>
            </w:r>
            <w:r>
              <w:rPr>
                <w:noProof/>
                <w:webHidden/>
              </w:rPr>
              <w:fldChar w:fldCharType="separate"/>
            </w:r>
            <w:r>
              <w:rPr>
                <w:noProof/>
                <w:webHidden/>
              </w:rPr>
              <w:t>18</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62" w:history="1">
            <w:r w:rsidRPr="0003706D">
              <w:rPr>
                <w:rStyle w:val="Hyperlink"/>
                <w:noProof/>
              </w:rPr>
              <w:t>6.3. Main cover</w:t>
            </w:r>
            <w:r>
              <w:rPr>
                <w:noProof/>
                <w:webHidden/>
              </w:rPr>
              <w:tab/>
            </w:r>
            <w:r>
              <w:rPr>
                <w:noProof/>
                <w:webHidden/>
              </w:rPr>
              <w:fldChar w:fldCharType="begin"/>
            </w:r>
            <w:r>
              <w:rPr>
                <w:noProof/>
                <w:webHidden/>
              </w:rPr>
              <w:instrText xml:space="preserve"> PAGEREF _Toc144670662 \h </w:instrText>
            </w:r>
            <w:r>
              <w:rPr>
                <w:noProof/>
                <w:webHidden/>
              </w:rPr>
            </w:r>
            <w:r>
              <w:rPr>
                <w:noProof/>
                <w:webHidden/>
              </w:rPr>
              <w:fldChar w:fldCharType="separate"/>
            </w:r>
            <w:r>
              <w:rPr>
                <w:noProof/>
                <w:webHidden/>
              </w:rPr>
              <w:t>18</w:t>
            </w:r>
            <w:r>
              <w:rPr>
                <w:noProof/>
                <w:webHidden/>
              </w:rPr>
              <w:fldChar w:fldCharType="end"/>
            </w:r>
          </w:hyperlink>
        </w:p>
        <w:p w:rsidR="00821478" w:rsidRDefault="00821478">
          <w:pPr>
            <w:pStyle w:val="TOC2"/>
            <w:tabs>
              <w:tab w:val="right" w:leader="dot" w:pos="9176"/>
            </w:tabs>
            <w:rPr>
              <w:rFonts w:asciiTheme="minorHAnsi" w:eastAsiaTheme="minorEastAsia" w:hAnsiTheme="minorHAnsi" w:cstheme="minorBidi"/>
              <w:noProof/>
              <w:kern w:val="2"/>
              <w:sz w:val="20"/>
              <w:szCs w:val="22"/>
              <w:lang w:val="en-US" w:eastAsia="ko-KR"/>
            </w:rPr>
          </w:pPr>
          <w:hyperlink w:anchor="_Toc144670663" w:history="1">
            <w:r w:rsidRPr="0003706D">
              <w:rPr>
                <w:rStyle w:val="Hyperlink"/>
                <w:noProof/>
              </w:rPr>
              <w:t>6.4. Extra cover</w:t>
            </w:r>
            <w:r>
              <w:rPr>
                <w:noProof/>
                <w:webHidden/>
              </w:rPr>
              <w:tab/>
            </w:r>
            <w:r>
              <w:rPr>
                <w:noProof/>
                <w:webHidden/>
              </w:rPr>
              <w:fldChar w:fldCharType="begin"/>
            </w:r>
            <w:r>
              <w:rPr>
                <w:noProof/>
                <w:webHidden/>
              </w:rPr>
              <w:instrText xml:space="preserve"> PAGEREF _Toc144670663 \h </w:instrText>
            </w:r>
            <w:r>
              <w:rPr>
                <w:noProof/>
                <w:webHidden/>
              </w:rPr>
            </w:r>
            <w:r>
              <w:rPr>
                <w:noProof/>
                <w:webHidden/>
              </w:rPr>
              <w:fldChar w:fldCharType="separate"/>
            </w:r>
            <w:r>
              <w:rPr>
                <w:noProof/>
                <w:webHidden/>
              </w:rPr>
              <w:t>18</w:t>
            </w:r>
            <w:r>
              <w:rPr>
                <w:noProof/>
                <w:webHidden/>
              </w:rPr>
              <w:fldChar w:fldCharType="end"/>
            </w:r>
          </w:hyperlink>
        </w:p>
        <w:p w:rsidR="00821478" w:rsidRDefault="00821478">
          <w:pPr>
            <w:pStyle w:val="TOC2"/>
            <w:tabs>
              <w:tab w:val="right" w:leader="dot" w:pos="9176"/>
            </w:tabs>
            <w:rPr>
              <w:rStyle w:val="Hyperlink"/>
              <w:noProof/>
              <w:lang w:val="en-US"/>
            </w:rPr>
          </w:pPr>
          <w:hyperlink w:anchor="_Toc144670664" w:history="1">
            <w:r w:rsidRPr="0003706D">
              <w:rPr>
                <w:rStyle w:val="Hyperlink"/>
                <w:noProof/>
              </w:rPr>
              <w:t>6.5. Main part</w:t>
            </w:r>
            <w:r>
              <w:rPr>
                <w:noProof/>
                <w:webHidden/>
              </w:rPr>
              <w:tab/>
            </w:r>
            <w:r>
              <w:rPr>
                <w:noProof/>
                <w:webHidden/>
              </w:rPr>
              <w:fldChar w:fldCharType="begin"/>
            </w:r>
            <w:r>
              <w:rPr>
                <w:noProof/>
                <w:webHidden/>
              </w:rPr>
              <w:instrText xml:space="preserve"> PAGEREF _Toc144670664 \h </w:instrText>
            </w:r>
            <w:r>
              <w:rPr>
                <w:noProof/>
                <w:webHidden/>
              </w:rPr>
            </w:r>
            <w:r>
              <w:rPr>
                <w:noProof/>
                <w:webHidden/>
              </w:rPr>
              <w:fldChar w:fldCharType="separate"/>
            </w:r>
            <w:r>
              <w:rPr>
                <w:noProof/>
                <w:webHidden/>
              </w:rPr>
              <w:t>19</w:t>
            </w:r>
            <w:r>
              <w:rPr>
                <w:noProof/>
                <w:webHidden/>
              </w:rPr>
              <w:fldChar w:fldCharType="end"/>
            </w:r>
          </w:hyperlink>
        </w:p>
        <w:p w:rsidR="00821478" w:rsidRDefault="00821478" w:rsidP="00821478">
          <w:pPr>
            <w:rPr>
              <w:lang w:val="en-US"/>
            </w:rPr>
          </w:pPr>
        </w:p>
        <w:p w:rsidR="00821478" w:rsidRDefault="00821478">
          <w:r>
            <w:rPr>
              <w:b/>
              <w:bCs/>
              <w:noProof/>
            </w:rPr>
            <w:fldChar w:fldCharType="end"/>
          </w:r>
          <w:r>
            <w:rPr>
              <w:b/>
              <w:bCs/>
              <w:noProof/>
              <w:lang w:val="en-US"/>
            </w:rPr>
            <w:t>APPENDIX</w:t>
          </w:r>
        </w:p>
      </w:sdtContent>
    </w:sdt>
    <w:p w:rsidR="001C63B8" w:rsidRPr="00B923FF" w:rsidRDefault="001C63B8" w:rsidP="001C63B8"/>
    <w:p w:rsidR="00821478" w:rsidRDefault="00821478">
      <w:r>
        <w:br w:type="page"/>
      </w:r>
    </w:p>
    <w:tbl>
      <w:tblPr>
        <w:tblpPr w:leftFromText="181" w:rightFromText="181" w:horzAnchor="margin" w:tblpX="-176" w:tblpYSpec="top"/>
        <w:tblW w:w="9987" w:type="dxa"/>
        <w:tblLook w:val="04A0" w:firstRow="1" w:lastRow="0" w:firstColumn="1" w:lastColumn="0" w:noHBand="0" w:noVBand="1"/>
      </w:tblPr>
      <w:tblGrid>
        <w:gridCol w:w="5070"/>
        <w:gridCol w:w="4917"/>
      </w:tblGrid>
      <w:tr w:rsidR="001C63B8" w:rsidRPr="00821478" w:rsidTr="00821478">
        <w:trPr>
          <w:trHeight w:val="283"/>
        </w:trPr>
        <w:tc>
          <w:tcPr>
            <w:tcW w:w="5070" w:type="dxa"/>
            <w:shd w:val="clear" w:color="auto" w:fill="auto"/>
          </w:tcPr>
          <w:p w:rsidR="001C63B8" w:rsidRPr="00821478" w:rsidRDefault="001C63B8" w:rsidP="00E91E95">
            <w:pPr>
              <w:jc w:val="center"/>
              <w:rPr>
                <w:color w:val="000000"/>
                <w:sz w:val="24"/>
                <w:szCs w:val="24"/>
              </w:rPr>
            </w:pPr>
            <w:r w:rsidRPr="00821478">
              <w:rPr>
                <w:b/>
                <w:sz w:val="24"/>
                <w:szCs w:val="24"/>
              </w:rPr>
              <w:lastRenderedPageBreak/>
              <w:br w:type="page"/>
            </w:r>
            <w:r w:rsidRPr="00821478">
              <w:rPr>
                <w:b/>
                <w:sz w:val="24"/>
                <w:szCs w:val="24"/>
              </w:rPr>
              <w:br w:type="page"/>
            </w:r>
            <w:r w:rsidRPr="00821478">
              <w:rPr>
                <w:sz w:val="24"/>
                <w:szCs w:val="24"/>
              </w:rPr>
              <w:br w:type="page"/>
            </w:r>
            <w:r w:rsidRPr="00821478">
              <w:rPr>
                <w:color w:val="000000"/>
                <w:sz w:val="24"/>
                <w:szCs w:val="24"/>
              </w:rPr>
              <w:t>MINISTRY OF EDUCATION AND TRAINING</w:t>
            </w:r>
          </w:p>
        </w:tc>
        <w:tc>
          <w:tcPr>
            <w:tcW w:w="4917" w:type="dxa"/>
            <w:shd w:val="clear" w:color="auto" w:fill="auto"/>
          </w:tcPr>
          <w:p w:rsidR="001C63B8" w:rsidRPr="00821478" w:rsidRDefault="001C63B8" w:rsidP="00E91E95">
            <w:pPr>
              <w:jc w:val="center"/>
              <w:rPr>
                <w:b/>
                <w:color w:val="000000"/>
                <w:sz w:val="24"/>
                <w:szCs w:val="24"/>
              </w:rPr>
            </w:pPr>
            <w:r w:rsidRPr="00821478">
              <w:rPr>
                <w:b/>
                <w:color w:val="000000"/>
                <w:sz w:val="24"/>
                <w:szCs w:val="24"/>
              </w:rPr>
              <w:t>SOCIALIST REPUBLIC OF VIETNAM</w:t>
            </w:r>
          </w:p>
        </w:tc>
      </w:tr>
      <w:tr w:rsidR="001C63B8" w:rsidRPr="00821478" w:rsidTr="00821478">
        <w:trPr>
          <w:trHeight w:val="360"/>
        </w:trPr>
        <w:tc>
          <w:tcPr>
            <w:tcW w:w="5070" w:type="dxa"/>
            <w:shd w:val="clear" w:color="auto" w:fill="auto"/>
          </w:tcPr>
          <w:p w:rsidR="001C63B8" w:rsidRPr="00821478" w:rsidRDefault="00B452B7" w:rsidP="00E91E95">
            <w:pPr>
              <w:jc w:val="center"/>
              <w:rPr>
                <w:b/>
                <w:color w:val="000000"/>
                <w:sz w:val="24"/>
                <w:szCs w:val="24"/>
                <w:lang w:val="fr-FR"/>
              </w:rPr>
            </w:pPr>
            <w:r w:rsidRPr="00821478">
              <w:rPr>
                <w:noProof/>
                <w:sz w:val="24"/>
                <w:szCs w:val="24"/>
                <w:lang w:val="en-US" w:eastAsia="ko-KR"/>
              </w:rPr>
              <mc:AlternateContent>
                <mc:Choice Requires="wps">
                  <w:drawing>
                    <wp:anchor distT="4294967294" distB="4294967294" distL="114300" distR="114300" simplePos="0" relativeHeight="251668480" behindDoc="0" locked="0" layoutInCell="1" allowOverlap="1" wp14:anchorId="1D0E23E4" wp14:editId="4283A7F6">
                      <wp:simplePos x="0" y="0"/>
                      <wp:positionH relativeFrom="column">
                        <wp:posOffset>553720</wp:posOffset>
                      </wp:positionH>
                      <wp:positionV relativeFrom="paragraph">
                        <wp:posOffset>210819</wp:posOffset>
                      </wp:positionV>
                      <wp:extent cx="1628775"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line id="Straight Connector 3"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windowText"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" from="43.6pt,16.6pt" to="171.85pt,16.6pt" w14:anchorId="678CFD39">
                      <v:stroke joinstyle="miter"/>
                      <o:lock v:ext="edit" shapetype="f"/>
                    </v:line>
                  </w:pict>
                </mc:Fallback>
              </mc:AlternateContent>
            </w:r>
            <w:r w:rsidR="001C63B8" w:rsidRPr="00821478">
              <w:rPr>
                <w:b/>
                <w:bCs/>
                <w:color w:val="000000"/>
                <w:sz w:val="24"/>
                <w:szCs w:val="24"/>
              </w:rPr>
              <w:t>NHA TRANG UNIVERSITY</w:t>
            </w:r>
          </w:p>
        </w:tc>
        <w:tc>
          <w:tcPr>
            <w:tcW w:w="4917" w:type="dxa"/>
            <w:shd w:val="clear" w:color="auto" w:fill="auto"/>
          </w:tcPr>
          <w:p w:rsidR="001C63B8" w:rsidRPr="00821478" w:rsidRDefault="00B452B7" w:rsidP="00E91E95">
            <w:pPr>
              <w:jc w:val="center"/>
              <w:rPr>
                <w:b/>
                <w:color w:val="000000"/>
                <w:sz w:val="24"/>
                <w:szCs w:val="24"/>
              </w:rPr>
            </w:pPr>
            <w:r w:rsidRPr="00821478">
              <w:rPr>
                <w:noProof/>
                <w:sz w:val="24"/>
                <w:szCs w:val="24"/>
                <w:lang w:val="en-US" w:eastAsia="ko-KR"/>
              </w:rPr>
              <mc:AlternateContent>
                <mc:Choice Requires="wps">
                  <w:drawing>
                    <wp:anchor distT="4294967294" distB="4294967294" distL="114300" distR="114300" simplePos="0" relativeHeight="251667456" behindDoc="0" locked="0" layoutInCell="1" allowOverlap="1" wp14:anchorId="4FCF62CE" wp14:editId="620E5BE4">
                      <wp:simplePos x="0" y="0"/>
                      <wp:positionH relativeFrom="page">
                        <wp:posOffset>353559</wp:posOffset>
                      </wp:positionH>
                      <wp:positionV relativeFrom="page">
                        <wp:posOffset>218645</wp:posOffset>
                      </wp:positionV>
                      <wp:extent cx="2463590" cy="0"/>
                      <wp:effectExtent l="0" t="0" r="13335" b="19050"/>
                      <wp:wrapNone/>
                      <wp:docPr id="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35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left:0;text-align:left;z-index:2516674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27.85pt,17.2pt" to="221.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" strokecolor="windowText" strokeweight=".5pt">
                      <v:stroke joinstyle="miter"/>
                      <o:lock v:ext="edit" shapetype="f"/>
                      <w10:wrap anchorx="page" anchory="page"/>
                    </v:line>
                  </w:pict>
                </mc:Fallback>
              </mc:AlternateContent>
            </w:r>
            <w:r w:rsidR="001C63B8" w:rsidRPr="00821478">
              <w:rPr>
                <w:b/>
                <w:color w:val="000000"/>
                <w:sz w:val="24"/>
                <w:szCs w:val="24"/>
              </w:rPr>
              <w:t>Independence – Freedom – Happiness</w:t>
            </w:r>
          </w:p>
        </w:tc>
      </w:tr>
    </w:tbl>
    <w:p w:rsidR="001C63B8" w:rsidRPr="00DE7DB7" w:rsidRDefault="00DE7DB7" w:rsidP="001C63B8">
      <w:pPr>
        <w:widowControl w:val="0"/>
        <w:tabs>
          <w:tab w:val="left" w:pos="8976"/>
          <w:tab w:val="left" w:pos="9163"/>
        </w:tabs>
        <w:overflowPunct w:val="0"/>
        <w:autoSpaceDE w:val="0"/>
        <w:autoSpaceDN w:val="0"/>
        <w:adjustRightInd w:val="0"/>
        <w:spacing w:before="360" w:after="60"/>
        <w:jc w:val="center"/>
        <w:rPr>
          <w:b/>
          <w:bCs/>
          <w:noProof/>
          <w:color w:val="000000"/>
          <w:sz w:val="28"/>
          <w:szCs w:val="28"/>
          <w:lang w:val="en-US"/>
        </w:rPr>
      </w:pPr>
      <w:r>
        <w:rPr>
          <w:b/>
          <w:bCs/>
          <w:noProof/>
          <w:color w:val="000000"/>
          <w:sz w:val="28"/>
          <w:szCs w:val="28"/>
          <w:lang w:val="en-US"/>
        </w:rPr>
        <w:t>Guide for writing (</w:t>
      </w:r>
      <w:r w:rsidR="00821478">
        <w:rPr>
          <w:b/>
          <w:bCs/>
          <w:noProof/>
          <w:color w:val="000000"/>
          <w:sz w:val="28"/>
          <w:szCs w:val="28"/>
          <w:lang w:val="en-US"/>
        </w:rPr>
        <w:t xml:space="preserve">or </w:t>
      </w:r>
      <w:r>
        <w:rPr>
          <w:b/>
          <w:bCs/>
          <w:noProof/>
          <w:color w:val="000000"/>
          <w:sz w:val="28"/>
          <w:szCs w:val="28"/>
          <w:lang w:val="en-US"/>
        </w:rPr>
        <w:t>format)</w:t>
      </w:r>
    </w:p>
    <w:p w:rsidR="00821478" w:rsidRDefault="001C63B8" w:rsidP="00A52EF7">
      <w:pPr>
        <w:widowControl w:val="0"/>
        <w:spacing w:before="60" w:line="276" w:lineRule="auto"/>
        <w:jc w:val="center"/>
        <w:rPr>
          <w:b/>
          <w:sz w:val="26"/>
          <w:szCs w:val="28"/>
          <w:lang w:val="en-US"/>
        </w:rPr>
      </w:pPr>
      <w:r w:rsidRPr="00DE7DB7">
        <w:rPr>
          <w:b/>
          <w:sz w:val="26"/>
          <w:szCs w:val="28"/>
        </w:rPr>
        <w:t xml:space="preserve">of </w:t>
      </w:r>
      <w:r w:rsidR="00A52EF7">
        <w:rPr>
          <w:b/>
          <w:sz w:val="26"/>
          <w:szCs w:val="28"/>
          <w:lang w:val="en-US"/>
        </w:rPr>
        <w:t>doctoral thesis, topical research</w:t>
      </w:r>
      <w:r w:rsidR="00821478">
        <w:rPr>
          <w:b/>
          <w:sz w:val="26"/>
          <w:szCs w:val="28"/>
          <w:lang w:val="en-US"/>
        </w:rPr>
        <w:t xml:space="preserve"> report</w:t>
      </w:r>
      <w:r w:rsidR="00A52EF7">
        <w:rPr>
          <w:b/>
          <w:sz w:val="26"/>
          <w:szCs w:val="28"/>
          <w:lang w:val="en-US"/>
        </w:rPr>
        <w:t xml:space="preserve"> and literature review</w:t>
      </w:r>
      <w:r w:rsidRPr="00DE7DB7">
        <w:rPr>
          <w:b/>
          <w:sz w:val="26"/>
          <w:szCs w:val="28"/>
        </w:rPr>
        <w:t xml:space="preserve"> </w:t>
      </w:r>
    </w:p>
    <w:p w:rsidR="001C63B8" w:rsidRPr="00DE7DB7" w:rsidRDefault="00821478" w:rsidP="00821478">
      <w:pPr>
        <w:widowControl w:val="0"/>
        <w:spacing w:before="60" w:line="276" w:lineRule="auto"/>
        <w:jc w:val="center"/>
        <w:rPr>
          <w:i/>
          <w:noProof/>
          <w:color w:val="000000"/>
          <w:sz w:val="24"/>
          <w:szCs w:val="26"/>
        </w:rPr>
      </w:pPr>
      <w:proofErr w:type="gramStart"/>
      <w:r>
        <w:rPr>
          <w:b/>
          <w:sz w:val="26"/>
          <w:szCs w:val="28"/>
          <w:lang w:val="en-US"/>
        </w:rPr>
        <w:t>for</w:t>
      </w:r>
      <w:proofErr w:type="gramEnd"/>
      <w:r w:rsidR="001C63B8" w:rsidRPr="00DE7DB7">
        <w:rPr>
          <w:b/>
          <w:sz w:val="26"/>
          <w:szCs w:val="28"/>
        </w:rPr>
        <w:t xml:space="preserve"> doctoral training </w:t>
      </w:r>
      <w:r w:rsidR="00A52EF7">
        <w:rPr>
          <w:b/>
          <w:sz w:val="26"/>
          <w:szCs w:val="28"/>
          <w:lang w:val="en-US"/>
        </w:rPr>
        <w:t>at</w:t>
      </w:r>
      <w:r w:rsidR="001C63B8" w:rsidRPr="00DE7DB7">
        <w:rPr>
          <w:b/>
          <w:sz w:val="26"/>
          <w:szCs w:val="28"/>
        </w:rPr>
        <w:t xml:space="preserve"> Nha Trang University</w:t>
      </w:r>
    </w:p>
    <w:p w:rsidR="001C63B8" w:rsidRPr="00B923FF" w:rsidRDefault="00B452B7" w:rsidP="001C63B8">
      <w:pPr>
        <w:widowControl w:val="0"/>
        <w:jc w:val="center"/>
        <w:rPr>
          <w:b/>
          <w:color w:val="000000"/>
          <w:sz w:val="26"/>
          <w:szCs w:val="26"/>
        </w:rPr>
      </w:pPr>
      <w:r w:rsidRPr="00B923FF">
        <w:rPr>
          <w:noProof/>
          <w:lang w:val="en-US" w:eastAsia="ko-KR"/>
        </w:rPr>
        <mc:AlternateContent>
          <mc:Choice Requires="wps">
            <w:drawing>
              <wp:anchor distT="4294967294" distB="4294967294" distL="114300" distR="114300" simplePos="0" relativeHeight="251666432" behindDoc="0" locked="0" layoutInCell="1" allowOverlap="1">
                <wp:simplePos x="0" y="0"/>
                <wp:positionH relativeFrom="page">
                  <wp:posOffset>2965450</wp:posOffset>
                </wp:positionH>
                <wp:positionV relativeFrom="page">
                  <wp:posOffset>2326639</wp:posOffset>
                </wp:positionV>
                <wp:extent cx="1987550" cy="0"/>
                <wp:effectExtent l="0" t="0" r="0" b="0"/>
                <wp:wrapNone/>
                <wp:docPr id="2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line id="Straight Connector 4" style="position:absolute;z-index:2516664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o:spid="_x0000_s1026" strokecolor="windowText"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" from="233.5pt,183.2pt" to="390pt,183.2pt" w14:anchorId="482B680D">
                <v:stroke joinstyle="miter"/>
                <o:lock v:ext="edit" shapetype="f"/>
                <w10:wrap anchorx="page" anchory="page"/>
              </v:line>
            </w:pict>
          </mc:Fallback>
        </mc:AlternateContent>
      </w:r>
    </w:p>
    <w:p w:rsidR="002B596D" w:rsidRPr="00B923FF" w:rsidRDefault="002B596D" w:rsidP="001C63B8">
      <w:pPr>
        <w:widowControl w:val="0"/>
        <w:spacing w:before="60" w:line="312" w:lineRule="auto"/>
        <w:jc w:val="center"/>
        <w:rPr>
          <w:b/>
          <w:sz w:val="28"/>
          <w:szCs w:val="28"/>
        </w:rPr>
      </w:pPr>
    </w:p>
    <w:p w:rsidR="00E603EB" w:rsidRPr="00B923FF" w:rsidRDefault="00E603EB" w:rsidP="00940259">
      <w:pPr>
        <w:widowControl w:val="0"/>
        <w:spacing w:before="120"/>
        <w:jc w:val="center"/>
        <w:rPr>
          <w:b/>
          <w:sz w:val="28"/>
          <w:szCs w:val="28"/>
        </w:rPr>
      </w:pPr>
    </w:p>
    <w:p w:rsidR="00EA08C6" w:rsidRPr="00B923FF" w:rsidRDefault="00C16592" w:rsidP="00E603EB">
      <w:pPr>
        <w:pStyle w:val="Heading1"/>
        <w:spacing w:line="360" w:lineRule="auto"/>
        <w:rPr>
          <w:b/>
        </w:rPr>
      </w:pPr>
      <w:bookmarkStart w:id="1" w:name="_Toc137561643"/>
      <w:bookmarkStart w:id="2" w:name="_Toc144670605"/>
      <w:r w:rsidRPr="00B923FF">
        <w:rPr>
          <w:b/>
        </w:rPr>
        <w:t xml:space="preserve">CHAPTER 1  </w:t>
      </w:r>
      <w:r w:rsidR="00E603EB" w:rsidRPr="00B923FF">
        <w:rPr>
          <w:b/>
        </w:rPr>
        <w:br/>
      </w:r>
      <w:r w:rsidR="00EA08C6" w:rsidRPr="00B923FF">
        <w:rPr>
          <w:b/>
        </w:rPr>
        <w:t>GENERAL PROVISIONS</w:t>
      </w:r>
      <w:bookmarkEnd w:id="1"/>
      <w:bookmarkEnd w:id="2"/>
    </w:p>
    <w:p w:rsidR="00D745AF" w:rsidRPr="00B923FF" w:rsidRDefault="00C841C0" w:rsidP="00BA59E9">
      <w:pPr>
        <w:pStyle w:val="Heading2"/>
      </w:pPr>
      <w:bookmarkStart w:id="3" w:name="_Toc137561644"/>
      <w:bookmarkStart w:id="4" w:name="_Toc144670606"/>
      <w:r w:rsidRPr="00B923FF">
        <w:t>1.1. Language and style</w:t>
      </w:r>
      <w:bookmarkEnd w:id="3"/>
      <w:bookmarkEnd w:id="4"/>
    </w:p>
    <w:p w:rsidR="00116DA5" w:rsidRPr="00B923FF" w:rsidRDefault="00116A8F" w:rsidP="00940259">
      <w:pPr>
        <w:widowControl w:val="0"/>
        <w:spacing w:before="120"/>
        <w:ind w:firstLine="567"/>
        <w:jc w:val="both"/>
        <w:rPr>
          <w:noProof/>
          <w:sz w:val="26"/>
          <w:szCs w:val="26"/>
        </w:rPr>
      </w:pPr>
      <w:r w:rsidRPr="00B923FF">
        <w:rPr>
          <w:noProof/>
          <w:sz w:val="26"/>
          <w:szCs w:val="26"/>
        </w:rPr>
        <w:t>- The language used in the thesis, thesis summary, research outline, overview essay</w:t>
      </w:r>
      <w:r w:rsidR="00A52EF7">
        <w:rPr>
          <w:noProof/>
          <w:sz w:val="26"/>
          <w:szCs w:val="26"/>
          <w:lang w:val="en-US"/>
        </w:rPr>
        <w:t xml:space="preserve"> (literature reivew)</w:t>
      </w:r>
      <w:r w:rsidRPr="00B923FF">
        <w:rPr>
          <w:noProof/>
          <w:sz w:val="26"/>
          <w:szCs w:val="26"/>
        </w:rPr>
        <w:t>, research topics of the thesis (hereinafter referred to as the report) is Vietnamese or English (for training programs in English, or programs where PhD students are encouraged to write in English and the compulsory contents are in English).</w:t>
      </w:r>
    </w:p>
    <w:p w:rsidR="00AC63DC" w:rsidRPr="00B923FF" w:rsidRDefault="00AC63DC" w:rsidP="00AC63DC">
      <w:pPr>
        <w:widowControl w:val="0"/>
        <w:spacing w:before="120"/>
        <w:ind w:firstLine="567"/>
        <w:jc w:val="both"/>
        <w:rPr>
          <w:noProof/>
          <w:sz w:val="26"/>
          <w:szCs w:val="26"/>
        </w:rPr>
      </w:pPr>
      <w:r w:rsidRPr="00B923FF">
        <w:rPr>
          <w:noProof/>
          <w:sz w:val="26"/>
          <w:szCs w:val="26"/>
        </w:rPr>
        <w:t>- Regarding phrasing: should be written according to the 3rd person principle (e.g. research conducted....., should not be written me or we conducted research.....).</w:t>
      </w:r>
    </w:p>
    <w:p w:rsidR="00B80A99" w:rsidRPr="00B923FF" w:rsidRDefault="00B80A99" w:rsidP="00940259">
      <w:pPr>
        <w:widowControl w:val="0"/>
        <w:spacing w:before="120"/>
        <w:ind w:firstLine="567"/>
        <w:jc w:val="both"/>
        <w:rPr>
          <w:noProof/>
          <w:sz w:val="26"/>
          <w:szCs w:val="26"/>
        </w:rPr>
      </w:pPr>
      <w:r w:rsidRPr="00B923FF">
        <w:rPr>
          <w:noProof/>
          <w:sz w:val="26"/>
          <w:szCs w:val="26"/>
        </w:rPr>
        <w:t xml:space="preserve">- The report is presented in a scientific, clear, coherent, clean, reflective and coherent style; do not use slang, </w:t>
      </w:r>
      <w:r w:rsidR="00703DBE" w:rsidRPr="00B923FF">
        <w:rPr>
          <w:noProof/>
          <w:color w:val="000000"/>
          <w:sz w:val="26"/>
          <w:szCs w:val="26"/>
        </w:rPr>
        <w:t xml:space="preserve"> local </w:t>
      </w:r>
      <w:r w:rsidRPr="00B923FF">
        <w:rPr>
          <w:noProof/>
          <w:sz w:val="26"/>
          <w:szCs w:val="26"/>
        </w:rPr>
        <w:t xml:space="preserve"> words.</w:t>
      </w:r>
    </w:p>
    <w:p w:rsidR="008E4D70" w:rsidRPr="00B923FF" w:rsidRDefault="008E4D70" w:rsidP="00940259">
      <w:pPr>
        <w:widowControl w:val="0"/>
        <w:spacing w:before="120"/>
        <w:ind w:firstLine="567"/>
        <w:jc w:val="both"/>
        <w:rPr>
          <w:noProof/>
          <w:sz w:val="26"/>
          <w:szCs w:val="26"/>
        </w:rPr>
      </w:pPr>
      <w:r w:rsidRPr="00B923FF">
        <w:rPr>
          <w:noProof/>
          <w:sz w:val="26"/>
          <w:szCs w:val="26"/>
        </w:rPr>
        <w:t>- Names of animals and plants .... must write the correct Latin name, italicized according to scientific regulations and practices.</w:t>
      </w:r>
    </w:p>
    <w:p w:rsidR="00567FDB" w:rsidRPr="00B923FF" w:rsidRDefault="00567FDB" w:rsidP="00940259">
      <w:pPr>
        <w:widowControl w:val="0"/>
        <w:spacing w:before="120"/>
        <w:ind w:firstLine="567"/>
        <w:jc w:val="both"/>
        <w:rPr>
          <w:strike/>
          <w:noProof/>
          <w:sz w:val="26"/>
          <w:szCs w:val="26"/>
        </w:rPr>
      </w:pPr>
      <w:r w:rsidRPr="00B923FF">
        <w:rPr>
          <w:noProof/>
          <w:sz w:val="26"/>
          <w:szCs w:val="26"/>
        </w:rPr>
        <w:t>- Uncommonly used specialized terminology of foreign origin that can be explained in a foreign language, enclosed in parentheses.</w:t>
      </w:r>
    </w:p>
    <w:p w:rsidR="008D139C" w:rsidRPr="00B923FF" w:rsidRDefault="00676F1E" w:rsidP="00BA59E9">
      <w:pPr>
        <w:pStyle w:val="Heading2"/>
      </w:pPr>
      <w:bookmarkStart w:id="5" w:name="_Toc137561645"/>
      <w:bookmarkStart w:id="6" w:name="_Toc144670607"/>
      <w:r w:rsidRPr="00B923FF">
        <w:t>1.2. Paper size</w:t>
      </w:r>
      <w:bookmarkEnd w:id="5"/>
      <w:bookmarkEnd w:id="6"/>
    </w:p>
    <w:p w:rsidR="008D139C" w:rsidRPr="00B923FF" w:rsidRDefault="008D139C" w:rsidP="00940259">
      <w:pPr>
        <w:widowControl w:val="0"/>
        <w:spacing w:before="120"/>
        <w:ind w:firstLine="567"/>
        <w:jc w:val="both"/>
        <w:rPr>
          <w:noProof/>
          <w:sz w:val="26"/>
          <w:szCs w:val="26"/>
        </w:rPr>
      </w:pPr>
      <w:r w:rsidRPr="00B923FF">
        <w:rPr>
          <w:noProof/>
          <w:sz w:val="26"/>
          <w:szCs w:val="26"/>
        </w:rPr>
        <w:t xml:space="preserve">- The report is presented in portrait length, on one side of A4 white paper (210 </w:t>
      </w:r>
      <w:r w:rsidR="001E0BBB" w:rsidRPr="00B923FF">
        <w:rPr>
          <w:noProof/>
          <w:sz w:val="26"/>
          <w:szCs w:val="26"/>
        </w:rPr>
        <w:sym w:font="Symbol" w:char="F0B4"/>
      </w:r>
      <w:r w:rsidR="001E0BBB" w:rsidRPr="00B923FF">
        <w:rPr>
          <w:noProof/>
          <w:sz w:val="26"/>
          <w:szCs w:val="26"/>
        </w:rPr>
        <w:t xml:space="preserve"> 297 mm).</w:t>
      </w:r>
    </w:p>
    <w:p w:rsidR="00806AB2" w:rsidRPr="00B923FF" w:rsidRDefault="00806AB2" w:rsidP="00940259">
      <w:pPr>
        <w:widowControl w:val="0"/>
        <w:spacing w:before="120"/>
        <w:ind w:firstLine="567"/>
        <w:jc w:val="both"/>
        <w:rPr>
          <w:noProof/>
          <w:sz w:val="26"/>
          <w:szCs w:val="26"/>
        </w:rPr>
      </w:pPr>
      <w:r w:rsidRPr="00B923FF">
        <w:rPr>
          <w:noProof/>
          <w:sz w:val="26"/>
          <w:szCs w:val="26"/>
        </w:rPr>
        <w:t>- In the case of a large horizontal table, it can be presented horizontally (landscape) of the page.</w:t>
      </w:r>
    </w:p>
    <w:p w:rsidR="000E77B9" w:rsidRPr="00B923FF" w:rsidRDefault="00676F1E" w:rsidP="00BA59E9">
      <w:pPr>
        <w:pStyle w:val="Heading2"/>
      </w:pPr>
      <w:bookmarkStart w:id="7" w:name="_Toc137561646"/>
      <w:bookmarkStart w:id="8" w:name="_Toc144670608"/>
      <w:r w:rsidRPr="00B923FF">
        <w:t>1.3. Typography and font size</w:t>
      </w:r>
      <w:bookmarkEnd w:id="7"/>
      <w:bookmarkEnd w:id="8"/>
    </w:p>
    <w:p w:rsidR="005E729F" w:rsidRPr="00B923FF" w:rsidRDefault="008D139C" w:rsidP="00940259">
      <w:pPr>
        <w:widowControl w:val="0"/>
        <w:spacing w:before="120"/>
        <w:ind w:firstLine="567"/>
        <w:jc w:val="both"/>
        <w:rPr>
          <w:noProof/>
          <w:sz w:val="26"/>
          <w:szCs w:val="26"/>
        </w:rPr>
      </w:pPr>
      <w:r w:rsidRPr="00B923FF">
        <w:rPr>
          <w:noProof/>
          <w:sz w:val="26"/>
          <w:szCs w:val="26"/>
        </w:rPr>
        <w:t>- The main content in the report uses Times New Roman typeface, font size 13.</w:t>
      </w:r>
    </w:p>
    <w:p w:rsidR="008D139C" w:rsidRPr="00B923FF" w:rsidRDefault="008D139C" w:rsidP="00940259">
      <w:pPr>
        <w:widowControl w:val="0"/>
        <w:spacing w:before="120"/>
        <w:ind w:firstLine="567"/>
        <w:jc w:val="both"/>
        <w:rPr>
          <w:noProof/>
          <w:spacing w:val="-2"/>
          <w:sz w:val="26"/>
          <w:szCs w:val="26"/>
        </w:rPr>
      </w:pPr>
      <w:r w:rsidRPr="00B923FF">
        <w:rPr>
          <w:noProof/>
          <w:spacing w:val="-2"/>
          <w:sz w:val="26"/>
          <w:szCs w:val="26"/>
        </w:rPr>
        <w:t>- Normal letter density, do not compress or stretch the spacing between letters.</w:t>
      </w:r>
    </w:p>
    <w:p w:rsidR="005A101D" w:rsidRPr="00B923FF" w:rsidRDefault="002A751B" w:rsidP="00940259">
      <w:pPr>
        <w:widowControl w:val="0"/>
        <w:spacing w:before="120"/>
        <w:ind w:firstLine="567"/>
        <w:jc w:val="both"/>
        <w:rPr>
          <w:noProof/>
          <w:spacing w:val="-4"/>
          <w:sz w:val="26"/>
          <w:szCs w:val="26"/>
        </w:rPr>
      </w:pPr>
      <w:r w:rsidRPr="00B923FF">
        <w:rPr>
          <w:noProof/>
          <w:spacing w:val="-4"/>
          <w:sz w:val="26"/>
          <w:szCs w:val="26"/>
        </w:rPr>
        <w:t>- Font size on main cover, subcover, table, footer caption... according to separate regulations.</w:t>
      </w:r>
    </w:p>
    <w:p w:rsidR="00D745AF" w:rsidRPr="00B923FF" w:rsidRDefault="00676F1E" w:rsidP="00952CA2">
      <w:pPr>
        <w:pStyle w:val="Heading2"/>
        <w:rPr>
          <w:noProof/>
        </w:rPr>
      </w:pPr>
      <w:bookmarkStart w:id="9" w:name="_Toc137561647"/>
      <w:bookmarkStart w:id="10" w:name="_Toc144670609"/>
      <w:r w:rsidRPr="00B923FF">
        <w:rPr>
          <w:noProof/>
        </w:rPr>
        <w:t>1.4. Alignment</w:t>
      </w:r>
      <w:bookmarkEnd w:id="9"/>
      <w:bookmarkEnd w:id="10"/>
    </w:p>
    <w:p w:rsidR="00823704" w:rsidRPr="00B923FF" w:rsidRDefault="00823704" w:rsidP="00940259">
      <w:pPr>
        <w:widowControl w:val="0"/>
        <w:spacing w:before="120"/>
        <w:ind w:left="540"/>
        <w:jc w:val="both"/>
        <w:rPr>
          <w:noProof/>
          <w:sz w:val="26"/>
          <w:szCs w:val="26"/>
        </w:rPr>
      </w:pPr>
      <w:r w:rsidRPr="00B923FF">
        <w:rPr>
          <w:noProof/>
          <w:sz w:val="26"/>
          <w:szCs w:val="26"/>
        </w:rPr>
        <w:t xml:space="preserve">- Top margin: 2 cm from the upper edge; Bottom margin: 2 cm from the bottom </w:t>
      </w:r>
      <w:r w:rsidRPr="00B923FF">
        <w:rPr>
          <w:noProof/>
          <w:sz w:val="26"/>
          <w:szCs w:val="26"/>
        </w:rPr>
        <w:lastRenderedPageBreak/>
        <w:t>edge.</w:t>
      </w:r>
    </w:p>
    <w:p w:rsidR="00D430F9" w:rsidRPr="00B923FF" w:rsidRDefault="00823704" w:rsidP="00940259">
      <w:pPr>
        <w:widowControl w:val="0"/>
        <w:spacing w:before="120"/>
        <w:ind w:left="540"/>
        <w:jc w:val="both"/>
        <w:rPr>
          <w:noProof/>
          <w:sz w:val="26"/>
          <w:szCs w:val="26"/>
        </w:rPr>
      </w:pPr>
      <w:r w:rsidRPr="00B923FF">
        <w:rPr>
          <w:noProof/>
          <w:sz w:val="26"/>
          <w:szCs w:val="26"/>
        </w:rPr>
        <w:t>- Left margin: 3 cm from left edge; Right margin: 2 cm from the right edge.</w:t>
      </w:r>
    </w:p>
    <w:p w:rsidR="00116DA5" w:rsidRPr="00B923FF" w:rsidRDefault="00116DA5" w:rsidP="00940259">
      <w:pPr>
        <w:widowControl w:val="0"/>
        <w:spacing w:before="120"/>
        <w:ind w:firstLine="540"/>
        <w:jc w:val="both"/>
        <w:rPr>
          <w:noProof/>
          <w:sz w:val="26"/>
          <w:szCs w:val="26"/>
        </w:rPr>
      </w:pPr>
      <w:r w:rsidRPr="00B923FF">
        <w:rPr>
          <w:noProof/>
          <w:sz w:val="26"/>
          <w:szCs w:val="26"/>
        </w:rPr>
        <w:t>- The text in the text is justified.</w:t>
      </w:r>
    </w:p>
    <w:p w:rsidR="00EF5F5C" w:rsidRPr="00B923FF" w:rsidRDefault="00EF5F5C" w:rsidP="00952CA2">
      <w:pPr>
        <w:pStyle w:val="Heading2"/>
        <w:rPr>
          <w:noProof/>
        </w:rPr>
      </w:pPr>
      <w:bookmarkStart w:id="11" w:name="_Toc137561648"/>
      <w:bookmarkStart w:id="12" w:name="_Toc144670610"/>
      <w:r w:rsidRPr="00B923FF">
        <w:rPr>
          <w:noProof/>
        </w:rPr>
        <w:t>1.5. Indentation, line spacing, paragraph spacing</w:t>
      </w:r>
      <w:bookmarkEnd w:id="11"/>
      <w:bookmarkEnd w:id="12"/>
    </w:p>
    <w:p w:rsidR="000E77B9" w:rsidRPr="00B923FF" w:rsidRDefault="001B6400" w:rsidP="00940259">
      <w:pPr>
        <w:widowControl w:val="0"/>
        <w:spacing w:before="120"/>
        <w:ind w:firstLine="567"/>
        <w:jc w:val="both"/>
        <w:rPr>
          <w:noProof/>
          <w:sz w:val="26"/>
          <w:szCs w:val="26"/>
        </w:rPr>
      </w:pPr>
      <w:r w:rsidRPr="00B923FF">
        <w:rPr>
          <w:noProof/>
          <w:sz w:val="26"/>
          <w:szCs w:val="26"/>
        </w:rPr>
        <w:t>- Line spacing is 1.5 lines.</w:t>
      </w:r>
    </w:p>
    <w:p w:rsidR="00124E0F" w:rsidRPr="00B923FF" w:rsidRDefault="00124E0F" w:rsidP="00940259">
      <w:pPr>
        <w:widowControl w:val="0"/>
        <w:spacing w:before="120"/>
        <w:ind w:firstLine="567"/>
        <w:jc w:val="both"/>
        <w:rPr>
          <w:noProof/>
          <w:sz w:val="26"/>
          <w:szCs w:val="26"/>
        </w:rPr>
      </w:pPr>
      <w:r w:rsidRPr="00B923FF">
        <w:rPr>
          <w:noProof/>
          <w:sz w:val="26"/>
          <w:szCs w:val="26"/>
        </w:rPr>
        <w:t>- Cases: cover pages, tables, figures, notes for tables, figures, bibliographies and appendices are only 1 line apart.</w:t>
      </w:r>
    </w:p>
    <w:p w:rsidR="00C85BFA" w:rsidRPr="00B923FF" w:rsidRDefault="00C85BFA" w:rsidP="00940259">
      <w:pPr>
        <w:widowControl w:val="0"/>
        <w:spacing w:before="120"/>
        <w:ind w:firstLine="567"/>
        <w:jc w:val="both"/>
        <w:rPr>
          <w:noProof/>
          <w:sz w:val="26"/>
          <w:szCs w:val="26"/>
        </w:rPr>
      </w:pPr>
      <w:r w:rsidRPr="00B923FF">
        <w:rPr>
          <w:noProof/>
          <w:sz w:val="26"/>
          <w:szCs w:val="26"/>
        </w:rPr>
        <w:t>- The first line of each tab is 1 cm or 1.252 cm from the left margin.</w:t>
      </w:r>
    </w:p>
    <w:p w:rsidR="005A101D" w:rsidRPr="00B923FF" w:rsidRDefault="004C5CC2" w:rsidP="00940259">
      <w:pPr>
        <w:widowControl w:val="0"/>
        <w:spacing w:before="120"/>
        <w:ind w:firstLine="567"/>
        <w:jc w:val="both"/>
        <w:rPr>
          <w:noProof/>
          <w:spacing w:val="-4"/>
          <w:sz w:val="26"/>
          <w:szCs w:val="26"/>
        </w:rPr>
      </w:pPr>
      <w:r w:rsidRPr="00B923FF">
        <w:rPr>
          <w:noProof/>
          <w:spacing w:val="-4"/>
          <w:sz w:val="26"/>
          <w:szCs w:val="26"/>
        </w:rPr>
        <w:t>- Between paragraphs (including sections and subsections) mode 6 pt above and 0 pt below.</w:t>
      </w:r>
    </w:p>
    <w:p w:rsidR="001B541B" w:rsidRPr="00B923FF" w:rsidRDefault="00676F1E" w:rsidP="00952CA2">
      <w:pPr>
        <w:pStyle w:val="Heading2"/>
        <w:rPr>
          <w:noProof/>
        </w:rPr>
      </w:pPr>
      <w:bookmarkStart w:id="13" w:name="_Toc137561649"/>
      <w:bookmarkStart w:id="14" w:name="_Toc144670611"/>
      <w:r w:rsidRPr="00B923FF">
        <w:rPr>
          <w:noProof/>
        </w:rPr>
        <w:t>1.6. Record headers, footers, footer captions</w:t>
      </w:r>
      <w:bookmarkEnd w:id="13"/>
      <w:bookmarkEnd w:id="14"/>
    </w:p>
    <w:p w:rsidR="002842FD" w:rsidRPr="00B923FF" w:rsidRDefault="00C16592" w:rsidP="00940259">
      <w:pPr>
        <w:widowControl w:val="0"/>
        <w:spacing w:before="120"/>
        <w:ind w:firstLine="567"/>
        <w:jc w:val="both"/>
        <w:rPr>
          <w:noProof/>
          <w:sz w:val="26"/>
          <w:szCs w:val="26"/>
        </w:rPr>
      </w:pPr>
      <w:r w:rsidRPr="00B923FF">
        <w:rPr>
          <w:noProof/>
          <w:sz w:val="26"/>
          <w:szCs w:val="26"/>
        </w:rPr>
        <w:t>- Do not use headers in reports.</w:t>
      </w:r>
    </w:p>
    <w:p w:rsidR="001B541B" w:rsidRPr="00B923FF" w:rsidRDefault="002842FD" w:rsidP="00940259">
      <w:pPr>
        <w:widowControl w:val="0"/>
        <w:spacing w:before="120"/>
        <w:ind w:firstLine="567"/>
        <w:jc w:val="both"/>
        <w:rPr>
          <w:noProof/>
          <w:sz w:val="26"/>
          <w:szCs w:val="26"/>
        </w:rPr>
      </w:pPr>
      <w:r w:rsidRPr="00B923FF">
        <w:rPr>
          <w:noProof/>
          <w:sz w:val="26"/>
          <w:szCs w:val="26"/>
        </w:rPr>
        <w:t>- Make the footer set to 1 cm.</w:t>
      </w:r>
    </w:p>
    <w:p w:rsidR="001B541B" w:rsidRPr="00B923FF" w:rsidRDefault="001E0BBB" w:rsidP="00952CA2">
      <w:pPr>
        <w:widowControl w:val="0"/>
        <w:spacing w:before="120"/>
        <w:ind w:firstLine="567"/>
        <w:jc w:val="both"/>
        <w:rPr>
          <w:b/>
          <w:noProof/>
          <w:sz w:val="26"/>
          <w:szCs w:val="26"/>
        </w:rPr>
      </w:pPr>
      <w:r w:rsidRPr="00B923FF">
        <w:rPr>
          <w:noProof/>
          <w:sz w:val="26"/>
          <w:szCs w:val="26"/>
        </w:rPr>
        <w:t>- Limit the use of footnotes, only when absolutely necessary to explain terms or concepts... not popular or currently has different interpretations, font size 11.</w:t>
      </w:r>
    </w:p>
    <w:p w:rsidR="000E77B9" w:rsidRPr="00B923FF" w:rsidRDefault="00676F1E" w:rsidP="00952CA2">
      <w:pPr>
        <w:pStyle w:val="Heading2"/>
        <w:rPr>
          <w:noProof/>
        </w:rPr>
      </w:pPr>
      <w:bookmarkStart w:id="15" w:name="_Toc137561650"/>
      <w:bookmarkStart w:id="16" w:name="_Toc144670612"/>
      <w:r w:rsidRPr="00B923FF">
        <w:rPr>
          <w:noProof/>
        </w:rPr>
        <w:t>1.7. Pagination</w:t>
      </w:r>
      <w:bookmarkEnd w:id="15"/>
      <w:bookmarkEnd w:id="16"/>
    </w:p>
    <w:p w:rsidR="00FC7360" w:rsidRPr="00B923FF" w:rsidRDefault="000E77B9" w:rsidP="00FC7360">
      <w:pPr>
        <w:pStyle w:val="Bodytext1"/>
        <w:shd w:val="clear" w:color="auto" w:fill="auto"/>
        <w:spacing w:line="240" w:lineRule="auto"/>
        <w:ind w:right="20" w:firstLine="567"/>
        <w:rPr>
          <w:noProof/>
          <w:sz w:val="26"/>
          <w:szCs w:val="26"/>
          <w:lang w:val="vi-VN"/>
        </w:rPr>
      </w:pPr>
      <w:r w:rsidRPr="00B923FF">
        <w:rPr>
          <w:noProof/>
          <w:sz w:val="26"/>
          <w:szCs w:val="26"/>
        </w:rPr>
        <w:t xml:space="preserve">- Page numbers are typed in the middle, below each page. </w:t>
      </w:r>
    </w:p>
    <w:p w:rsidR="000E77B9" w:rsidRPr="00B923FF" w:rsidRDefault="00FC7360" w:rsidP="00FC7360">
      <w:pPr>
        <w:pStyle w:val="Bodytext1"/>
        <w:shd w:val="clear" w:color="auto" w:fill="auto"/>
        <w:spacing w:line="240" w:lineRule="auto"/>
        <w:ind w:right="20" w:firstLine="567"/>
        <w:rPr>
          <w:rStyle w:val="Bodytext"/>
          <w:noProof/>
          <w:sz w:val="26"/>
          <w:szCs w:val="26"/>
          <w:shd w:val="clear" w:color="auto" w:fill="auto"/>
          <w:lang w:val="vi-VN"/>
        </w:rPr>
      </w:pPr>
      <w:r w:rsidRPr="00B923FF">
        <w:rPr>
          <w:noProof/>
          <w:sz w:val="26"/>
          <w:szCs w:val="26"/>
        </w:rPr>
        <w:t xml:space="preserve">- </w:t>
      </w:r>
      <w:r w:rsidR="00EA08C6" w:rsidRPr="00B923FF">
        <w:rPr>
          <w:rStyle w:val="Bodytext"/>
          <w:sz w:val="26"/>
          <w:szCs w:val="26"/>
          <w:lang w:eastAsia="vi-VN"/>
        </w:rPr>
        <w:t>The pages at the beginning of the report (from the affidavit page to the summary of the thesis's new contributions) are numbered in Roman characters, starting from: iii, iv, v, vi ...</w:t>
      </w:r>
    </w:p>
    <w:p w:rsidR="00EA08C6" w:rsidRPr="00B923FF" w:rsidRDefault="000E77B9" w:rsidP="00940259">
      <w:pPr>
        <w:pStyle w:val="Bodytext1"/>
        <w:shd w:val="clear" w:color="auto" w:fill="auto"/>
        <w:spacing w:line="240" w:lineRule="auto"/>
        <w:ind w:right="20" w:firstLine="567"/>
        <w:rPr>
          <w:rStyle w:val="Bodytext"/>
          <w:sz w:val="26"/>
          <w:szCs w:val="26"/>
          <w:lang w:val="vi-VN" w:eastAsia="vi-VN"/>
        </w:rPr>
      </w:pPr>
      <w:r w:rsidRPr="00B923FF">
        <w:rPr>
          <w:rStyle w:val="Bodytext"/>
          <w:sz w:val="26"/>
          <w:szCs w:val="26"/>
          <w:lang w:eastAsia="vi-VN"/>
        </w:rPr>
        <w:t>- The pages of the main part of the report are numbered in Arabic characters, starting from: 1, 2, 3, ....</w:t>
      </w:r>
    </w:p>
    <w:p w:rsidR="00B904EF" w:rsidRPr="00A52EF7" w:rsidRDefault="00205EAC" w:rsidP="00940259">
      <w:pPr>
        <w:pStyle w:val="Bodytext1"/>
        <w:shd w:val="clear" w:color="auto" w:fill="auto"/>
        <w:spacing w:line="240" w:lineRule="auto"/>
        <w:ind w:right="20" w:firstLine="567"/>
        <w:rPr>
          <w:rStyle w:val="Bodytext"/>
          <w:color w:val="000000" w:themeColor="text1"/>
          <w:sz w:val="26"/>
          <w:szCs w:val="26"/>
          <w:lang w:val="vi-VN" w:eastAsia="vi-VN"/>
        </w:rPr>
      </w:pPr>
      <w:r w:rsidRPr="00B923FF">
        <w:rPr>
          <w:rStyle w:val="Bodytext"/>
          <w:sz w:val="26"/>
          <w:szCs w:val="26"/>
          <w:lang w:eastAsia="vi-VN"/>
        </w:rPr>
        <w:t xml:space="preserve">- The pages in the Appendix section are not numbered </w:t>
      </w:r>
      <w:r w:rsidR="00BD2AEC" w:rsidRPr="00A52EF7">
        <w:rPr>
          <w:rStyle w:val="Bodytext"/>
          <w:color w:val="000000" w:themeColor="text1"/>
          <w:sz w:val="26"/>
          <w:szCs w:val="26"/>
          <w:lang w:eastAsia="vi-VN"/>
        </w:rPr>
        <w:t>or numbered according to their own notation system for easy tracking.</w:t>
      </w:r>
    </w:p>
    <w:p w:rsidR="00EA08C6" w:rsidRPr="00B923FF" w:rsidRDefault="00676F1E" w:rsidP="00952CA2">
      <w:pPr>
        <w:pStyle w:val="Heading2"/>
        <w:rPr>
          <w:rStyle w:val="Bodytext"/>
          <w:shd w:val="clear" w:color="auto" w:fill="auto"/>
        </w:rPr>
      </w:pPr>
      <w:bookmarkStart w:id="17" w:name="_Toc137561651"/>
      <w:bookmarkStart w:id="18" w:name="_Toc144670613"/>
      <w:r w:rsidRPr="00B923FF">
        <w:rPr>
          <w:rStyle w:val="Bodytext"/>
          <w:shd w:val="clear" w:color="auto" w:fill="auto"/>
        </w:rPr>
        <w:t>1.8. Chapters, sections, subsections</w:t>
      </w:r>
      <w:bookmarkEnd w:id="17"/>
      <w:bookmarkEnd w:id="18"/>
    </w:p>
    <w:p w:rsidR="00E70EB7" w:rsidRPr="00B923FF" w:rsidRDefault="00D745AF" w:rsidP="00940259">
      <w:pPr>
        <w:pStyle w:val="Bodytext1"/>
        <w:shd w:val="clear" w:color="auto" w:fill="auto"/>
        <w:spacing w:line="240" w:lineRule="auto"/>
        <w:ind w:right="20" w:firstLine="567"/>
        <w:rPr>
          <w:rStyle w:val="Bodytext"/>
          <w:sz w:val="26"/>
          <w:szCs w:val="26"/>
          <w:lang w:val="vi-VN" w:eastAsia="vi-VN"/>
        </w:rPr>
      </w:pPr>
      <w:r w:rsidRPr="00B923FF">
        <w:rPr>
          <w:rStyle w:val="Bodytext"/>
          <w:sz w:val="26"/>
          <w:szCs w:val="26"/>
          <w:lang w:eastAsia="vi-VN"/>
        </w:rPr>
        <w:t>- Use Arabic numerals to number chapters, sections, and subsections.</w:t>
      </w:r>
    </w:p>
    <w:p w:rsidR="00D745AF" w:rsidRPr="00B923FF" w:rsidRDefault="00E70EB7" w:rsidP="00940259">
      <w:pPr>
        <w:pStyle w:val="Bodytext1"/>
        <w:shd w:val="clear" w:color="auto" w:fill="auto"/>
        <w:spacing w:line="240" w:lineRule="auto"/>
        <w:ind w:right="20" w:firstLine="567"/>
        <w:rPr>
          <w:rStyle w:val="Bodytext"/>
          <w:sz w:val="26"/>
          <w:szCs w:val="26"/>
          <w:lang w:val="vi-VN" w:eastAsia="vi-VN"/>
        </w:rPr>
      </w:pPr>
      <w:r w:rsidRPr="00B923FF">
        <w:rPr>
          <w:rStyle w:val="Bodytext"/>
          <w:sz w:val="26"/>
          <w:szCs w:val="26"/>
          <w:lang w:eastAsia="vi-VN"/>
        </w:rPr>
        <w:t xml:space="preserve">- The first number of a section or subsection is the chapter number, e.g. 1.1. is section 1 of Chapter 1; </w:t>
      </w:r>
      <w:r w:rsidR="00E40067" w:rsidRPr="00B923FF">
        <w:rPr>
          <w:noProof/>
          <w:sz w:val="26"/>
          <w:szCs w:val="26"/>
        </w:rPr>
        <w:t>4.1.2.1. Subsection 1, Subsection 2, Section 1, Chapter 4.</w:t>
      </w:r>
    </w:p>
    <w:p w:rsidR="00EA08C6" w:rsidRPr="00B923FF" w:rsidRDefault="00B01567" w:rsidP="00940259">
      <w:pPr>
        <w:pStyle w:val="Bodytext1"/>
        <w:shd w:val="clear" w:color="auto" w:fill="auto"/>
        <w:spacing w:line="240" w:lineRule="auto"/>
        <w:ind w:right="20" w:firstLine="567"/>
        <w:rPr>
          <w:rStyle w:val="Bodytext"/>
          <w:sz w:val="26"/>
          <w:szCs w:val="26"/>
          <w:lang w:val="vi-VN" w:eastAsia="vi-VN"/>
        </w:rPr>
      </w:pPr>
      <w:r w:rsidRPr="00B923FF">
        <w:rPr>
          <w:rStyle w:val="Bodytext"/>
          <w:sz w:val="26"/>
          <w:szCs w:val="26"/>
          <w:lang w:eastAsia="vi-VN"/>
        </w:rPr>
        <w:t>- Use subsections up to level 4, e.g. 1.1.1.1.</w:t>
      </w:r>
    </w:p>
    <w:p w:rsidR="00EA08C6" w:rsidRPr="00B923FF" w:rsidRDefault="00B01567" w:rsidP="001C63B8">
      <w:pPr>
        <w:widowControl w:val="0"/>
        <w:spacing w:before="120"/>
        <w:ind w:firstLine="567"/>
        <w:jc w:val="both"/>
        <w:rPr>
          <w:noProof/>
        </w:rPr>
      </w:pPr>
      <w:r w:rsidRPr="00B923FF">
        <w:rPr>
          <w:noProof/>
        </w:rPr>
        <w:t>- Each subsection group has a minimum of 2 subsections, e.g. there are 1.1.1. then there must be 1.1.2. follow.</w:t>
      </w:r>
    </w:p>
    <w:p w:rsidR="00155E6B" w:rsidRPr="00B923FF" w:rsidRDefault="00155E6B" w:rsidP="002B596D">
      <w:pPr>
        <w:pStyle w:val="Bodytext1"/>
        <w:shd w:val="clear" w:color="auto" w:fill="auto"/>
        <w:tabs>
          <w:tab w:val="left" w:pos="949"/>
        </w:tabs>
        <w:spacing w:line="240" w:lineRule="auto"/>
        <w:ind w:firstLine="540"/>
        <w:jc w:val="left"/>
        <w:rPr>
          <w:rStyle w:val="Bodytext"/>
          <w:sz w:val="26"/>
          <w:szCs w:val="26"/>
          <w:lang w:val="vi-VN" w:eastAsia="vi-VN"/>
        </w:rPr>
      </w:pPr>
      <w:r w:rsidRPr="00B923FF">
        <w:rPr>
          <w:rStyle w:val="Bodytext"/>
          <w:sz w:val="26"/>
          <w:szCs w:val="26"/>
          <w:lang w:eastAsia="vi-VN"/>
        </w:rPr>
        <w:t xml:space="preserve">- Chapter title capitalized, bold, centered, paper size, </w:t>
      </w:r>
      <w:r w:rsidRPr="00B923FF">
        <w:rPr>
          <w:rStyle w:val="Bodytext"/>
          <w:color w:val="0000FF"/>
          <w:sz w:val="26"/>
          <w:szCs w:val="26"/>
          <w:lang w:eastAsia="vi-VN"/>
        </w:rPr>
        <w:t>font size 14</w:t>
      </w:r>
    </w:p>
    <w:p w:rsidR="00AD56D7" w:rsidRPr="00B923FF" w:rsidRDefault="00AD56D7" w:rsidP="002B596D">
      <w:pPr>
        <w:pStyle w:val="Bodytext1"/>
        <w:shd w:val="clear" w:color="auto" w:fill="auto"/>
        <w:tabs>
          <w:tab w:val="left" w:pos="949"/>
        </w:tabs>
        <w:spacing w:line="240" w:lineRule="auto"/>
        <w:ind w:firstLine="540"/>
        <w:rPr>
          <w:rStyle w:val="Bodytext"/>
          <w:sz w:val="26"/>
          <w:szCs w:val="26"/>
          <w:lang w:val="vi-VN" w:eastAsia="vi-VN"/>
        </w:rPr>
      </w:pPr>
      <w:r w:rsidRPr="00B923FF">
        <w:rPr>
          <w:rStyle w:val="Bodytext"/>
          <w:sz w:val="26"/>
          <w:szCs w:val="26"/>
          <w:lang w:eastAsia="vi-VN"/>
        </w:rPr>
        <w:t>- Section title, lowercase, bold, evenly aligned on both sides, no indentation, font size 13.</w:t>
      </w:r>
    </w:p>
    <w:p w:rsidR="00F106CC" w:rsidRPr="00B923FF" w:rsidRDefault="000E5F46" w:rsidP="00952CA2">
      <w:pPr>
        <w:pStyle w:val="Bodytext1"/>
        <w:shd w:val="clear" w:color="auto" w:fill="auto"/>
        <w:tabs>
          <w:tab w:val="left" w:pos="949"/>
        </w:tabs>
        <w:spacing w:line="240" w:lineRule="auto"/>
        <w:ind w:firstLine="540"/>
        <w:rPr>
          <w:rStyle w:val="Bodytext"/>
          <w:sz w:val="26"/>
          <w:szCs w:val="26"/>
          <w:lang w:val="vi-VN" w:eastAsia="vi-VN"/>
        </w:rPr>
      </w:pPr>
      <w:r w:rsidRPr="00B923FF">
        <w:rPr>
          <w:rStyle w:val="Bodytext"/>
          <w:sz w:val="26"/>
          <w:szCs w:val="26"/>
          <w:lang w:eastAsia="vi-VN"/>
        </w:rPr>
        <w:t>- After the section, the subsection does not use a period (.) or a 2-dot (:).</w:t>
      </w:r>
    </w:p>
    <w:p w:rsidR="00EA08C6" w:rsidRPr="00B923FF" w:rsidRDefault="00676F1E" w:rsidP="00952CA2">
      <w:pPr>
        <w:pStyle w:val="Heading2"/>
        <w:rPr>
          <w:rStyle w:val="Bodytext"/>
          <w:shd w:val="clear" w:color="auto" w:fill="auto"/>
        </w:rPr>
      </w:pPr>
      <w:bookmarkStart w:id="19" w:name="_Toc137561652"/>
      <w:bookmarkStart w:id="20" w:name="_Toc144670614"/>
      <w:r w:rsidRPr="00B923FF">
        <w:rPr>
          <w:rStyle w:val="Bodytext"/>
          <w:shd w:val="clear" w:color="auto" w:fill="auto"/>
        </w:rPr>
        <w:lastRenderedPageBreak/>
        <w:t>1.9. Table</w:t>
      </w:r>
      <w:bookmarkEnd w:id="19"/>
      <w:bookmarkEnd w:id="20"/>
    </w:p>
    <w:p w:rsidR="00EA08C6" w:rsidRPr="00B923FF" w:rsidRDefault="00B01567" w:rsidP="00940259">
      <w:pPr>
        <w:pStyle w:val="Bodytext1"/>
        <w:shd w:val="clear" w:color="auto" w:fill="auto"/>
        <w:spacing w:line="240" w:lineRule="auto"/>
        <w:ind w:right="23" w:firstLine="567"/>
        <w:rPr>
          <w:rStyle w:val="Bodytext"/>
          <w:sz w:val="26"/>
          <w:szCs w:val="26"/>
          <w:lang w:val="vi-VN" w:eastAsia="vi-VN"/>
        </w:rPr>
      </w:pPr>
      <w:r w:rsidRPr="00B923FF">
        <w:rPr>
          <w:rStyle w:val="Bodytext"/>
          <w:sz w:val="26"/>
          <w:szCs w:val="26"/>
          <w:lang w:eastAsia="vi-VN"/>
        </w:rPr>
        <w:t>- The tables are numbered in the order of the chapter, e.g. Table 1.2. is the 2nd table in Chapter 1.</w:t>
      </w:r>
    </w:p>
    <w:p w:rsidR="00EA08C6" w:rsidRPr="00B923FF" w:rsidRDefault="00B01567" w:rsidP="00940259">
      <w:pPr>
        <w:pStyle w:val="Bodytext1"/>
        <w:shd w:val="clear" w:color="auto" w:fill="auto"/>
        <w:spacing w:line="240" w:lineRule="auto"/>
        <w:ind w:right="23" w:firstLine="567"/>
        <w:rPr>
          <w:rStyle w:val="Bodytext"/>
          <w:sz w:val="26"/>
          <w:szCs w:val="26"/>
          <w:lang w:val="vi-VN" w:eastAsia="vi-VN"/>
        </w:rPr>
      </w:pPr>
      <w:r w:rsidRPr="00B923FF">
        <w:rPr>
          <w:rStyle w:val="Bodytext"/>
          <w:sz w:val="26"/>
          <w:szCs w:val="26"/>
          <w:lang w:eastAsia="vi-VN"/>
        </w:rPr>
        <w:t>- The title of the table is on the table, lowercase, bold, centered with the table, if the table is derived from the sources must be fully cited, the cited source is below the table, left-aligned, italicized, font size 11 or 12, and listed in the Bibliography</w:t>
      </w:r>
      <w:r w:rsidR="00A52EF7">
        <w:rPr>
          <w:rStyle w:val="Bodytext"/>
          <w:sz w:val="26"/>
          <w:szCs w:val="26"/>
          <w:lang w:val="en-US" w:eastAsia="vi-VN"/>
        </w:rPr>
        <w:t xml:space="preserve"> (reference list)</w:t>
      </w:r>
      <w:r w:rsidRPr="00B923FF">
        <w:rPr>
          <w:rStyle w:val="Bodytext"/>
          <w:sz w:val="26"/>
          <w:szCs w:val="26"/>
          <w:lang w:eastAsia="vi-VN"/>
        </w:rPr>
        <w:t>.</w:t>
      </w:r>
    </w:p>
    <w:p w:rsidR="00EA08C6" w:rsidRPr="00B923FF" w:rsidRDefault="00B01567" w:rsidP="00940259">
      <w:pPr>
        <w:pStyle w:val="Bodytext1"/>
        <w:shd w:val="clear" w:color="auto" w:fill="auto"/>
        <w:spacing w:line="240" w:lineRule="auto"/>
        <w:ind w:right="23" w:firstLine="567"/>
        <w:rPr>
          <w:rStyle w:val="Bodytext"/>
          <w:sz w:val="26"/>
          <w:szCs w:val="26"/>
          <w:lang w:val="vi-VN" w:eastAsia="vi-VN"/>
        </w:rPr>
      </w:pPr>
      <w:r w:rsidRPr="00B923FF">
        <w:rPr>
          <w:rStyle w:val="Bodytext"/>
          <w:sz w:val="26"/>
          <w:szCs w:val="26"/>
          <w:lang w:eastAsia="vi-VN"/>
        </w:rPr>
        <w:t>- If the table is large, with a lot of figures, a smaller font size can be used (minimum size 11).</w:t>
      </w:r>
    </w:p>
    <w:p w:rsidR="00EA08C6" w:rsidRPr="00B923FF" w:rsidRDefault="00676F1E" w:rsidP="00952CA2">
      <w:pPr>
        <w:pStyle w:val="Heading2"/>
      </w:pPr>
      <w:bookmarkStart w:id="21" w:name="_Toc137561653"/>
      <w:bookmarkStart w:id="22" w:name="_Toc144670615"/>
      <w:r w:rsidRPr="00B923FF">
        <w:t>1.10. Figures, diagrams, graphs</w:t>
      </w:r>
      <w:bookmarkEnd w:id="21"/>
      <w:bookmarkEnd w:id="22"/>
    </w:p>
    <w:p w:rsidR="00EA08C6" w:rsidRPr="00B923FF" w:rsidRDefault="00B01567" w:rsidP="00940259">
      <w:pPr>
        <w:pStyle w:val="Bodytext1"/>
        <w:shd w:val="clear" w:color="auto" w:fill="auto"/>
        <w:spacing w:line="240" w:lineRule="auto"/>
        <w:ind w:right="20" w:firstLine="567"/>
        <w:rPr>
          <w:sz w:val="26"/>
          <w:szCs w:val="26"/>
          <w:lang w:val="vi-VN"/>
        </w:rPr>
      </w:pPr>
      <w:r w:rsidRPr="00B923FF">
        <w:rPr>
          <w:sz w:val="26"/>
          <w:szCs w:val="26"/>
        </w:rPr>
        <w:t>- Images, drawings, graphs, charts, diagrams,... numbered by chapter number, e.g. Figure 2.4. is the 4th figure in Chapter 2.</w:t>
      </w:r>
    </w:p>
    <w:p w:rsidR="00EA08C6" w:rsidRPr="00B923FF" w:rsidRDefault="00B01567" w:rsidP="00940259">
      <w:pPr>
        <w:pStyle w:val="Bodytext1"/>
        <w:shd w:val="clear" w:color="auto" w:fill="auto"/>
        <w:spacing w:line="240" w:lineRule="auto"/>
        <w:ind w:right="20" w:firstLine="567"/>
        <w:rPr>
          <w:sz w:val="26"/>
          <w:szCs w:val="26"/>
          <w:lang w:val="vi-VN"/>
        </w:rPr>
      </w:pPr>
      <w:r w:rsidRPr="00B923FF">
        <w:rPr>
          <w:sz w:val="26"/>
          <w:szCs w:val="26"/>
        </w:rPr>
        <w:t>- The title of the image is placed below the image, lowercase, bold, centered with the image; if images and graphs taken from reference sources must be fully cited, the cited source immediately follows the title and is listed in the Bibliography.</w:t>
      </w:r>
    </w:p>
    <w:p w:rsidR="00B72170" w:rsidRPr="00B923FF" w:rsidRDefault="00B72170" w:rsidP="00940259">
      <w:pPr>
        <w:pStyle w:val="Bodytext1"/>
        <w:shd w:val="clear" w:color="auto" w:fill="auto"/>
        <w:spacing w:line="240" w:lineRule="auto"/>
        <w:ind w:right="20" w:firstLine="567"/>
        <w:rPr>
          <w:sz w:val="26"/>
          <w:szCs w:val="26"/>
          <w:lang w:val="vi-VN"/>
        </w:rPr>
      </w:pPr>
      <w:r w:rsidRPr="00B923FF">
        <w:rPr>
          <w:sz w:val="26"/>
          <w:szCs w:val="26"/>
        </w:rPr>
        <w:t>- The graphic quality of drawings, diagrams, graphs in the form of bitmap images must have a resolution of at least 300 DPI (dots-per-inch).</w:t>
      </w:r>
    </w:p>
    <w:p w:rsidR="00B72170" w:rsidRPr="00B923FF" w:rsidRDefault="00B72170" w:rsidP="00940259">
      <w:pPr>
        <w:pStyle w:val="Bodytext1"/>
        <w:shd w:val="clear" w:color="auto" w:fill="auto"/>
        <w:spacing w:line="240" w:lineRule="auto"/>
        <w:ind w:right="20" w:firstLine="567"/>
        <w:rPr>
          <w:sz w:val="26"/>
          <w:szCs w:val="26"/>
          <w:lang w:val="vi-VN"/>
        </w:rPr>
      </w:pPr>
      <w:r w:rsidRPr="00B923FF">
        <w:rPr>
          <w:sz w:val="26"/>
          <w:szCs w:val="26"/>
        </w:rPr>
        <w:t>- The font size in diagrams and graphs must be proportionate to the size of the figure and the font size in the report.</w:t>
      </w:r>
    </w:p>
    <w:p w:rsidR="000C68CB" w:rsidRPr="00B923FF" w:rsidRDefault="00676F1E" w:rsidP="00952CA2">
      <w:pPr>
        <w:pStyle w:val="Heading2"/>
        <w:rPr>
          <w:rStyle w:val="Bodytext"/>
          <w:b w:val="0"/>
          <w:szCs w:val="26"/>
          <w:lang w:eastAsia="vi-VN"/>
        </w:rPr>
      </w:pPr>
      <w:bookmarkStart w:id="23" w:name="_Toc137561654"/>
      <w:bookmarkStart w:id="24" w:name="_Toc144670616"/>
      <w:r w:rsidRPr="00B923FF">
        <w:t>1.11. Formulas, equations</w:t>
      </w:r>
      <w:bookmarkEnd w:id="23"/>
      <w:bookmarkEnd w:id="24"/>
    </w:p>
    <w:p w:rsidR="000C68CB" w:rsidRPr="00B923FF" w:rsidRDefault="000C68CB" w:rsidP="00940259">
      <w:pPr>
        <w:pStyle w:val="Bodytext1"/>
        <w:shd w:val="clear" w:color="auto" w:fill="auto"/>
        <w:spacing w:line="240" w:lineRule="auto"/>
        <w:ind w:right="20" w:firstLine="567"/>
        <w:rPr>
          <w:rStyle w:val="Bodytext"/>
          <w:sz w:val="26"/>
          <w:szCs w:val="26"/>
          <w:lang w:val="vi-VN" w:eastAsia="vi-VN"/>
        </w:rPr>
      </w:pPr>
      <w:r w:rsidRPr="00B923FF">
        <w:rPr>
          <w:rStyle w:val="Bodytext"/>
          <w:sz w:val="26"/>
          <w:szCs w:val="26"/>
          <w:lang w:eastAsia="vi-VN"/>
        </w:rPr>
        <w:t xml:space="preserve">- The presentation of formulas on a single or double line is arbitrary, but must be consistent throughout the report. </w:t>
      </w:r>
    </w:p>
    <w:p w:rsidR="00257C1A" w:rsidRPr="00B923FF" w:rsidRDefault="00257C1A" w:rsidP="00940259">
      <w:pPr>
        <w:pStyle w:val="Bodytext1"/>
        <w:shd w:val="clear" w:color="auto" w:fill="auto"/>
        <w:spacing w:line="240" w:lineRule="auto"/>
        <w:ind w:right="20" w:firstLine="567"/>
        <w:rPr>
          <w:rStyle w:val="Bodytext"/>
          <w:sz w:val="26"/>
          <w:szCs w:val="26"/>
          <w:lang w:val="vi-VN" w:eastAsia="vi-VN"/>
        </w:rPr>
      </w:pPr>
      <w:r w:rsidRPr="00B923FF">
        <w:rPr>
          <w:rStyle w:val="Bodytext"/>
          <w:sz w:val="26"/>
          <w:szCs w:val="26"/>
          <w:lang w:eastAsia="vi-VN"/>
        </w:rPr>
        <w:t>- The recipe is center-aligned.</w:t>
      </w:r>
    </w:p>
    <w:p w:rsidR="00257C1A" w:rsidRPr="00B923FF" w:rsidRDefault="00257C1A" w:rsidP="00940259">
      <w:pPr>
        <w:pStyle w:val="Bodytext1"/>
        <w:shd w:val="clear" w:color="auto" w:fill="auto"/>
        <w:spacing w:line="240" w:lineRule="auto"/>
        <w:ind w:right="20" w:firstLine="567"/>
        <w:rPr>
          <w:rStyle w:val="Bodytext"/>
          <w:sz w:val="26"/>
          <w:szCs w:val="26"/>
          <w:lang w:val="en-US" w:eastAsia="vi-VN"/>
        </w:rPr>
      </w:pPr>
      <w:r w:rsidRPr="00B923FF">
        <w:rPr>
          <w:rStyle w:val="Bodytext"/>
          <w:sz w:val="26"/>
          <w:szCs w:val="26"/>
          <w:lang w:eastAsia="vi-VN"/>
        </w:rPr>
        <w:t xml:space="preserve">- Need to use the Equation tool in MS. Word or other formulation tools such as </w:t>
      </w:r>
      <w:proofErr w:type="spellStart"/>
      <w:r w:rsidRPr="00B923FF">
        <w:rPr>
          <w:rStyle w:val="Bodytext"/>
          <w:sz w:val="26"/>
          <w:szCs w:val="26"/>
          <w:lang w:eastAsia="vi-VN"/>
        </w:rPr>
        <w:t>MathType</w:t>
      </w:r>
      <w:proofErr w:type="spellEnd"/>
      <w:r w:rsidRPr="00B923FF">
        <w:rPr>
          <w:rStyle w:val="Bodytext"/>
          <w:sz w:val="26"/>
          <w:szCs w:val="26"/>
          <w:lang w:eastAsia="vi-VN"/>
        </w:rPr>
        <w:t>, Latex ...</w:t>
      </w:r>
    </w:p>
    <w:p w:rsidR="000C68CB" w:rsidRPr="00B923FF" w:rsidRDefault="000C68CB" w:rsidP="00940259">
      <w:pPr>
        <w:pStyle w:val="Bodytext1"/>
        <w:shd w:val="clear" w:color="auto" w:fill="auto"/>
        <w:spacing w:line="240" w:lineRule="auto"/>
        <w:ind w:right="20" w:firstLine="567"/>
        <w:rPr>
          <w:rStyle w:val="Bodytext"/>
          <w:color w:val="000000"/>
          <w:sz w:val="26"/>
          <w:szCs w:val="26"/>
          <w:lang w:val="vi-VN" w:eastAsia="vi-VN"/>
        </w:rPr>
      </w:pPr>
      <w:r w:rsidRPr="00B923FF">
        <w:rPr>
          <w:rStyle w:val="Bodytext"/>
          <w:sz w:val="26"/>
          <w:szCs w:val="26"/>
          <w:lang w:eastAsia="vi-VN"/>
        </w:rPr>
        <w:t xml:space="preserve">- </w:t>
      </w:r>
      <w:r w:rsidRPr="00B923FF">
        <w:rPr>
          <w:rStyle w:val="Bodytext"/>
          <w:color w:val="000000"/>
          <w:sz w:val="26"/>
          <w:szCs w:val="26"/>
          <w:lang w:eastAsia="vi-VN"/>
        </w:rPr>
        <w:t>All formulas should be numbered and enclosed in parentheses placed on the right margin, numbered by chapter numbers similar to those for figures and tables. If a group of formulas carries the same number, these numbers are also enclosed in brackets, or each formula in the formula group (3.1) can be numbered as (3.1.1), (3.1.2), (3.1.3).</w:t>
      </w:r>
    </w:p>
    <w:p w:rsidR="00743852" w:rsidRPr="00B923FF" w:rsidRDefault="00743852" w:rsidP="00940259">
      <w:pPr>
        <w:pStyle w:val="Bodytext1"/>
        <w:shd w:val="clear" w:color="auto" w:fill="auto"/>
        <w:spacing w:line="240" w:lineRule="auto"/>
        <w:ind w:right="20" w:firstLine="567"/>
        <w:rPr>
          <w:rStyle w:val="Bodytext"/>
          <w:color w:val="000000"/>
          <w:sz w:val="26"/>
          <w:szCs w:val="26"/>
          <w:lang w:val="vi-VN" w:eastAsia="vi-VN"/>
        </w:rPr>
      </w:pPr>
      <w:r w:rsidRPr="00B923FF">
        <w:rPr>
          <w:rStyle w:val="Bodytext"/>
          <w:color w:val="000000"/>
          <w:sz w:val="26"/>
          <w:szCs w:val="26"/>
          <w:lang w:eastAsia="vi-VN"/>
        </w:rPr>
        <w:t>- Parameters used in formulas for italics, e.g.</w:t>
      </w:r>
    </w:p>
    <w:p w:rsidR="00D0605F" w:rsidRPr="00B923FF" w:rsidRDefault="00257C1A" w:rsidP="00257C1A">
      <w:pPr>
        <w:pStyle w:val="Bodytext1"/>
        <w:shd w:val="clear" w:color="auto" w:fill="auto"/>
        <w:tabs>
          <w:tab w:val="center" w:pos="4536"/>
          <w:tab w:val="right" w:pos="9072"/>
        </w:tabs>
        <w:spacing w:line="240" w:lineRule="auto"/>
        <w:ind w:right="23" w:firstLine="0"/>
        <w:jc w:val="center"/>
        <w:rPr>
          <w:rStyle w:val="Bodytext"/>
          <w:color w:val="0000FF"/>
          <w:sz w:val="26"/>
          <w:szCs w:val="26"/>
          <w:lang w:val="vi-VN" w:eastAsia="vi-VN"/>
        </w:rPr>
      </w:pPr>
      <w:r w:rsidRPr="00B923FF">
        <w:rPr>
          <w:rStyle w:val="Bodytext"/>
          <w:color w:val="0000FF"/>
          <w:sz w:val="26"/>
          <w:szCs w:val="26"/>
          <w:lang w:eastAsia="vi-VN"/>
        </w:rPr>
        <w:tab/>
      </w:r>
      <w:r w:rsidRPr="00B923FF">
        <w:rPr>
          <w:rStyle w:val="Bodytext"/>
          <w:color w:val="0000FF"/>
          <w:sz w:val="26"/>
          <w:szCs w:val="26"/>
          <w:lang w:eastAsia="vi-VN"/>
        </w:rPr>
        <w:object w:dxaOrig="19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8pt;height:38.1pt" o:ole="">
            <v:imagedata r:id="rId9" o:title=""/>
          </v:shape>
          <o:OLEObject Type="Embed" ProgID="Equation.DSMT4" ShapeID="_x0000_i1025" DrawAspect="Content" ObjectID="_1755283599" r:id="rId10"/>
        </w:object>
      </w:r>
      <w:r w:rsidRPr="00B923FF">
        <w:rPr>
          <w:rStyle w:val="Bodytext"/>
          <w:color w:val="0000FF"/>
          <w:sz w:val="26"/>
          <w:szCs w:val="26"/>
          <w:lang w:eastAsia="vi-VN"/>
        </w:rPr>
        <w:tab/>
        <w:t>(3.1)</w:t>
      </w:r>
    </w:p>
    <w:p w:rsidR="00B72170" w:rsidRPr="00B923FF" w:rsidRDefault="00B72170" w:rsidP="00B72170">
      <w:pPr>
        <w:pStyle w:val="Bodytext1"/>
        <w:shd w:val="clear" w:color="auto" w:fill="auto"/>
        <w:tabs>
          <w:tab w:val="center" w:pos="4536"/>
          <w:tab w:val="right" w:pos="9072"/>
        </w:tabs>
        <w:spacing w:line="240" w:lineRule="auto"/>
        <w:ind w:right="23" w:firstLine="567"/>
        <w:rPr>
          <w:rStyle w:val="Bodytext"/>
          <w:color w:val="000000"/>
          <w:spacing w:val="-4"/>
          <w:sz w:val="26"/>
          <w:szCs w:val="26"/>
          <w:lang w:val="vi-VN" w:eastAsia="vi-VN"/>
        </w:rPr>
      </w:pPr>
      <w:r w:rsidRPr="00B923FF">
        <w:rPr>
          <w:rStyle w:val="Bodytext"/>
          <w:color w:val="000000"/>
          <w:spacing w:val="-4"/>
          <w:sz w:val="26"/>
          <w:szCs w:val="26"/>
          <w:lang w:eastAsia="vi-VN"/>
        </w:rPr>
        <w:t>- The font size of formulas and equations must be equal to the font size of the contents of the report.</w:t>
      </w:r>
    </w:p>
    <w:p w:rsidR="000C68CB" w:rsidRPr="00B923FF" w:rsidRDefault="00676F1E" w:rsidP="00952CA2">
      <w:pPr>
        <w:pStyle w:val="Heading2"/>
      </w:pPr>
      <w:bookmarkStart w:id="25" w:name="_Toc137561655"/>
      <w:bookmarkStart w:id="26" w:name="_Toc144670617"/>
      <w:r w:rsidRPr="00B923FF">
        <w:t>1.12. Symbols</w:t>
      </w:r>
      <w:bookmarkEnd w:id="25"/>
      <w:bookmarkEnd w:id="26"/>
    </w:p>
    <w:p w:rsidR="000C68CB" w:rsidRPr="00B923FF" w:rsidRDefault="000C68CB" w:rsidP="00940259">
      <w:pPr>
        <w:pStyle w:val="Bodytext1"/>
        <w:shd w:val="clear" w:color="auto" w:fill="auto"/>
        <w:spacing w:line="240" w:lineRule="auto"/>
        <w:ind w:right="20" w:firstLine="567"/>
        <w:rPr>
          <w:sz w:val="26"/>
          <w:szCs w:val="26"/>
          <w:lang w:val="vi-VN"/>
        </w:rPr>
      </w:pPr>
      <w:r w:rsidRPr="00B923FF">
        <w:rPr>
          <w:sz w:val="26"/>
          <w:szCs w:val="26"/>
        </w:rPr>
        <w:t>- The symbol must be interpreted at first occurrence and must be listed in the symbol catalog, e.g. mass (W), sample number collected (n).</w:t>
      </w:r>
    </w:p>
    <w:p w:rsidR="00660CCF" w:rsidRPr="00B923FF" w:rsidRDefault="00660CCF" w:rsidP="00660CCF">
      <w:pPr>
        <w:pStyle w:val="Bodytext1"/>
        <w:shd w:val="clear" w:color="auto" w:fill="auto"/>
        <w:spacing w:line="240" w:lineRule="auto"/>
        <w:ind w:right="20" w:firstLine="567"/>
        <w:rPr>
          <w:sz w:val="26"/>
          <w:szCs w:val="26"/>
          <w:lang w:val="vi-VN"/>
        </w:rPr>
      </w:pPr>
      <w:r w:rsidRPr="00B923FF">
        <w:rPr>
          <w:sz w:val="26"/>
          <w:szCs w:val="26"/>
        </w:rPr>
        <w:t>If necessary, the catalog of all symbols and their meanings should be listed and left at the beginning of the thesis.</w:t>
      </w:r>
    </w:p>
    <w:p w:rsidR="00EA08C6" w:rsidRPr="00B923FF" w:rsidRDefault="00676F1E" w:rsidP="00952CA2">
      <w:pPr>
        <w:pStyle w:val="Heading2"/>
        <w:rPr>
          <w:shd w:val="clear" w:color="auto" w:fill="FFFFFF"/>
          <w:lang w:eastAsia="vi-VN"/>
        </w:rPr>
      </w:pPr>
      <w:bookmarkStart w:id="27" w:name="_Toc137561656"/>
      <w:bookmarkStart w:id="28" w:name="_Toc144670618"/>
      <w:r w:rsidRPr="00B923FF">
        <w:lastRenderedPageBreak/>
        <w:t>1.13. Abbreviations</w:t>
      </w:r>
      <w:bookmarkEnd w:id="27"/>
      <w:bookmarkEnd w:id="28"/>
    </w:p>
    <w:p w:rsidR="00EA08C6" w:rsidRPr="00B923FF" w:rsidRDefault="00B01567" w:rsidP="00940259">
      <w:pPr>
        <w:pStyle w:val="Bodytext1"/>
        <w:shd w:val="clear" w:color="auto" w:fill="auto"/>
        <w:spacing w:line="240" w:lineRule="auto"/>
        <w:ind w:firstLine="567"/>
        <w:rPr>
          <w:sz w:val="26"/>
          <w:szCs w:val="26"/>
          <w:lang w:val="vi-VN"/>
        </w:rPr>
      </w:pPr>
      <w:r w:rsidRPr="00B923FF">
        <w:rPr>
          <w:sz w:val="26"/>
          <w:szCs w:val="26"/>
        </w:rPr>
        <w:t>- The abbreviation must be explained at its first appearance and must be listed in the list of abbreviations, e.g. Biotechnology (Biotechnology), Aquaculture (NTTS), Vietnamese Standard (TCVN).</w:t>
      </w:r>
    </w:p>
    <w:p w:rsidR="00C13C3C" w:rsidRPr="00B923FF" w:rsidRDefault="00B01567" w:rsidP="00660CCF">
      <w:pPr>
        <w:pStyle w:val="Bodytext1"/>
        <w:ind w:firstLine="567"/>
        <w:rPr>
          <w:rStyle w:val="Bodytext"/>
          <w:sz w:val="26"/>
          <w:szCs w:val="26"/>
          <w:lang w:val="vi-VN" w:eastAsia="vi-VN"/>
        </w:rPr>
      </w:pPr>
      <w:r w:rsidRPr="00B923FF">
        <w:rPr>
          <w:rStyle w:val="Bodytext"/>
          <w:sz w:val="26"/>
          <w:szCs w:val="26"/>
          <w:lang w:eastAsia="vi-VN"/>
        </w:rPr>
        <w:t>- Only abbreviate words, phrases or terms that are repeatedly used in reports, scientific terms, common, common terms for which abbreviations can be found on Google.</w:t>
      </w:r>
    </w:p>
    <w:p w:rsidR="008D139C" w:rsidRPr="00B923FF" w:rsidRDefault="00B01567" w:rsidP="00940259">
      <w:pPr>
        <w:pStyle w:val="Bodytext1"/>
        <w:shd w:val="clear" w:color="auto" w:fill="auto"/>
        <w:spacing w:line="240" w:lineRule="auto"/>
        <w:ind w:firstLine="567"/>
        <w:rPr>
          <w:rStyle w:val="Bodytext"/>
          <w:sz w:val="26"/>
          <w:szCs w:val="26"/>
          <w:lang w:val="vi-VN" w:eastAsia="vi-VN"/>
        </w:rPr>
      </w:pPr>
      <w:r w:rsidRPr="00B923FF">
        <w:rPr>
          <w:rStyle w:val="Bodytext"/>
          <w:sz w:val="26"/>
          <w:szCs w:val="26"/>
          <w:lang w:eastAsia="vi-VN"/>
        </w:rPr>
        <w:t xml:space="preserve">- Do not abuse abbreviations in reports or deliberately arbitrary abbreviations in </w:t>
      </w:r>
      <w:proofErr w:type="spellStart"/>
      <w:r w:rsidRPr="00B923FF">
        <w:rPr>
          <w:rStyle w:val="Bodytext"/>
          <w:sz w:val="26"/>
          <w:szCs w:val="26"/>
          <w:lang w:eastAsia="vi-VN"/>
        </w:rPr>
        <w:t>theses</w:t>
      </w:r>
      <w:proofErr w:type="spellEnd"/>
      <w:r w:rsidRPr="00B923FF">
        <w:rPr>
          <w:rStyle w:val="Bodytext"/>
          <w:sz w:val="26"/>
          <w:szCs w:val="26"/>
          <w:lang w:eastAsia="vi-VN"/>
        </w:rPr>
        <w:t xml:space="preserve"> and other reports for the purpose of reducing the duplication rate when checking plagiarism with similarity checking software. Do not abbreviate long phrases, clauses; Don't abbreviate phrases that rarely appear in reports.</w:t>
      </w:r>
    </w:p>
    <w:p w:rsidR="004D61E6" w:rsidRPr="00B923FF" w:rsidRDefault="00676F1E" w:rsidP="00952CA2">
      <w:pPr>
        <w:pStyle w:val="Heading2"/>
        <w:rPr>
          <w:rStyle w:val="Bodytext"/>
          <w:b w:val="0"/>
          <w:szCs w:val="26"/>
          <w:lang w:eastAsia="vi-VN"/>
        </w:rPr>
      </w:pPr>
      <w:bookmarkStart w:id="29" w:name="_Toc137561657"/>
      <w:bookmarkStart w:id="30" w:name="_Toc144670619"/>
      <w:r w:rsidRPr="00B923FF">
        <w:t>1.14. Units of measurement</w:t>
      </w:r>
      <w:bookmarkEnd w:id="29"/>
      <w:bookmarkEnd w:id="30"/>
    </w:p>
    <w:p w:rsidR="00B46FF9" w:rsidRPr="00B923FF" w:rsidRDefault="00B14E49" w:rsidP="00940259">
      <w:pPr>
        <w:pStyle w:val="Bodytext1"/>
        <w:shd w:val="clear" w:color="auto" w:fill="auto"/>
        <w:spacing w:line="240" w:lineRule="auto"/>
        <w:ind w:right="20" w:firstLine="540"/>
        <w:rPr>
          <w:rStyle w:val="Bodytext"/>
          <w:sz w:val="26"/>
          <w:szCs w:val="26"/>
          <w:lang w:val="vi-VN" w:eastAsia="vi-VN"/>
        </w:rPr>
      </w:pPr>
      <w:r w:rsidRPr="00B923FF">
        <w:rPr>
          <w:rStyle w:val="Bodytext"/>
          <w:sz w:val="26"/>
          <w:szCs w:val="26"/>
          <w:lang w:eastAsia="vi-VN"/>
        </w:rPr>
        <w:t>- The unit of measurement and its symbol according to the International System of Metrology (SI).</w:t>
      </w:r>
    </w:p>
    <w:p w:rsidR="000C21EA" w:rsidRPr="00B923FF" w:rsidRDefault="000C21EA" w:rsidP="000C21EA">
      <w:pPr>
        <w:pStyle w:val="Bodytext1"/>
        <w:ind w:right="20" w:firstLine="540"/>
        <w:rPr>
          <w:rStyle w:val="Bodytext"/>
          <w:spacing w:val="-4"/>
          <w:sz w:val="26"/>
          <w:szCs w:val="26"/>
          <w:lang w:val="vi-VN" w:eastAsia="vi-VN"/>
        </w:rPr>
      </w:pPr>
      <w:r w:rsidRPr="00B923FF">
        <w:rPr>
          <w:rStyle w:val="Bodytext"/>
          <w:spacing w:val="-4"/>
          <w:sz w:val="26"/>
          <w:szCs w:val="26"/>
          <w:lang w:eastAsia="vi-VN"/>
        </w:rPr>
        <w:t>- Unit names and symbols must be presented in a uniform manner in the report.</w:t>
      </w:r>
    </w:p>
    <w:p w:rsidR="000C21EA" w:rsidRPr="00B923FF" w:rsidRDefault="000C21EA" w:rsidP="000C21EA">
      <w:pPr>
        <w:pStyle w:val="Bodytext1"/>
        <w:ind w:right="20" w:firstLine="540"/>
        <w:rPr>
          <w:rStyle w:val="Bodytext"/>
          <w:sz w:val="26"/>
          <w:szCs w:val="26"/>
          <w:lang w:val="vi-VN" w:eastAsia="vi-VN"/>
        </w:rPr>
      </w:pPr>
      <w:r w:rsidRPr="00B923FF">
        <w:rPr>
          <w:rStyle w:val="Bodytext"/>
          <w:sz w:val="26"/>
          <w:szCs w:val="26"/>
          <w:lang w:eastAsia="vi-VN"/>
        </w:rPr>
        <w:t>- The unit symbol must be written in lowercase, vertical type, except for liter units (L), e.g. m, s, ...</w:t>
      </w:r>
    </w:p>
    <w:p w:rsidR="00A77838" w:rsidRPr="00B923FF" w:rsidRDefault="00E40067" w:rsidP="00A77838">
      <w:pPr>
        <w:pStyle w:val="Bodytext1"/>
        <w:shd w:val="clear" w:color="auto" w:fill="auto"/>
        <w:spacing w:line="240" w:lineRule="auto"/>
        <w:ind w:right="20" w:firstLine="540"/>
        <w:rPr>
          <w:rStyle w:val="Bodytext"/>
          <w:sz w:val="26"/>
          <w:szCs w:val="26"/>
          <w:lang w:val="vi-VN" w:eastAsia="vi-VN"/>
        </w:rPr>
      </w:pPr>
      <w:r w:rsidRPr="00B923FF">
        <w:rPr>
          <w:rStyle w:val="Bodytext"/>
          <w:sz w:val="26"/>
          <w:szCs w:val="26"/>
          <w:lang w:eastAsia="vi-VN"/>
        </w:rPr>
        <w:t>- The unit of measurement is written 1 space away from the digit part, not continuous, e.g. 10 kg, 100 Pa, ...</w:t>
      </w:r>
    </w:p>
    <w:p w:rsidR="00A77838" w:rsidRPr="00B923FF" w:rsidRDefault="00A77838" w:rsidP="00A77838">
      <w:pPr>
        <w:pStyle w:val="Bodytext1"/>
        <w:ind w:right="20" w:firstLine="540"/>
        <w:rPr>
          <w:rStyle w:val="Bodytext"/>
          <w:sz w:val="26"/>
          <w:szCs w:val="26"/>
          <w:lang w:val="vi-VN" w:eastAsia="vi-VN"/>
        </w:rPr>
      </w:pPr>
      <w:r w:rsidRPr="00B923FF">
        <w:rPr>
          <w:rStyle w:val="Bodytext"/>
          <w:sz w:val="26"/>
          <w:szCs w:val="26"/>
          <w:lang w:eastAsia="vi-VN"/>
        </w:rPr>
        <w:t xml:space="preserve">- A quantity with decimal value, using a comma (,) as prescribed by Vietnamese must not be written with a period (.) </w:t>
      </w:r>
      <w:r w:rsidRPr="00A52EF7">
        <w:rPr>
          <w:rStyle w:val="Bodytext"/>
          <w:color w:val="0000CC"/>
          <w:sz w:val="26"/>
          <w:szCs w:val="26"/>
          <w:lang w:eastAsia="vi-VN"/>
        </w:rPr>
        <w:t>unless the report is written in English</w:t>
      </w:r>
      <w:r w:rsidRPr="00B923FF">
        <w:rPr>
          <w:rStyle w:val="Bodytext"/>
          <w:sz w:val="26"/>
          <w:szCs w:val="26"/>
          <w:lang w:eastAsia="vi-VN"/>
        </w:rPr>
        <w:t>, e.g. 245.12 mm (not written: 245.12 mm).</w:t>
      </w:r>
    </w:p>
    <w:p w:rsidR="00B46FF9" w:rsidRPr="00B923FF" w:rsidRDefault="00676F1E" w:rsidP="00952CA2">
      <w:pPr>
        <w:pStyle w:val="Heading2"/>
      </w:pPr>
      <w:bookmarkStart w:id="31" w:name="_Toc137561658"/>
      <w:bookmarkStart w:id="32" w:name="_Toc144670620"/>
      <w:r w:rsidRPr="00B923FF">
        <w:t>1.15. Citations and bibliography</w:t>
      </w:r>
      <w:bookmarkEnd w:id="31"/>
      <w:bookmarkEnd w:id="32"/>
    </w:p>
    <w:p w:rsidR="00EC3C75" w:rsidRPr="00B923FF" w:rsidRDefault="00EC3C75" w:rsidP="00940259">
      <w:pPr>
        <w:widowControl w:val="0"/>
        <w:spacing w:before="120"/>
        <w:ind w:firstLine="567"/>
        <w:jc w:val="both"/>
        <w:rPr>
          <w:bCs/>
          <w:sz w:val="26"/>
          <w:szCs w:val="26"/>
        </w:rPr>
      </w:pPr>
      <w:r w:rsidRPr="00B923FF">
        <w:rPr>
          <w:bCs/>
          <w:sz w:val="26"/>
          <w:szCs w:val="26"/>
        </w:rPr>
        <w:t>Nha Trang University stipulates 2 types of citations including:</w:t>
      </w:r>
    </w:p>
    <w:p w:rsidR="00EC3C75" w:rsidRPr="00B923FF" w:rsidRDefault="00EC3C75" w:rsidP="00EC3C75">
      <w:pPr>
        <w:widowControl w:val="0"/>
        <w:numPr>
          <w:ilvl w:val="0"/>
          <w:numId w:val="32"/>
        </w:numPr>
        <w:spacing w:before="120"/>
        <w:jc w:val="both"/>
        <w:rPr>
          <w:bCs/>
          <w:sz w:val="26"/>
          <w:szCs w:val="26"/>
          <w:lang w:val="en-US"/>
        </w:rPr>
      </w:pPr>
      <w:r w:rsidRPr="00B923FF">
        <w:rPr>
          <w:bCs/>
          <w:sz w:val="26"/>
          <w:szCs w:val="26"/>
        </w:rPr>
        <w:t>Harvard-style citation attribution,</w:t>
      </w:r>
    </w:p>
    <w:p w:rsidR="00EC3C75" w:rsidRPr="00B923FF" w:rsidRDefault="00EC3C75" w:rsidP="00EC3C75">
      <w:pPr>
        <w:widowControl w:val="0"/>
        <w:numPr>
          <w:ilvl w:val="0"/>
          <w:numId w:val="32"/>
        </w:numPr>
        <w:spacing w:before="120"/>
        <w:jc w:val="both"/>
        <w:rPr>
          <w:bCs/>
          <w:sz w:val="26"/>
          <w:szCs w:val="26"/>
          <w:lang w:val="en-US"/>
        </w:rPr>
      </w:pPr>
      <w:r w:rsidRPr="00B923FF">
        <w:rPr>
          <w:bCs/>
          <w:sz w:val="26"/>
          <w:szCs w:val="26"/>
        </w:rPr>
        <w:t>Attribution of citations by numbering.</w:t>
      </w:r>
    </w:p>
    <w:p w:rsidR="00EC3C75" w:rsidRPr="00B923FF" w:rsidRDefault="00EC3C75" w:rsidP="00EC3C75">
      <w:pPr>
        <w:widowControl w:val="0"/>
        <w:spacing w:before="120"/>
        <w:ind w:firstLine="567"/>
        <w:jc w:val="both"/>
        <w:rPr>
          <w:bCs/>
          <w:sz w:val="26"/>
          <w:szCs w:val="26"/>
          <w:lang w:val="en-US"/>
        </w:rPr>
      </w:pPr>
      <w:r w:rsidRPr="00B923FF">
        <w:rPr>
          <w:bCs/>
          <w:sz w:val="26"/>
          <w:szCs w:val="26"/>
        </w:rPr>
        <w:t>Which type of citation attribution to use depends on the area of expertise of each industry. The PhD student consistently uses one of the two types of citations mentioned above in the report.</w:t>
      </w:r>
    </w:p>
    <w:p w:rsidR="00C257CB" w:rsidRPr="00B923FF" w:rsidRDefault="00C257CB" w:rsidP="00EC3C75">
      <w:pPr>
        <w:widowControl w:val="0"/>
        <w:spacing w:before="120"/>
        <w:ind w:firstLine="567"/>
        <w:jc w:val="both"/>
        <w:rPr>
          <w:bCs/>
          <w:sz w:val="26"/>
          <w:szCs w:val="26"/>
          <w:lang w:val="en-US"/>
        </w:rPr>
      </w:pPr>
      <w:r w:rsidRPr="00B923FF">
        <w:rPr>
          <w:bCs/>
          <w:sz w:val="26"/>
          <w:szCs w:val="26"/>
        </w:rPr>
        <w:t xml:space="preserve">All citations in the body of the report must be sourced in the bibliography (TLTK) and vice versa, all documents listed in the TLTK catalogue must be cited in the body. </w:t>
      </w:r>
    </w:p>
    <w:p w:rsidR="00EC3C75" w:rsidRPr="00B923FF" w:rsidRDefault="00EC3C75" w:rsidP="00EC3C75">
      <w:pPr>
        <w:widowControl w:val="0"/>
        <w:spacing w:before="120"/>
        <w:ind w:firstLine="567"/>
        <w:jc w:val="both"/>
        <w:rPr>
          <w:bCs/>
          <w:sz w:val="26"/>
          <w:szCs w:val="26"/>
          <w:lang w:val="en-US"/>
        </w:rPr>
      </w:pPr>
      <w:r w:rsidRPr="00B923FF">
        <w:rPr>
          <w:bCs/>
          <w:sz w:val="26"/>
          <w:szCs w:val="26"/>
        </w:rPr>
        <w:t>Details on citations and rules for bibliography are specified in Decision 1263/Q</w:t>
      </w:r>
      <w:r w:rsidR="00A52EF7" w:rsidRPr="00B923FF">
        <w:rPr>
          <w:bCs/>
          <w:sz w:val="26"/>
          <w:szCs w:val="26"/>
        </w:rPr>
        <w:t>Đ</w:t>
      </w:r>
      <w:r w:rsidRPr="00B923FF">
        <w:rPr>
          <w:bCs/>
          <w:sz w:val="26"/>
          <w:szCs w:val="26"/>
        </w:rPr>
        <w:t>-ĐHNT dated 30/9/2019</w:t>
      </w:r>
      <w:r w:rsidRPr="00B923FF">
        <w:rPr>
          <w:bCs/>
          <w:color w:val="FF0000"/>
          <w:sz w:val="26"/>
          <w:szCs w:val="26"/>
        </w:rPr>
        <w:t xml:space="preserve"> of the  Rector on the promulgation of the Regulation on citation style and bibliography at Nha Trang University.</w:t>
      </w:r>
      <w:r w:rsidRPr="00B923FF">
        <w:rPr>
          <w:bCs/>
          <w:sz w:val="26"/>
          <w:szCs w:val="26"/>
        </w:rPr>
        <w:t xml:space="preserve">  </w:t>
      </w:r>
    </w:p>
    <w:p w:rsidR="0079453D" w:rsidRPr="00B923FF" w:rsidRDefault="00F503D8" w:rsidP="00940259">
      <w:pPr>
        <w:widowControl w:val="0"/>
        <w:spacing w:before="120"/>
        <w:ind w:firstLine="567"/>
        <w:jc w:val="both"/>
        <w:rPr>
          <w:bCs/>
          <w:sz w:val="26"/>
          <w:szCs w:val="26"/>
        </w:rPr>
      </w:pPr>
      <w:r w:rsidRPr="00B923FF">
        <w:rPr>
          <w:bCs/>
          <w:sz w:val="26"/>
          <w:szCs w:val="26"/>
        </w:rPr>
        <w:t>Use citation software: can use citation software and catalog reference materials such as Endnote, Zotero,... or other online citation aids.</w:t>
      </w:r>
    </w:p>
    <w:p w:rsidR="00EF5F5C" w:rsidRPr="00B923FF" w:rsidRDefault="00EF5F5C" w:rsidP="006C463E">
      <w:pPr>
        <w:pStyle w:val="Heading2"/>
      </w:pPr>
      <w:bookmarkStart w:id="33" w:name="_Toc137561659"/>
      <w:bookmarkStart w:id="34" w:name="_Toc144670621"/>
      <w:r w:rsidRPr="00B923FF">
        <w:t>1.16. Printing</w:t>
      </w:r>
      <w:bookmarkEnd w:id="33"/>
      <w:bookmarkEnd w:id="34"/>
    </w:p>
    <w:p w:rsidR="00EF5F5C" w:rsidRPr="00B923FF" w:rsidRDefault="00EF5F5C" w:rsidP="00EF5F5C">
      <w:pPr>
        <w:widowControl w:val="0"/>
        <w:spacing w:before="120"/>
        <w:ind w:firstLine="567"/>
        <w:jc w:val="both"/>
        <w:rPr>
          <w:bCs/>
          <w:sz w:val="26"/>
          <w:szCs w:val="26"/>
        </w:rPr>
      </w:pPr>
      <w:r w:rsidRPr="00B923FF">
        <w:rPr>
          <w:bCs/>
          <w:color w:val="000000"/>
          <w:sz w:val="26"/>
          <w:szCs w:val="26"/>
        </w:rPr>
        <w:t xml:space="preserve">- The report is printed in black and white or in 1-sided color on </w:t>
      </w:r>
      <w:r w:rsidRPr="00B923FF">
        <w:rPr>
          <w:bCs/>
          <w:sz w:val="26"/>
          <w:szCs w:val="26"/>
        </w:rPr>
        <w:t>A4 size white paper.</w:t>
      </w:r>
    </w:p>
    <w:p w:rsidR="00EF5F5C" w:rsidRPr="00B923FF" w:rsidRDefault="00EF5F5C" w:rsidP="00EF5F5C">
      <w:pPr>
        <w:widowControl w:val="0"/>
        <w:spacing w:before="120"/>
        <w:ind w:firstLine="567"/>
        <w:jc w:val="both"/>
        <w:rPr>
          <w:bCs/>
          <w:sz w:val="26"/>
          <w:szCs w:val="26"/>
        </w:rPr>
      </w:pPr>
      <w:r w:rsidRPr="00B923FF">
        <w:rPr>
          <w:bCs/>
          <w:sz w:val="26"/>
          <w:szCs w:val="26"/>
        </w:rPr>
        <w:lastRenderedPageBreak/>
        <w:t>- Images and drawings in color can be printed in color.</w:t>
      </w:r>
    </w:p>
    <w:p w:rsidR="00EF5F5C" w:rsidRPr="00B923FF" w:rsidRDefault="00EF5F5C" w:rsidP="00C87DB7">
      <w:pPr>
        <w:widowControl w:val="0"/>
        <w:spacing w:before="120"/>
        <w:ind w:firstLine="567"/>
        <w:jc w:val="both"/>
        <w:rPr>
          <w:sz w:val="26"/>
          <w:szCs w:val="26"/>
        </w:rPr>
      </w:pPr>
      <w:r w:rsidRPr="00B923FF">
        <w:rPr>
          <w:noProof/>
          <w:sz w:val="26"/>
          <w:szCs w:val="26"/>
        </w:rPr>
        <w:t xml:space="preserve">- For theses submitted to the Library </w:t>
      </w:r>
      <w:r w:rsidR="00C87DB7" w:rsidRPr="00B923FF">
        <w:t xml:space="preserve"> after </w:t>
      </w:r>
      <w:r w:rsidR="00C87DB7" w:rsidRPr="00B923FF">
        <w:rPr>
          <w:noProof/>
          <w:sz w:val="26"/>
          <w:szCs w:val="26"/>
        </w:rPr>
        <w:t xml:space="preserve"> being edited in accordance with the requirements of the Doctoral Thesis Evaluation Council at the University level and certified by the Council, the main cover is red simili-wrapped cardboard printed with gold emulsion</w:t>
      </w:r>
      <w:r w:rsidRPr="00B923FF">
        <w:rPr>
          <w:sz w:val="26"/>
          <w:szCs w:val="26"/>
        </w:rPr>
        <w:t xml:space="preserve">, stamped with information contents printed on the back of the neck in order from left to right, including: </w:t>
      </w:r>
    </w:p>
    <w:p w:rsidR="00EF5F5C" w:rsidRPr="00B923FF" w:rsidRDefault="00EF5F5C" w:rsidP="00EF5F5C">
      <w:pPr>
        <w:widowControl w:val="0"/>
        <w:spacing w:before="120"/>
        <w:ind w:firstLine="567"/>
        <w:jc w:val="both"/>
        <w:rPr>
          <w:bCs/>
          <w:sz w:val="26"/>
          <w:szCs w:val="26"/>
        </w:rPr>
      </w:pPr>
      <w:r w:rsidRPr="00B923FF">
        <w:rPr>
          <w:bCs/>
          <w:sz w:val="26"/>
          <w:szCs w:val="26"/>
        </w:rPr>
        <w:t>+ Full name of the author (capitalized, bold, font size 12-16).</w:t>
      </w:r>
    </w:p>
    <w:p w:rsidR="00EF5F5C" w:rsidRPr="00B923FF" w:rsidRDefault="00EF5F5C" w:rsidP="00EF5F5C">
      <w:pPr>
        <w:widowControl w:val="0"/>
        <w:spacing w:before="120"/>
        <w:ind w:firstLine="567"/>
        <w:jc w:val="both"/>
        <w:rPr>
          <w:bCs/>
          <w:sz w:val="26"/>
          <w:szCs w:val="26"/>
        </w:rPr>
      </w:pPr>
      <w:r w:rsidRPr="00B923FF">
        <w:rPr>
          <w:bCs/>
          <w:sz w:val="26"/>
          <w:szCs w:val="26"/>
        </w:rPr>
        <w:t>+ Name of topic (capitalized, bold, font size 11-13).</w:t>
      </w:r>
    </w:p>
    <w:p w:rsidR="00EF5F5C" w:rsidRPr="00B923FF" w:rsidRDefault="00EF5F5C" w:rsidP="00EF5F5C">
      <w:pPr>
        <w:widowControl w:val="0"/>
        <w:spacing w:before="120"/>
        <w:ind w:firstLine="567"/>
        <w:jc w:val="both"/>
        <w:rPr>
          <w:bCs/>
          <w:sz w:val="26"/>
          <w:szCs w:val="26"/>
        </w:rPr>
      </w:pPr>
      <w:r w:rsidRPr="00B923FF">
        <w:rPr>
          <w:bCs/>
          <w:sz w:val="26"/>
          <w:szCs w:val="26"/>
        </w:rPr>
        <w:t>+ Year of implementation (capitalized, bold, font size 12-16).</w:t>
      </w:r>
    </w:p>
    <w:p w:rsidR="00EF5F5C" w:rsidRPr="00B923FF" w:rsidRDefault="00EF5F5C" w:rsidP="006C463E">
      <w:pPr>
        <w:pStyle w:val="Heading2"/>
      </w:pPr>
      <w:bookmarkStart w:id="35" w:name="_Toc137561660"/>
      <w:bookmarkStart w:id="36" w:name="_Toc144670622"/>
      <w:r w:rsidRPr="00B923FF">
        <w:t>1.17. Electronic version</w:t>
      </w:r>
      <w:bookmarkEnd w:id="35"/>
      <w:bookmarkEnd w:id="36"/>
    </w:p>
    <w:p w:rsidR="00EF5F5C" w:rsidRPr="00B923FF" w:rsidRDefault="00EF5F5C" w:rsidP="00EF5F5C">
      <w:pPr>
        <w:widowControl w:val="0"/>
        <w:spacing w:before="120"/>
        <w:ind w:firstLine="540"/>
        <w:jc w:val="both"/>
        <w:rPr>
          <w:bCs/>
          <w:sz w:val="26"/>
          <w:szCs w:val="26"/>
        </w:rPr>
      </w:pPr>
      <w:r w:rsidRPr="00B923FF">
        <w:rPr>
          <w:bCs/>
          <w:sz w:val="26"/>
          <w:szCs w:val="26"/>
        </w:rPr>
        <w:t>- Used to submit to the Library and publish on the website of the Department of Graduate Education in accordance with the training regulations.</w:t>
      </w:r>
    </w:p>
    <w:p w:rsidR="00EF5F5C" w:rsidRPr="00B923FF" w:rsidRDefault="00EF5F5C" w:rsidP="00EF5F5C">
      <w:pPr>
        <w:widowControl w:val="0"/>
        <w:spacing w:before="120"/>
        <w:ind w:firstLine="567"/>
        <w:jc w:val="both"/>
        <w:rPr>
          <w:bCs/>
          <w:color w:val="0000FF"/>
          <w:sz w:val="26"/>
          <w:szCs w:val="26"/>
          <w:lang w:val="en-US"/>
        </w:rPr>
      </w:pPr>
      <w:r w:rsidRPr="00B923FF">
        <w:rPr>
          <w:bCs/>
          <w:color w:val="0000FF"/>
          <w:sz w:val="26"/>
          <w:szCs w:val="26"/>
        </w:rPr>
        <w:t>- Publish as PDF files.</w:t>
      </w:r>
    </w:p>
    <w:p w:rsidR="0052626D" w:rsidRPr="00B923FF" w:rsidRDefault="00EF5F5C" w:rsidP="00EF5F5C">
      <w:pPr>
        <w:widowControl w:val="0"/>
        <w:spacing w:before="120"/>
        <w:ind w:firstLine="567"/>
        <w:jc w:val="both"/>
        <w:rPr>
          <w:sz w:val="26"/>
          <w:szCs w:val="26"/>
          <w:lang w:val="en-US"/>
        </w:rPr>
      </w:pPr>
      <w:r w:rsidRPr="00B923FF">
        <w:rPr>
          <w:bCs/>
          <w:sz w:val="26"/>
          <w:szCs w:val="26"/>
        </w:rPr>
        <w:t>- No changes in content and format compared to hard copy.</w:t>
      </w:r>
    </w:p>
    <w:p w:rsidR="00BD249A" w:rsidRPr="00B923FF" w:rsidRDefault="006C463E" w:rsidP="006C463E">
      <w:pPr>
        <w:pStyle w:val="Heading1"/>
        <w:spacing w:line="360" w:lineRule="auto"/>
        <w:rPr>
          <w:b/>
        </w:rPr>
      </w:pPr>
      <w:r w:rsidRPr="00B923FF">
        <w:rPr>
          <w:b/>
        </w:rPr>
        <w:br w:type="page"/>
      </w:r>
      <w:bookmarkStart w:id="37" w:name="_Toc137561661"/>
      <w:bookmarkStart w:id="38" w:name="bookmark4"/>
      <w:bookmarkStart w:id="39" w:name="_Toc144670623"/>
      <w:r w:rsidR="00BD249A" w:rsidRPr="00B923FF">
        <w:rPr>
          <w:b/>
        </w:rPr>
        <w:lastRenderedPageBreak/>
        <w:t xml:space="preserve">CHAPTER 2  </w:t>
      </w:r>
      <w:r w:rsidRPr="00B923FF">
        <w:rPr>
          <w:b/>
        </w:rPr>
        <w:br/>
      </w:r>
      <w:r w:rsidR="00965166">
        <w:rPr>
          <w:b/>
        </w:rPr>
        <w:t>GUIDELINES FOR PRESENTING A DOCTORAL THESIS</w:t>
      </w:r>
      <w:bookmarkEnd w:id="37"/>
      <w:bookmarkEnd w:id="39"/>
    </w:p>
    <w:p w:rsidR="00F25FF0" w:rsidRPr="00B923FF" w:rsidRDefault="00965B5E" w:rsidP="006C463E">
      <w:pPr>
        <w:pStyle w:val="Heading2"/>
        <w:rPr>
          <w:rFonts w:ascii="Times New Roman" w:hAnsi="Times New Roman"/>
        </w:rPr>
      </w:pPr>
      <w:bookmarkStart w:id="40" w:name="_Toc137561662"/>
      <w:bookmarkStart w:id="41" w:name="_Toc144670624"/>
      <w:r w:rsidRPr="00B923FF">
        <w:rPr>
          <w:rStyle w:val="Bodytext"/>
          <w:rFonts w:ascii="Arial" w:hAnsi="Arial"/>
          <w:shd w:val="clear" w:color="auto" w:fill="auto"/>
        </w:rPr>
        <w:t>2.1</w:t>
      </w:r>
      <w:r w:rsidR="00F25FF0" w:rsidRPr="00B923FF">
        <w:rPr>
          <w:rStyle w:val="Bodytext"/>
          <w:shd w:val="clear" w:color="auto" w:fill="auto"/>
        </w:rPr>
        <w:t>. Page limit</w:t>
      </w:r>
      <w:bookmarkEnd w:id="41"/>
      <w:r w:rsidR="00F25FF0" w:rsidRPr="00B923FF">
        <w:rPr>
          <w:rStyle w:val="Bodytext"/>
          <w:shd w:val="clear" w:color="auto" w:fill="auto"/>
        </w:rPr>
        <w:t xml:space="preserve"> </w:t>
      </w:r>
      <w:bookmarkEnd w:id="40"/>
    </w:p>
    <w:p w:rsidR="00F25FF0" w:rsidRPr="00B923FF" w:rsidRDefault="00F25FF0" w:rsidP="00F25FF0">
      <w:pPr>
        <w:widowControl w:val="0"/>
        <w:spacing w:before="120"/>
        <w:ind w:firstLine="567"/>
        <w:jc w:val="both"/>
        <w:rPr>
          <w:sz w:val="26"/>
          <w:szCs w:val="26"/>
        </w:rPr>
      </w:pPr>
      <w:r w:rsidRPr="00B923FF">
        <w:rPr>
          <w:sz w:val="26"/>
          <w:szCs w:val="26"/>
        </w:rPr>
        <w:t xml:space="preserve">- The content of the PhD project is presented </w:t>
      </w:r>
      <w:r w:rsidR="008071D8" w:rsidRPr="00B923FF">
        <w:rPr>
          <w:color w:val="FF0000"/>
          <w:sz w:val="26"/>
          <w:szCs w:val="26"/>
        </w:rPr>
        <w:t xml:space="preserve"> at least 80 pages and a maximum of 150 A4</w:t>
      </w:r>
      <w:r w:rsidR="00315C4A" w:rsidRPr="00B923FF">
        <w:rPr>
          <w:sz w:val="26"/>
          <w:szCs w:val="26"/>
        </w:rPr>
        <w:t xml:space="preserve"> pages  (excluding appendices), of which at least 50% of the pages present the author's own research results and arguments. </w:t>
      </w:r>
    </w:p>
    <w:p w:rsidR="00BD249A" w:rsidRPr="00B923FF" w:rsidRDefault="00965B5E" w:rsidP="006C463E">
      <w:pPr>
        <w:pStyle w:val="Heading2"/>
        <w:rPr>
          <w:rFonts w:ascii="Times New Roman" w:hAnsi="Times New Roman"/>
        </w:rPr>
      </w:pPr>
      <w:bookmarkStart w:id="42" w:name="_Toc137561663"/>
      <w:bookmarkStart w:id="43" w:name="_Toc144670625"/>
      <w:r w:rsidRPr="00B923FF">
        <w:rPr>
          <w:rFonts w:ascii="Times New Roman" w:hAnsi="Times New Roman"/>
        </w:rPr>
        <w:t>2.2. Layout</w:t>
      </w:r>
      <w:bookmarkEnd w:id="42"/>
      <w:bookmarkEnd w:id="43"/>
    </w:p>
    <w:p w:rsidR="004709D9" w:rsidRPr="00B923FF" w:rsidRDefault="004709D9" w:rsidP="00940259">
      <w:pPr>
        <w:widowControl w:val="0"/>
        <w:spacing w:before="120"/>
        <w:ind w:firstLine="567"/>
        <w:jc w:val="both"/>
        <w:rPr>
          <w:sz w:val="26"/>
          <w:szCs w:val="26"/>
        </w:rPr>
      </w:pPr>
      <w:r w:rsidRPr="00B923FF">
        <w:rPr>
          <w:sz w:val="26"/>
          <w:szCs w:val="26"/>
        </w:rPr>
        <w:t>- The layout of the doctoral thesis consists of 3 parts: the beginning, the main part and the end.</w:t>
      </w:r>
    </w:p>
    <w:p w:rsidR="004709D9" w:rsidRPr="00B923FF" w:rsidRDefault="004709D9" w:rsidP="00940259">
      <w:pPr>
        <w:widowControl w:val="0"/>
        <w:spacing w:before="120"/>
        <w:ind w:firstLine="567"/>
        <w:rPr>
          <w:sz w:val="26"/>
          <w:szCs w:val="26"/>
        </w:rPr>
      </w:pPr>
      <w:r w:rsidRPr="00B923FF">
        <w:rPr>
          <w:sz w:val="26"/>
          <w:szCs w:val="26"/>
        </w:rPr>
        <w:t>- The first part of the doctoral thesis includes:</w:t>
      </w:r>
    </w:p>
    <w:p w:rsidR="004709D9" w:rsidRPr="00B923FF" w:rsidRDefault="004709D9" w:rsidP="00940259">
      <w:pPr>
        <w:widowControl w:val="0"/>
        <w:spacing w:before="120"/>
        <w:ind w:firstLine="567"/>
        <w:rPr>
          <w:sz w:val="26"/>
          <w:szCs w:val="26"/>
        </w:rPr>
      </w:pPr>
      <w:r w:rsidRPr="00B923FF">
        <w:rPr>
          <w:sz w:val="26"/>
          <w:szCs w:val="26"/>
        </w:rPr>
        <w:t>+ Main cover.</w:t>
      </w:r>
    </w:p>
    <w:p w:rsidR="004709D9" w:rsidRPr="00B923FF" w:rsidRDefault="004709D9" w:rsidP="00940259">
      <w:pPr>
        <w:widowControl w:val="0"/>
        <w:spacing w:before="120"/>
        <w:ind w:firstLine="567"/>
        <w:rPr>
          <w:sz w:val="26"/>
          <w:szCs w:val="26"/>
        </w:rPr>
      </w:pPr>
      <w:r w:rsidRPr="00B923FF">
        <w:rPr>
          <w:sz w:val="26"/>
          <w:szCs w:val="26"/>
        </w:rPr>
        <w:t>+ Sub-cover.</w:t>
      </w:r>
    </w:p>
    <w:p w:rsidR="004709D9" w:rsidRPr="00B923FF" w:rsidRDefault="004709D9" w:rsidP="00940259">
      <w:pPr>
        <w:widowControl w:val="0"/>
        <w:spacing w:before="120"/>
        <w:ind w:firstLine="567"/>
        <w:rPr>
          <w:sz w:val="26"/>
          <w:szCs w:val="26"/>
        </w:rPr>
      </w:pPr>
      <w:r w:rsidRPr="00B923FF">
        <w:rPr>
          <w:sz w:val="26"/>
          <w:szCs w:val="26"/>
        </w:rPr>
        <w:t xml:space="preserve">+ </w:t>
      </w:r>
      <w:r w:rsidR="0041102B" w:rsidRPr="00104172">
        <w:rPr>
          <w:sz w:val="26"/>
          <w:szCs w:val="26"/>
        </w:rPr>
        <w:t>Pledge of academic integrity</w:t>
      </w:r>
    </w:p>
    <w:p w:rsidR="004709D9" w:rsidRPr="00B923FF" w:rsidRDefault="004709D9" w:rsidP="00940259">
      <w:pPr>
        <w:widowControl w:val="0"/>
        <w:spacing w:before="120"/>
        <w:ind w:firstLine="567"/>
        <w:rPr>
          <w:sz w:val="26"/>
          <w:szCs w:val="26"/>
        </w:rPr>
      </w:pPr>
      <w:r w:rsidRPr="00B923FF">
        <w:rPr>
          <w:sz w:val="26"/>
          <w:szCs w:val="26"/>
        </w:rPr>
        <w:t>+ Acknowledgments.</w:t>
      </w:r>
    </w:p>
    <w:p w:rsidR="00C87206" w:rsidRPr="00B923FF" w:rsidRDefault="00C87206" w:rsidP="00940259">
      <w:pPr>
        <w:widowControl w:val="0"/>
        <w:spacing w:before="120"/>
        <w:ind w:firstLine="567"/>
        <w:rPr>
          <w:sz w:val="26"/>
          <w:szCs w:val="26"/>
        </w:rPr>
      </w:pPr>
      <w:r w:rsidRPr="00B923FF">
        <w:rPr>
          <w:sz w:val="26"/>
          <w:szCs w:val="26"/>
        </w:rPr>
        <w:t xml:space="preserve">+ Abstract, keywords </w:t>
      </w:r>
    </w:p>
    <w:p w:rsidR="004709D9" w:rsidRPr="00B923FF" w:rsidRDefault="004709D9" w:rsidP="00940259">
      <w:pPr>
        <w:widowControl w:val="0"/>
        <w:spacing w:before="120"/>
        <w:ind w:firstLine="567"/>
        <w:rPr>
          <w:sz w:val="26"/>
          <w:szCs w:val="26"/>
        </w:rPr>
      </w:pPr>
      <w:r w:rsidRPr="00B923FF">
        <w:rPr>
          <w:sz w:val="26"/>
          <w:szCs w:val="26"/>
        </w:rPr>
        <w:t>+ Table of contents.</w:t>
      </w:r>
    </w:p>
    <w:p w:rsidR="004709D9" w:rsidRPr="00B923FF" w:rsidRDefault="004709D9" w:rsidP="00940259">
      <w:pPr>
        <w:widowControl w:val="0"/>
        <w:spacing w:before="120"/>
        <w:ind w:firstLine="567"/>
        <w:rPr>
          <w:sz w:val="26"/>
          <w:szCs w:val="26"/>
        </w:rPr>
      </w:pPr>
      <w:r w:rsidRPr="00B923FF">
        <w:rPr>
          <w:sz w:val="26"/>
          <w:szCs w:val="26"/>
        </w:rPr>
        <w:t>+ List of symbols.</w:t>
      </w:r>
    </w:p>
    <w:p w:rsidR="004709D9" w:rsidRPr="00B923FF" w:rsidRDefault="004709D9" w:rsidP="00940259">
      <w:pPr>
        <w:widowControl w:val="0"/>
        <w:spacing w:before="120"/>
        <w:ind w:firstLine="567"/>
        <w:rPr>
          <w:sz w:val="26"/>
          <w:szCs w:val="26"/>
        </w:rPr>
      </w:pPr>
      <w:r w:rsidRPr="00B923FF">
        <w:rPr>
          <w:sz w:val="26"/>
          <w:szCs w:val="26"/>
        </w:rPr>
        <w:t>+ List of abbreviations.</w:t>
      </w:r>
    </w:p>
    <w:p w:rsidR="004709D9" w:rsidRPr="00B923FF" w:rsidRDefault="004709D9" w:rsidP="00940259">
      <w:pPr>
        <w:widowControl w:val="0"/>
        <w:spacing w:before="120"/>
        <w:ind w:firstLine="567"/>
        <w:rPr>
          <w:sz w:val="26"/>
          <w:szCs w:val="26"/>
        </w:rPr>
      </w:pPr>
      <w:r w:rsidRPr="00B923FF">
        <w:rPr>
          <w:sz w:val="26"/>
          <w:szCs w:val="26"/>
        </w:rPr>
        <w:t>+ List of tables.</w:t>
      </w:r>
    </w:p>
    <w:p w:rsidR="004709D9" w:rsidRPr="00B923FF" w:rsidRDefault="004709D9" w:rsidP="00940259">
      <w:pPr>
        <w:widowControl w:val="0"/>
        <w:spacing w:before="120"/>
        <w:ind w:firstLine="567"/>
        <w:rPr>
          <w:sz w:val="26"/>
          <w:szCs w:val="26"/>
        </w:rPr>
      </w:pPr>
      <w:r w:rsidRPr="00B923FF">
        <w:rPr>
          <w:sz w:val="26"/>
          <w:szCs w:val="26"/>
        </w:rPr>
        <w:t>+ List of shapes and graphs</w:t>
      </w:r>
    </w:p>
    <w:p w:rsidR="004709D9" w:rsidRPr="00B923FF" w:rsidRDefault="004709D9" w:rsidP="00940259">
      <w:pPr>
        <w:widowControl w:val="0"/>
        <w:spacing w:before="120"/>
        <w:ind w:firstLine="567"/>
        <w:rPr>
          <w:sz w:val="26"/>
          <w:szCs w:val="26"/>
        </w:rPr>
      </w:pPr>
      <w:r w:rsidRPr="00B923FF">
        <w:rPr>
          <w:sz w:val="26"/>
          <w:szCs w:val="26"/>
        </w:rPr>
        <w:t>+ Summarize the new contributions of the thesis.</w:t>
      </w:r>
    </w:p>
    <w:p w:rsidR="002755B3" w:rsidRPr="00B923FF" w:rsidRDefault="002755B3" w:rsidP="002755B3">
      <w:pPr>
        <w:widowControl w:val="0"/>
        <w:spacing w:before="120"/>
        <w:ind w:firstLine="567"/>
        <w:jc w:val="both"/>
        <w:rPr>
          <w:sz w:val="26"/>
          <w:szCs w:val="26"/>
        </w:rPr>
      </w:pPr>
      <w:r w:rsidRPr="00B923FF">
        <w:rPr>
          <w:sz w:val="26"/>
          <w:szCs w:val="26"/>
        </w:rPr>
        <w:t>- The main part of the doctoral thesis consists of the main contents of the thesis, presented in accordance with the provisions of Section 2.12.</w:t>
      </w:r>
    </w:p>
    <w:p w:rsidR="002755B3" w:rsidRPr="00B923FF" w:rsidRDefault="002755B3" w:rsidP="002755B3">
      <w:pPr>
        <w:widowControl w:val="0"/>
        <w:spacing w:before="120"/>
        <w:ind w:firstLine="567"/>
        <w:rPr>
          <w:sz w:val="26"/>
          <w:szCs w:val="26"/>
        </w:rPr>
      </w:pPr>
      <w:r w:rsidRPr="00B923FF">
        <w:rPr>
          <w:sz w:val="26"/>
          <w:szCs w:val="26"/>
        </w:rPr>
        <w:t>- The last part of the thesis includes: list of references, list of published works related to the thesis, appendices (if any) and procedural pages.</w:t>
      </w:r>
    </w:p>
    <w:p w:rsidR="008C69A8" w:rsidRPr="00B923FF" w:rsidRDefault="008C69A8" w:rsidP="008C69A8">
      <w:pPr>
        <w:widowControl w:val="0"/>
        <w:spacing w:before="120"/>
        <w:ind w:firstLine="567"/>
        <w:jc w:val="both"/>
        <w:rPr>
          <w:sz w:val="26"/>
          <w:szCs w:val="26"/>
        </w:rPr>
      </w:pPr>
      <w:r w:rsidRPr="00B923FF">
        <w:rPr>
          <w:sz w:val="26"/>
          <w:szCs w:val="26"/>
        </w:rPr>
        <w:t>- The number of chapters of each thesis usually consists of 05 chapters, detailed layout depending on each specialty and specific topic.</w:t>
      </w:r>
    </w:p>
    <w:p w:rsidR="004709D9" w:rsidRPr="00B923FF" w:rsidRDefault="004709D9" w:rsidP="00940259">
      <w:pPr>
        <w:widowControl w:val="0"/>
        <w:spacing w:before="120"/>
        <w:ind w:firstLine="567"/>
        <w:rPr>
          <w:sz w:val="26"/>
          <w:szCs w:val="26"/>
        </w:rPr>
      </w:pPr>
      <w:r w:rsidRPr="00B923FF">
        <w:rPr>
          <w:sz w:val="26"/>
          <w:szCs w:val="26"/>
        </w:rPr>
        <w:t>- Partial presentation, the above page is made in accordance with the provisions below.</w:t>
      </w:r>
    </w:p>
    <w:p w:rsidR="00BD249A" w:rsidRPr="00B923FF" w:rsidRDefault="00965B5E" w:rsidP="006C463E">
      <w:pPr>
        <w:pStyle w:val="Heading2"/>
        <w:rPr>
          <w:rFonts w:ascii="Times New Roman" w:hAnsi="Times New Roman"/>
        </w:rPr>
      </w:pPr>
      <w:bookmarkStart w:id="44" w:name="_Toc137561664"/>
      <w:bookmarkStart w:id="45" w:name="_Toc144670626"/>
      <w:r w:rsidRPr="00B923FF">
        <w:rPr>
          <w:rFonts w:ascii="Times New Roman" w:hAnsi="Times New Roman"/>
        </w:rPr>
        <w:t>2.3. Main Cover Page</w:t>
      </w:r>
      <w:bookmarkEnd w:id="44"/>
      <w:bookmarkEnd w:id="45"/>
    </w:p>
    <w:p w:rsidR="00D84504" w:rsidRPr="00B923FF" w:rsidRDefault="00D84504" w:rsidP="00D84504">
      <w:pPr>
        <w:widowControl w:val="0"/>
        <w:spacing w:before="120"/>
        <w:ind w:firstLine="567"/>
        <w:jc w:val="both"/>
        <w:rPr>
          <w:sz w:val="26"/>
          <w:szCs w:val="26"/>
        </w:rPr>
      </w:pPr>
      <w:r w:rsidRPr="00B923FF">
        <w:rPr>
          <w:sz w:val="26"/>
          <w:szCs w:val="26"/>
        </w:rPr>
        <w:t>- This page contains the following contents:</w:t>
      </w:r>
    </w:p>
    <w:p w:rsidR="00D84504" w:rsidRPr="00B923FF" w:rsidRDefault="00D84504" w:rsidP="00D84504">
      <w:pPr>
        <w:widowControl w:val="0"/>
        <w:spacing w:before="120"/>
        <w:ind w:firstLine="567"/>
        <w:jc w:val="both"/>
        <w:rPr>
          <w:sz w:val="26"/>
          <w:szCs w:val="26"/>
        </w:rPr>
      </w:pPr>
      <w:r w:rsidRPr="00B923FF">
        <w:rPr>
          <w:sz w:val="26"/>
          <w:szCs w:val="26"/>
        </w:rPr>
        <w:t>+ Ministry of Education and Training (capitalized, lowercase, font size 14, centered).</w:t>
      </w:r>
    </w:p>
    <w:p w:rsidR="00D84504" w:rsidRPr="00B923FF" w:rsidRDefault="00D84504" w:rsidP="00D84504">
      <w:pPr>
        <w:widowControl w:val="0"/>
        <w:spacing w:before="120"/>
        <w:ind w:firstLine="540"/>
        <w:jc w:val="both"/>
        <w:rPr>
          <w:sz w:val="26"/>
          <w:szCs w:val="26"/>
        </w:rPr>
      </w:pPr>
      <w:r w:rsidRPr="00B923FF">
        <w:rPr>
          <w:sz w:val="26"/>
          <w:szCs w:val="26"/>
        </w:rPr>
        <w:t>+ Nha Trang University (capitalized, bold, font size 14, centered).</w:t>
      </w:r>
    </w:p>
    <w:p w:rsidR="00D84504" w:rsidRPr="00B923FF" w:rsidRDefault="00D84504" w:rsidP="00D84504">
      <w:pPr>
        <w:widowControl w:val="0"/>
        <w:spacing w:before="120"/>
        <w:ind w:firstLine="567"/>
        <w:jc w:val="both"/>
        <w:rPr>
          <w:sz w:val="26"/>
          <w:szCs w:val="26"/>
        </w:rPr>
      </w:pPr>
      <w:r w:rsidRPr="00B923FF">
        <w:rPr>
          <w:sz w:val="26"/>
          <w:szCs w:val="26"/>
        </w:rPr>
        <w:t>+ Full name of the author (capitalized, bold, font size 14, centered).</w:t>
      </w:r>
    </w:p>
    <w:p w:rsidR="00D84504" w:rsidRPr="00B923FF" w:rsidRDefault="00D84504" w:rsidP="00D84504">
      <w:pPr>
        <w:widowControl w:val="0"/>
        <w:spacing w:before="120"/>
        <w:ind w:firstLine="567"/>
        <w:jc w:val="both"/>
        <w:rPr>
          <w:sz w:val="26"/>
          <w:szCs w:val="26"/>
        </w:rPr>
      </w:pPr>
      <w:r w:rsidRPr="00B923FF">
        <w:rPr>
          <w:sz w:val="26"/>
          <w:szCs w:val="26"/>
        </w:rPr>
        <w:lastRenderedPageBreak/>
        <w:t>+ Thesis name (capitalized, bold, font size 16, centered).</w:t>
      </w:r>
    </w:p>
    <w:p w:rsidR="00D84504" w:rsidRPr="00B923FF" w:rsidRDefault="00D84504" w:rsidP="00D84504">
      <w:pPr>
        <w:widowControl w:val="0"/>
        <w:spacing w:before="120"/>
        <w:ind w:firstLine="567"/>
        <w:jc w:val="both"/>
        <w:rPr>
          <w:sz w:val="26"/>
          <w:szCs w:val="26"/>
        </w:rPr>
      </w:pPr>
      <w:r w:rsidRPr="00B923FF">
        <w:rPr>
          <w:sz w:val="26"/>
          <w:szCs w:val="26"/>
        </w:rPr>
        <w:t>+ Doctoral thesis (capitalized, bold, font size 14, centered).</w:t>
      </w:r>
    </w:p>
    <w:p w:rsidR="00D84504" w:rsidRPr="00B923FF" w:rsidRDefault="00D84504" w:rsidP="00D84504">
      <w:pPr>
        <w:widowControl w:val="0"/>
        <w:spacing w:before="120"/>
        <w:ind w:firstLine="567"/>
        <w:jc w:val="both"/>
        <w:rPr>
          <w:sz w:val="26"/>
          <w:szCs w:val="26"/>
        </w:rPr>
      </w:pPr>
      <w:r w:rsidRPr="00B923FF">
        <w:rPr>
          <w:sz w:val="26"/>
          <w:szCs w:val="26"/>
        </w:rPr>
        <w:t>+ Khanh Hoa – year of implementation (capitalized, lowercase, font size 14, center).</w:t>
      </w:r>
    </w:p>
    <w:p w:rsidR="002B1396" w:rsidRPr="00B923FF" w:rsidRDefault="002B1396" w:rsidP="002B1396">
      <w:pPr>
        <w:widowControl w:val="0"/>
        <w:spacing w:before="120"/>
        <w:ind w:firstLine="540"/>
        <w:jc w:val="both"/>
        <w:rPr>
          <w:sz w:val="26"/>
          <w:szCs w:val="26"/>
        </w:rPr>
      </w:pPr>
      <w:r w:rsidRPr="00B923FF">
        <w:rPr>
          <w:sz w:val="26"/>
          <w:szCs w:val="26"/>
        </w:rPr>
        <w:t>- The above contents are presented in balance in paper size.</w:t>
      </w:r>
    </w:p>
    <w:p w:rsidR="00BD249A" w:rsidRPr="00B923FF" w:rsidRDefault="00BD249A" w:rsidP="00940259">
      <w:pPr>
        <w:widowControl w:val="0"/>
        <w:spacing w:before="120"/>
        <w:ind w:firstLine="567"/>
        <w:jc w:val="both"/>
        <w:rPr>
          <w:sz w:val="26"/>
          <w:szCs w:val="26"/>
        </w:rPr>
      </w:pPr>
      <w:r w:rsidRPr="00B923FF">
        <w:rPr>
          <w:sz w:val="26"/>
          <w:szCs w:val="26"/>
        </w:rPr>
        <w:t>- See Form 1, Appendix 1.</w:t>
      </w:r>
    </w:p>
    <w:p w:rsidR="00BD249A" w:rsidRPr="00A52EF7" w:rsidRDefault="00965B5E" w:rsidP="006C463E">
      <w:pPr>
        <w:pStyle w:val="Heading2"/>
        <w:rPr>
          <w:rFonts w:ascii="Times New Roman" w:hAnsi="Times New Roman"/>
          <w:lang w:val="en-US"/>
        </w:rPr>
      </w:pPr>
      <w:bookmarkStart w:id="46" w:name="_Toc137561665"/>
      <w:bookmarkStart w:id="47" w:name="_Toc144670627"/>
      <w:r w:rsidRPr="00B923FF">
        <w:rPr>
          <w:rFonts w:ascii="Times New Roman" w:hAnsi="Times New Roman"/>
        </w:rPr>
        <w:t>2.4. Extra cover</w:t>
      </w:r>
      <w:bookmarkEnd w:id="46"/>
      <w:r w:rsidR="00A52EF7">
        <w:rPr>
          <w:rFonts w:ascii="Times New Roman" w:hAnsi="Times New Roman"/>
          <w:lang w:val="en-US"/>
        </w:rPr>
        <w:t xml:space="preserve"> page (</w:t>
      </w:r>
      <w:r w:rsidR="00A52EF7">
        <w:rPr>
          <w:rStyle w:val="Bodytext"/>
          <w:shd w:val="clear" w:color="auto" w:fill="auto"/>
          <w:lang w:val="en-US"/>
        </w:rPr>
        <w:t>c</w:t>
      </w:r>
      <w:r w:rsidR="00A52EF7" w:rsidRPr="00B923FF">
        <w:rPr>
          <w:rStyle w:val="Bodytext"/>
          <w:shd w:val="clear" w:color="auto" w:fill="auto"/>
        </w:rPr>
        <w:t>over Page 2</w:t>
      </w:r>
      <w:r w:rsidR="00A52EF7">
        <w:rPr>
          <w:rStyle w:val="Bodytext"/>
          <w:shd w:val="clear" w:color="auto" w:fill="auto"/>
          <w:lang w:val="en-US"/>
        </w:rPr>
        <w:t>)</w:t>
      </w:r>
      <w:bookmarkEnd w:id="47"/>
    </w:p>
    <w:p w:rsidR="00D84504" w:rsidRPr="00B923FF" w:rsidRDefault="00D84504" w:rsidP="00D84504">
      <w:pPr>
        <w:widowControl w:val="0"/>
        <w:spacing w:before="120"/>
        <w:ind w:firstLine="567"/>
        <w:jc w:val="both"/>
        <w:rPr>
          <w:sz w:val="26"/>
          <w:szCs w:val="26"/>
        </w:rPr>
      </w:pPr>
      <w:r w:rsidRPr="00B923FF">
        <w:rPr>
          <w:sz w:val="26"/>
          <w:szCs w:val="26"/>
        </w:rPr>
        <w:t>- This page contains the following contents:</w:t>
      </w:r>
    </w:p>
    <w:p w:rsidR="005535E9" w:rsidRPr="00B923FF" w:rsidRDefault="005535E9" w:rsidP="005535E9">
      <w:pPr>
        <w:widowControl w:val="0"/>
        <w:spacing w:before="120"/>
        <w:ind w:firstLine="567"/>
        <w:jc w:val="both"/>
        <w:rPr>
          <w:sz w:val="26"/>
          <w:szCs w:val="26"/>
        </w:rPr>
      </w:pPr>
      <w:r w:rsidRPr="00B923FF">
        <w:rPr>
          <w:sz w:val="26"/>
          <w:szCs w:val="26"/>
        </w:rPr>
        <w:t>+ Ministry of Education and Training (capitalized, lowercase, font size 14, centered).</w:t>
      </w:r>
    </w:p>
    <w:p w:rsidR="00D84504" w:rsidRPr="00B923FF" w:rsidRDefault="00D84504" w:rsidP="00D84504">
      <w:pPr>
        <w:widowControl w:val="0"/>
        <w:spacing w:before="120"/>
        <w:ind w:firstLine="567"/>
        <w:jc w:val="both"/>
        <w:rPr>
          <w:sz w:val="26"/>
          <w:szCs w:val="26"/>
        </w:rPr>
      </w:pPr>
      <w:r w:rsidRPr="00B923FF">
        <w:rPr>
          <w:sz w:val="26"/>
          <w:szCs w:val="26"/>
        </w:rPr>
        <w:t>+ Nha Trang University (capitalized, bold, font size 14, centered).</w:t>
      </w:r>
    </w:p>
    <w:p w:rsidR="005C4D22" w:rsidRPr="00B923FF" w:rsidRDefault="005C4D22" w:rsidP="00D84504">
      <w:pPr>
        <w:widowControl w:val="0"/>
        <w:spacing w:before="120"/>
        <w:ind w:firstLine="567"/>
        <w:jc w:val="both"/>
        <w:rPr>
          <w:sz w:val="26"/>
          <w:szCs w:val="26"/>
        </w:rPr>
      </w:pPr>
      <w:r w:rsidRPr="00B923FF">
        <w:rPr>
          <w:sz w:val="26"/>
          <w:szCs w:val="26"/>
        </w:rPr>
        <w:t>+ Logo of Nha Trang University</w:t>
      </w:r>
    </w:p>
    <w:p w:rsidR="00D84504" w:rsidRPr="00B923FF" w:rsidRDefault="00D84504" w:rsidP="00D84504">
      <w:pPr>
        <w:widowControl w:val="0"/>
        <w:spacing w:before="120"/>
        <w:ind w:firstLine="567"/>
        <w:jc w:val="both"/>
        <w:rPr>
          <w:sz w:val="26"/>
          <w:szCs w:val="26"/>
        </w:rPr>
      </w:pPr>
      <w:r w:rsidRPr="00B923FF">
        <w:rPr>
          <w:sz w:val="26"/>
          <w:szCs w:val="26"/>
        </w:rPr>
        <w:t>+ Full name of the author (capitalized, bold, font size 14, centered).</w:t>
      </w:r>
    </w:p>
    <w:p w:rsidR="00D84504" w:rsidRPr="00B923FF" w:rsidRDefault="00D84504" w:rsidP="00D84504">
      <w:pPr>
        <w:widowControl w:val="0"/>
        <w:spacing w:before="120"/>
        <w:ind w:firstLine="567"/>
        <w:jc w:val="both"/>
        <w:rPr>
          <w:sz w:val="26"/>
          <w:szCs w:val="26"/>
        </w:rPr>
      </w:pPr>
      <w:r w:rsidRPr="00B923FF">
        <w:rPr>
          <w:sz w:val="26"/>
          <w:szCs w:val="26"/>
        </w:rPr>
        <w:t>+ Thesis name (capitalized, bold, font size 16, centered).</w:t>
      </w:r>
    </w:p>
    <w:p w:rsidR="00D84504" w:rsidRPr="00B923FF" w:rsidRDefault="00D84504" w:rsidP="00D84504">
      <w:pPr>
        <w:widowControl w:val="0"/>
        <w:spacing w:before="120"/>
        <w:ind w:firstLine="567"/>
        <w:jc w:val="both"/>
        <w:rPr>
          <w:sz w:val="26"/>
          <w:szCs w:val="26"/>
        </w:rPr>
      </w:pPr>
      <w:r w:rsidRPr="00B923FF">
        <w:rPr>
          <w:sz w:val="26"/>
          <w:szCs w:val="26"/>
        </w:rPr>
        <w:t>+ Industry and training industry code (lowercase, bold, font size 14).</w:t>
      </w:r>
    </w:p>
    <w:p w:rsidR="00D84504" w:rsidRPr="00B923FF" w:rsidRDefault="00D84504" w:rsidP="00D84504">
      <w:pPr>
        <w:widowControl w:val="0"/>
        <w:spacing w:before="120"/>
        <w:ind w:firstLine="567"/>
        <w:jc w:val="both"/>
        <w:rPr>
          <w:sz w:val="26"/>
          <w:szCs w:val="26"/>
        </w:rPr>
      </w:pPr>
      <w:r w:rsidRPr="00B923FF">
        <w:rPr>
          <w:sz w:val="26"/>
          <w:szCs w:val="26"/>
        </w:rPr>
        <w:t>+ Doctoral thesis (capitalized, bold, font size 14, centered).</w:t>
      </w:r>
    </w:p>
    <w:p w:rsidR="00D84504" w:rsidRPr="00B923FF" w:rsidRDefault="00D84504" w:rsidP="00D84504">
      <w:pPr>
        <w:widowControl w:val="0"/>
        <w:spacing w:before="120"/>
        <w:ind w:firstLine="567"/>
        <w:jc w:val="both"/>
        <w:rPr>
          <w:sz w:val="26"/>
          <w:szCs w:val="26"/>
        </w:rPr>
      </w:pPr>
      <w:r w:rsidRPr="00B923FF">
        <w:rPr>
          <w:sz w:val="26"/>
          <w:szCs w:val="26"/>
        </w:rPr>
        <w:t>+ Science instructor (capitalized, lowercase, font size 14).</w:t>
      </w:r>
    </w:p>
    <w:p w:rsidR="00D84504" w:rsidRPr="00B923FF" w:rsidRDefault="00D84504" w:rsidP="00D84504">
      <w:pPr>
        <w:widowControl w:val="0"/>
        <w:spacing w:before="120"/>
        <w:ind w:firstLine="567"/>
        <w:jc w:val="both"/>
        <w:rPr>
          <w:sz w:val="26"/>
          <w:szCs w:val="26"/>
        </w:rPr>
      </w:pPr>
      <w:r w:rsidRPr="00B923FF">
        <w:rPr>
          <w:sz w:val="26"/>
          <w:szCs w:val="26"/>
        </w:rPr>
        <w:t>+ Khanh Hoa – year of implementation (capitalized, bold, font size 14, centered).</w:t>
      </w:r>
    </w:p>
    <w:p w:rsidR="00145F9F" w:rsidRPr="00B923FF" w:rsidRDefault="00145F9F" w:rsidP="00145F9F">
      <w:pPr>
        <w:widowControl w:val="0"/>
        <w:spacing w:before="120"/>
        <w:ind w:firstLine="540"/>
        <w:jc w:val="both"/>
        <w:rPr>
          <w:sz w:val="26"/>
          <w:szCs w:val="26"/>
        </w:rPr>
      </w:pPr>
      <w:r w:rsidRPr="00B923FF">
        <w:rPr>
          <w:sz w:val="26"/>
          <w:szCs w:val="26"/>
        </w:rPr>
        <w:t xml:space="preserve">- The above contents are presented in balance in paper size. </w:t>
      </w:r>
    </w:p>
    <w:p w:rsidR="00BD249A" w:rsidRPr="00B923FF" w:rsidRDefault="00BD249A" w:rsidP="00940259">
      <w:pPr>
        <w:widowControl w:val="0"/>
        <w:spacing w:before="120"/>
        <w:ind w:firstLine="567"/>
        <w:jc w:val="both"/>
        <w:rPr>
          <w:sz w:val="26"/>
          <w:szCs w:val="26"/>
        </w:rPr>
      </w:pPr>
      <w:r w:rsidRPr="00B923FF">
        <w:rPr>
          <w:sz w:val="26"/>
          <w:szCs w:val="26"/>
        </w:rPr>
        <w:t>- See Form 2, Appendix 1.</w:t>
      </w:r>
    </w:p>
    <w:p w:rsidR="00BD249A" w:rsidRPr="00B923FF" w:rsidRDefault="00965B5E" w:rsidP="006C463E">
      <w:pPr>
        <w:pStyle w:val="Heading2"/>
        <w:rPr>
          <w:rFonts w:ascii="Times New Roman" w:hAnsi="Times New Roman"/>
        </w:rPr>
      </w:pPr>
      <w:bookmarkStart w:id="48" w:name="_Toc137561666"/>
      <w:bookmarkStart w:id="49" w:name="_Toc144670628"/>
      <w:r w:rsidRPr="00B923FF">
        <w:rPr>
          <w:rFonts w:ascii="Times New Roman" w:hAnsi="Times New Roman"/>
        </w:rPr>
        <w:t xml:space="preserve">2.5. </w:t>
      </w:r>
      <w:bookmarkEnd w:id="48"/>
      <w:r w:rsidR="0041102B" w:rsidRPr="00104172">
        <w:rPr>
          <w:szCs w:val="26"/>
        </w:rPr>
        <w:t>Pledge of academic integrity</w:t>
      </w:r>
      <w:bookmarkEnd w:id="49"/>
    </w:p>
    <w:p w:rsidR="005B4181" w:rsidRPr="00B923FF" w:rsidRDefault="005B4181" w:rsidP="00940259">
      <w:pPr>
        <w:widowControl w:val="0"/>
        <w:spacing w:before="120"/>
        <w:ind w:firstLine="567"/>
        <w:jc w:val="both"/>
        <w:rPr>
          <w:spacing w:val="-4"/>
          <w:sz w:val="26"/>
          <w:szCs w:val="26"/>
        </w:rPr>
      </w:pPr>
      <w:r w:rsidRPr="00B923FF">
        <w:rPr>
          <w:noProof/>
          <w:spacing w:val="-4"/>
          <w:sz w:val="26"/>
          <w:szCs w:val="26"/>
        </w:rPr>
        <w:t>- The author must have an assurance of the academic integrity of his scientific work</w:t>
      </w:r>
      <w:r w:rsidRPr="00B923FF">
        <w:rPr>
          <w:spacing w:val="-4"/>
          <w:sz w:val="26"/>
          <w:szCs w:val="26"/>
        </w:rPr>
        <w:t>.</w:t>
      </w:r>
    </w:p>
    <w:p w:rsidR="008C69A8" w:rsidRPr="00B923FF" w:rsidRDefault="00EE7568" w:rsidP="008C69A8">
      <w:pPr>
        <w:widowControl w:val="0"/>
        <w:spacing w:before="120"/>
        <w:ind w:firstLine="567"/>
        <w:jc w:val="both"/>
        <w:rPr>
          <w:sz w:val="26"/>
          <w:szCs w:val="26"/>
        </w:rPr>
      </w:pPr>
      <w:r w:rsidRPr="00B923FF">
        <w:rPr>
          <w:sz w:val="26"/>
          <w:szCs w:val="26"/>
        </w:rPr>
        <w:t>- In case if the thesis is a part of the research project/topic but has not been reported for acceptance and at the request of the Instructor, it must be committed: I would like to commit that this thesis is completed based on my research results within the framework of the project/project "Name of project or name of scientific research topic". The project has the right to use the results of this thesis to serve the reporting objectives of the project/scientific topic.</w:t>
      </w:r>
    </w:p>
    <w:p w:rsidR="00BD249A" w:rsidRPr="00B923FF" w:rsidRDefault="00BD249A" w:rsidP="00940259">
      <w:pPr>
        <w:widowControl w:val="0"/>
        <w:spacing w:before="120"/>
        <w:ind w:firstLine="567"/>
        <w:jc w:val="both"/>
        <w:rPr>
          <w:sz w:val="26"/>
          <w:szCs w:val="26"/>
        </w:rPr>
      </w:pPr>
      <w:r w:rsidRPr="00B923FF">
        <w:rPr>
          <w:sz w:val="26"/>
          <w:szCs w:val="26"/>
        </w:rPr>
        <w:t>- See Form 3, Appendix 1.</w:t>
      </w:r>
    </w:p>
    <w:p w:rsidR="00BD249A" w:rsidRPr="00B923FF" w:rsidRDefault="00965B5E" w:rsidP="006C463E">
      <w:pPr>
        <w:pStyle w:val="Heading2"/>
        <w:rPr>
          <w:rFonts w:ascii="Times New Roman" w:hAnsi="Times New Roman"/>
        </w:rPr>
      </w:pPr>
      <w:bookmarkStart w:id="50" w:name="_Toc137561667"/>
      <w:bookmarkStart w:id="51" w:name="_Toc144670629"/>
      <w:r w:rsidRPr="00B923FF">
        <w:rPr>
          <w:rFonts w:ascii="Times New Roman" w:hAnsi="Times New Roman"/>
        </w:rPr>
        <w:t>2.6. Acknowledgments</w:t>
      </w:r>
      <w:bookmarkEnd w:id="50"/>
      <w:bookmarkEnd w:id="51"/>
    </w:p>
    <w:p w:rsidR="00BD249A" w:rsidRPr="00B923FF" w:rsidRDefault="00BD249A" w:rsidP="00940259">
      <w:pPr>
        <w:widowControl w:val="0"/>
        <w:spacing w:before="120"/>
        <w:ind w:firstLine="567"/>
        <w:jc w:val="both"/>
        <w:rPr>
          <w:sz w:val="26"/>
          <w:szCs w:val="26"/>
        </w:rPr>
      </w:pPr>
      <w:r w:rsidRPr="00B923FF">
        <w:rPr>
          <w:sz w:val="26"/>
          <w:szCs w:val="26"/>
        </w:rPr>
        <w:t>- Express the author's gratitude to individuals, organizations and units that have helped the author in the process of implementing the thesis.</w:t>
      </w:r>
    </w:p>
    <w:p w:rsidR="00BD249A" w:rsidRPr="00B923FF" w:rsidRDefault="00BD249A" w:rsidP="00940259">
      <w:pPr>
        <w:widowControl w:val="0"/>
        <w:spacing w:before="120"/>
        <w:ind w:firstLine="567"/>
        <w:jc w:val="both"/>
        <w:rPr>
          <w:sz w:val="26"/>
          <w:szCs w:val="26"/>
        </w:rPr>
      </w:pPr>
      <w:r w:rsidRPr="00B923FF">
        <w:rPr>
          <w:sz w:val="26"/>
          <w:szCs w:val="26"/>
        </w:rPr>
        <w:t>- See Form 4, Appendix 1.</w:t>
      </w:r>
    </w:p>
    <w:p w:rsidR="00C87206" w:rsidRPr="00B923FF" w:rsidRDefault="00C87206" w:rsidP="00C87206">
      <w:pPr>
        <w:pStyle w:val="Heading2"/>
        <w:rPr>
          <w:rFonts w:ascii="Times New Roman" w:hAnsi="Times New Roman"/>
        </w:rPr>
      </w:pPr>
      <w:bookmarkStart w:id="52" w:name="_Toc137561668"/>
      <w:bookmarkStart w:id="53" w:name="_Toc144670630"/>
      <w:r w:rsidRPr="00B923FF">
        <w:rPr>
          <w:rFonts w:ascii="Times New Roman" w:hAnsi="Times New Roman"/>
        </w:rPr>
        <w:t>2.7. Summary and keywords</w:t>
      </w:r>
      <w:bookmarkEnd w:id="52"/>
      <w:bookmarkEnd w:id="53"/>
    </w:p>
    <w:p w:rsidR="00C87206" w:rsidRPr="00B923FF" w:rsidRDefault="00C87206" w:rsidP="00C87206">
      <w:pPr>
        <w:widowControl w:val="0"/>
        <w:spacing w:before="120"/>
        <w:ind w:firstLine="567"/>
        <w:jc w:val="both"/>
        <w:rPr>
          <w:sz w:val="26"/>
          <w:szCs w:val="26"/>
        </w:rPr>
      </w:pPr>
      <w:r w:rsidRPr="00B923FF">
        <w:rPr>
          <w:sz w:val="26"/>
          <w:szCs w:val="26"/>
        </w:rPr>
        <w:t xml:space="preserve">About 500-900 words for a doctoral thesis. The presentation summary includes 4 main contents (i) introduction to the research topic and objectives of the study; (ii) </w:t>
      </w:r>
      <w:r w:rsidRPr="00B923FF">
        <w:rPr>
          <w:sz w:val="26"/>
          <w:szCs w:val="26"/>
        </w:rPr>
        <w:lastRenderedPageBreak/>
        <w:t xml:space="preserve">describe the main methods of the study; (iii) summarize the research results achieved, in particular stating new scientific and theoretical (or practical) contributions, new points drawn from the research results of the thesis; and (iv) key conclusions and recommendations (if any). </w:t>
      </w:r>
    </w:p>
    <w:p w:rsidR="00C87206" w:rsidRPr="00B923FF" w:rsidRDefault="00C87206" w:rsidP="00C87206">
      <w:pPr>
        <w:widowControl w:val="0"/>
        <w:spacing w:before="120"/>
        <w:ind w:firstLine="567"/>
        <w:jc w:val="both"/>
        <w:rPr>
          <w:sz w:val="26"/>
          <w:szCs w:val="26"/>
        </w:rPr>
      </w:pPr>
      <w:r w:rsidRPr="00B923FF">
        <w:rPr>
          <w:sz w:val="26"/>
          <w:szCs w:val="26"/>
        </w:rPr>
        <w:t>Keywords: List a minimum of 3 to no more than 6 keywords, do not use the words "of", "and", do not abbreviate, choose simple words that are relevant to the content of the report and are repeated several times in the report. Refrain from repeating words that already appear in the report title.</w:t>
      </w:r>
    </w:p>
    <w:p w:rsidR="00BD249A" w:rsidRPr="00B923FF" w:rsidRDefault="00965B5E" w:rsidP="006C463E">
      <w:pPr>
        <w:pStyle w:val="Heading2"/>
        <w:rPr>
          <w:rFonts w:ascii="Times New Roman" w:hAnsi="Times New Roman"/>
        </w:rPr>
      </w:pPr>
      <w:bookmarkStart w:id="54" w:name="_Toc137561669"/>
      <w:bookmarkStart w:id="55" w:name="_Toc144670631"/>
      <w:r w:rsidRPr="00B923FF">
        <w:rPr>
          <w:rFonts w:ascii="Times New Roman" w:hAnsi="Times New Roman"/>
        </w:rPr>
        <w:t>2.8. Table of Contents</w:t>
      </w:r>
      <w:bookmarkEnd w:id="54"/>
      <w:bookmarkEnd w:id="55"/>
    </w:p>
    <w:p w:rsidR="001248E1" w:rsidRPr="00B923FF" w:rsidRDefault="001248E1" w:rsidP="001248E1">
      <w:pPr>
        <w:widowControl w:val="0"/>
        <w:spacing w:before="120"/>
        <w:ind w:firstLine="567"/>
        <w:jc w:val="both"/>
        <w:rPr>
          <w:sz w:val="26"/>
          <w:szCs w:val="26"/>
        </w:rPr>
      </w:pPr>
      <w:r w:rsidRPr="00B923FF">
        <w:rPr>
          <w:sz w:val="26"/>
          <w:szCs w:val="26"/>
        </w:rPr>
        <w:t>- List in detail the sections of the thesis and the page numbers in the order in which they appear in the thesis.</w:t>
      </w:r>
    </w:p>
    <w:p w:rsidR="00BD249A" w:rsidRPr="00B923FF" w:rsidRDefault="00BD249A" w:rsidP="00940259">
      <w:pPr>
        <w:widowControl w:val="0"/>
        <w:spacing w:before="120"/>
        <w:ind w:firstLine="567"/>
        <w:jc w:val="both"/>
        <w:rPr>
          <w:sz w:val="26"/>
          <w:szCs w:val="26"/>
        </w:rPr>
      </w:pPr>
      <w:r w:rsidRPr="00B923FF">
        <w:rPr>
          <w:sz w:val="26"/>
          <w:szCs w:val="26"/>
        </w:rPr>
        <w:t>- See Form 5, Appendix 1.</w:t>
      </w:r>
    </w:p>
    <w:p w:rsidR="00BD249A" w:rsidRPr="00B923FF" w:rsidRDefault="00965B5E" w:rsidP="006C463E">
      <w:pPr>
        <w:pStyle w:val="Heading2"/>
        <w:rPr>
          <w:rFonts w:ascii="Times New Roman" w:hAnsi="Times New Roman"/>
        </w:rPr>
      </w:pPr>
      <w:bookmarkStart w:id="56" w:name="_Toc137561670"/>
      <w:bookmarkStart w:id="57" w:name="_Toc144670632"/>
      <w:r w:rsidRPr="00B923FF">
        <w:rPr>
          <w:rFonts w:ascii="Times New Roman" w:hAnsi="Times New Roman"/>
        </w:rPr>
        <w:t>2.9. List of abbreviations and List of symbols</w:t>
      </w:r>
      <w:bookmarkEnd w:id="57"/>
      <w:r w:rsidRPr="00B923FF">
        <w:rPr>
          <w:rFonts w:ascii="Times New Roman" w:hAnsi="Times New Roman"/>
        </w:rPr>
        <w:t xml:space="preserve"> </w:t>
      </w:r>
      <w:bookmarkEnd w:id="56"/>
    </w:p>
    <w:p w:rsidR="00B6593D" w:rsidRPr="00B923FF" w:rsidRDefault="00B6593D" w:rsidP="00940259">
      <w:pPr>
        <w:widowControl w:val="0"/>
        <w:spacing w:before="120"/>
        <w:ind w:firstLine="567"/>
        <w:jc w:val="both"/>
        <w:rPr>
          <w:sz w:val="26"/>
          <w:szCs w:val="26"/>
        </w:rPr>
      </w:pPr>
      <w:r w:rsidRPr="00B923FF">
        <w:rPr>
          <w:sz w:val="26"/>
          <w:szCs w:val="26"/>
        </w:rPr>
        <w:t>- List (in alphabetical order) the abbreviations and lists of symbols used in the thesis and the original phrase.</w:t>
      </w:r>
    </w:p>
    <w:p w:rsidR="00B6593D" w:rsidRPr="00B923FF" w:rsidRDefault="00B6593D" w:rsidP="00940259">
      <w:pPr>
        <w:widowControl w:val="0"/>
        <w:spacing w:before="120"/>
        <w:ind w:firstLine="567"/>
        <w:jc w:val="both"/>
        <w:rPr>
          <w:sz w:val="26"/>
          <w:szCs w:val="26"/>
        </w:rPr>
      </w:pPr>
      <w:r w:rsidRPr="00B923FF">
        <w:rPr>
          <w:sz w:val="26"/>
          <w:szCs w:val="26"/>
        </w:rPr>
        <w:t>- In case of abbreviating phrases in a foreign language, it is necessary to write the original phrase in a foreign language and explain it in Vietnamese in parentheses.</w:t>
      </w:r>
    </w:p>
    <w:p w:rsidR="008B6325" w:rsidRPr="00B923FF" w:rsidRDefault="008B6325" w:rsidP="00940259">
      <w:pPr>
        <w:widowControl w:val="0"/>
        <w:spacing w:before="120"/>
        <w:ind w:firstLine="567"/>
        <w:jc w:val="both"/>
        <w:rPr>
          <w:sz w:val="26"/>
          <w:szCs w:val="26"/>
        </w:rPr>
      </w:pPr>
      <w:r w:rsidRPr="00B923FF">
        <w:rPr>
          <w:sz w:val="26"/>
          <w:szCs w:val="26"/>
        </w:rPr>
        <w:t>- Do not list abbreviations or symbols of units of measurement.</w:t>
      </w:r>
    </w:p>
    <w:p w:rsidR="00990AE3" w:rsidRPr="00B923FF" w:rsidRDefault="00BD249A" w:rsidP="00940259">
      <w:pPr>
        <w:widowControl w:val="0"/>
        <w:spacing w:before="120"/>
        <w:ind w:firstLine="567"/>
        <w:jc w:val="both"/>
        <w:rPr>
          <w:sz w:val="26"/>
          <w:szCs w:val="26"/>
        </w:rPr>
      </w:pPr>
      <w:r w:rsidRPr="00B923FF">
        <w:rPr>
          <w:sz w:val="26"/>
          <w:szCs w:val="26"/>
        </w:rPr>
        <w:t>- See Form 6.7, Appendix 1.</w:t>
      </w:r>
    </w:p>
    <w:p w:rsidR="00BD249A" w:rsidRPr="00B923FF" w:rsidRDefault="00965B5E" w:rsidP="006C463E">
      <w:pPr>
        <w:pStyle w:val="Heading2"/>
        <w:rPr>
          <w:rFonts w:ascii="Times New Roman" w:hAnsi="Times New Roman"/>
        </w:rPr>
      </w:pPr>
      <w:bookmarkStart w:id="58" w:name="_Toc137561671"/>
      <w:bookmarkStart w:id="59" w:name="_Toc144670633"/>
      <w:r w:rsidRPr="00B923FF">
        <w:rPr>
          <w:rFonts w:ascii="Times New Roman" w:hAnsi="Times New Roman"/>
        </w:rPr>
        <w:t>2.10. List of tables</w:t>
      </w:r>
      <w:bookmarkEnd w:id="58"/>
      <w:bookmarkEnd w:id="59"/>
    </w:p>
    <w:p w:rsidR="00BD249A" w:rsidRPr="00B923FF" w:rsidRDefault="00BD249A" w:rsidP="00940259">
      <w:pPr>
        <w:widowControl w:val="0"/>
        <w:spacing w:before="120"/>
        <w:ind w:firstLine="567"/>
        <w:jc w:val="both"/>
        <w:rPr>
          <w:spacing w:val="-4"/>
          <w:sz w:val="26"/>
          <w:szCs w:val="26"/>
        </w:rPr>
      </w:pPr>
      <w:r w:rsidRPr="00B923FF">
        <w:rPr>
          <w:spacing w:val="-4"/>
          <w:sz w:val="26"/>
          <w:szCs w:val="26"/>
        </w:rPr>
        <w:t>- List the titles and corresponding pages of the tables in the order in which they appeared in the thesis.</w:t>
      </w:r>
    </w:p>
    <w:p w:rsidR="00BD249A" w:rsidRPr="00B923FF" w:rsidRDefault="00BD249A" w:rsidP="00940259">
      <w:pPr>
        <w:widowControl w:val="0"/>
        <w:spacing w:before="120"/>
        <w:ind w:firstLine="567"/>
        <w:jc w:val="both"/>
        <w:rPr>
          <w:sz w:val="26"/>
          <w:szCs w:val="26"/>
        </w:rPr>
      </w:pPr>
      <w:r w:rsidRPr="00B923FF">
        <w:rPr>
          <w:sz w:val="26"/>
          <w:szCs w:val="26"/>
        </w:rPr>
        <w:t>- See Form 8, Appendix 1.</w:t>
      </w:r>
    </w:p>
    <w:p w:rsidR="00BD249A" w:rsidRPr="00B923FF" w:rsidRDefault="00965B5E" w:rsidP="006C463E">
      <w:pPr>
        <w:pStyle w:val="Heading2"/>
        <w:rPr>
          <w:rFonts w:ascii="Times New Roman" w:hAnsi="Times New Roman"/>
        </w:rPr>
      </w:pPr>
      <w:bookmarkStart w:id="60" w:name="_Toc137561672"/>
      <w:bookmarkStart w:id="61" w:name="_Toc144670634"/>
      <w:r w:rsidRPr="00B923FF">
        <w:rPr>
          <w:rFonts w:ascii="Times New Roman" w:hAnsi="Times New Roman"/>
        </w:rPr>
        <w:t>2.11. List of shapes and graphs</w:t>
      </w:r>
      <w:bookmarkEnd w:id="61"/>
      <w:r w:rsidRPr="00B923FF">
        <w:rPr>
          <w:rFonts w:ascii="Times New Roman" w:hAnsi="Times New Roman"/>
        </w:rPr>
        <w:t xml:space="preserve"> </w:t>
      </w:r>
      <w:bookmarkEnd w:id="60"/>
    </w:p>
    <w:p w:rsidR="00BD249A" w:rsidRPr="00B923FF" w:rsidRDefault="00BD249A" w:rsidP="00940259">
      <w:pPr>
        <w:widowControl w:val="0"/>
        <w:spacing w:before="120"/>
        <w:ind w:firstLine="567"/>
        <w:jc w:val="both"/>
        <w:rPr>
          <w:sz w:val="26"/>
          <w:szCs w:val="26"/>
        </w:rPr>
      </w:pPr>
      <w:r w:rsidRPr="00B923FF">
        <w:rPr>
          <w:b/>
          <w:sz w:val="26"/>
          <w:szCs w:val="26"/>
        </w:rPr>
        <w:t xml:space="preserve">- </w:t>
      </w:r>
      <w:r w:rsidRPr="00B923FF">
        <w:rPr>
          <w:sz w:val="26"/>
          <w:szCs w:val="26"/>
        </w:rPr>
        <w:t>List the titles and page numbers of the figures and graphs in the order in which they appear in the thesis.</w:t>
      </w:r>
    </w:p>
    <w:p w:rsidR="00BD249A" w:rsidRPr="00B923FF" w:rsidRDefault="00BD249A" w:rsidP="00940259">
      <w:pPr>
        <w:widowControl w:val="0"/>
        <w:spacing w:before="120"/>
        <w:ind w:firstLine="567"/>
        <w:jc w:val="both"/>
        <w:rPr>
          <w:sz w:val="26"/>
          <w:szCs w:val="26"/>
        </w:rPr>
      </w:pPr>
      <w:r w:rsidRPr="00B923FF">
        <w:rPr>
          <w:sz w:val="26"/>
          <w:szCs w:val="26"/>
        </w:rPr>
        <w:t>- See Forms 9, 10, Appendix 1.</w:t>
      </w:r>
    </w:p>
    <w:p w:rsidR="00BD249A" w:rsidRPr="00B923FF" w:rsidRDefault="00965B5E" w:rsidP="00216108">
      <w:pPr>
        <w:pStyle w:val="Heading2"/>
        <w:rPr>
          <w:rFonts w:ascii="Times New Roman" w:hAnsi="Times New Roman"/>
          <w:noProof/>
        </w:rPr>
      </w:pPr>
      <w:bookmarkStart w:id="62" w:name="_Toc137561674"/>
      <w:bookmarkStart w:id="63" w:name="_Toc144670635"/>
      <w:r w:rsidRPr="00B923FF">
        <w:rPr>
          <w:rFonts w:ascii="Times New Roman" w:hAnsi="Times New Roman"/>
          <w:noProof/>
        </w:rPr>
        <w:t>2.12. Main part</w:t>
      </w:r>
      <w:bookmarkEnd w:id="62"/>
      <w:bookmarkEnd w:id="63"/>
    </w:p>
    <w:p w:rsidR="003C37FD" w:rsidRPr="00B923FF" w:rsidRDefault="003C37FD" w:rsidP="00940259">
      <w:pPr>
        <w:widowControl w:val="0"/>
        <w:spacing w:before="120"/>
        <w:ind w:firstLine="567"/>
        <w:jc w:val="both"/>
        <w:rPr>
          <w:sz w:val="26"/>
          <w:szCs w:val="26"/>
        </w:rPr>
      </w:pPr>
      <w:r w:rsidRPr="00B923FF">
        <w:rPr>
          <w:sz w:val="26"/>
          <w:szCs w:val="26"/>
        </w:rPr>
        <w:t>This section has a layout of the following sections and chapters:</w:t>
      </w:r>
    </w:p>
    <w:p w:rsidR="003C37FD" w:rsidRPr="00B923FF" w:rsidRDefault="003C37FD" w:rsidP="00657EA3">
      <w:pPr>
        <w:widowControl w:val="0"/>
        <w:spacing w:before="120"/>
        <w:ind w:firstLine="567"/>
        <w:jc w:val="both"/>
        <w:rPr>
          <w:sz w:val="26"/>
          <w:szCs w:val="26"/>
        </w:rPr>
      </w:pPr>
      <w:r w:rsidRPr="00B923FF">
        <w:rPr>
          <w:sz w:val="26"/>
          <w:szCs w:val="26"/>
        </w:rPr>
        <w:t>- Introduction (or Introduction): brief introduction of the research work, reasons for choosing the research topic, objectives, objects, scope of research, methodology, scientific hypothesis, research questions, main content, scientific and practical significance of the thesis topic,  novelty of the topic and structure of the thesis.</w:t>
      </w:r>
    </w:p>
    <w:p w:rsidR="003C37FD" w:rsidRPr="00B923FF" w:rsidRDefault="003C37FD" w:rsidP="00940259">
      <w:pPr>
        <w:widowControl w:val="0"/>
        <w:spacing w:before="120"/>
        <w:ind w:firstLine="567"/>
        <w:jc w:val="both"/>
        <w:rPr>
          <w:sz w:val="26"/>
          <w:szCs w:val="26"/>
        </w:rPr>
      </w:pPr>
      <w:r w:rsidRPr="00B923FF">
        <w:rPr>
          <w:sz w:val="26"/>
          <w:szCs w:val="26"/>
        </w:rPr>
        <w:t xml:space="preserve">- Overview of the research problem: </w:t>
      </w:r>
      <w:r w:rsidR="00657EA3" w:rsidRPr="00B923FF">
        <w:rPr>
          <w:color w:val="FF0000"/>
          <w:sz w:val="26"/>
          <w:szCs w:val="26"/>
        </w:rPr>
        <w:t xml:space="preserve">systematization of theory (if there is no separate chapter on theoretical basis); </w:t>
      </w:r>
      <w:r w:rsidRPr="00B923FF">
        <w:rPr>
          <w:sz w:val="26"/>
          <w:szCs w:val="26"/>
        </w:rPr>
        <w:t xml:space="preserve">analyze and evaluate research works closely related to the thesis topic that have been published </w:t>
      </w:r>
      <w:r w:rsidR="00881753">
        <w:rPr>
          <w:sz w:val="26"/>
          <w:szCs w:val="26"/>
          <w:lang w:val="en-US"/>
        </w:rPr>
        <w:t>in domestic</w:t>
      </w:r>
      <w:r w:rsidRPr="00B923FF">
        <w:rPr>
          <w:sz w:val="26"/>
          <w:szCs w:val="26"/>
        </w:rPr>
        <w:t xml:space="preserve"> and abroad; Point out outstanding problems (reseach GAP), determine the objectives of the topic, the content that the thesis will focus on researching and solving.</w:t>
      </w:r>
    </w:p>
    <w:p w:rsidR="004B763B" w:rsidRPr="00B923FF" w:rsidRDefault="003C37FD" w:rsidP="00BE33F8">
      <w:pPr>
        <w:widowControl w:val="0"/>
        <w:spacing w:before="120"/>
        <w:ind w:firstLine="567"/>
        <w:jc w:val="both"/>
        <w:rPr>
          <w:sz w:val="26"/>
          <w:szCs w:val="26"/>
        </w:rPr>
      </w:pPr>
      <w:r w:rsidRPr="00B923FF">
        <w:rPr>
          <w:sz w:val="26"/>
          <w:szCs w:val="26"/>
        </w:rPr>
        <w:lastRenderedPageBreak/>
        <w:t xml:space="preserve">- Theoretical basis and research methods, or Research materials and methods (possibly one or more chapters depending on the field/specialty and content of the thesis): presenting (systematizing) the theoretical basis, research models inherited or built or improved by themselves; research methods, description of experimental materials, research layout, experimental layout, information collection methods, methods of analysis of collected samples, methods of data processing. Survey sheets or experimental results need to be included in an appendix. </w:t>
      </w:r>
    </w:p>
    <w:p w:rsidR="003C37FD" w:rsidRPr="00B923FF" w:rsidRDefault="003C37FD" w:rsidP="00582040">
      <w:pPr>
        <w:widowControl w:val="0"/>
        <w:spacing w:before="120"/>
        <w:ind w:firstLine="567"/>
        <w:jc w:val="both"/>
        <w:rPr>
          <w:sz w:val="26"/>
          <w:szCs w:val="26"/>
        </w:rPr>
      </w:pPr>
      <w:r w:rsidRPr="00B923FF">
        <w:rPr>
          <w:sz w:val="26"/>
          <w:szCs w:val="26"/>
        </w:rPr>
        <w:t>- Research and discussion results (one or more chapters): presenting theoretical and/or empirical results and results of application; analyze, comment on results, compare and contrast with other relevant research works and state limitations or unresolved issues (if any). This is the main part with a large weight in the main content of the thesis.</w:t>
      </w:r>
    </w:p>
    <w:p w:rsidR="00184C3F" w:rsidRPr="00B923FF" w:rsidRDefault="003C37FD" w:rsidP="00184C3F">
      <w:pPr>
        <w:widowControl w:val="0"/>
        <w:spacing w:before="120"/>
        <w:ind w:firstLine="567"/>
        <w:jc w:val="both"/>
        <w:rPr>
          <w:sz w:val="26"/>
          <w:szCs w:val="26"/>
        </w:rPr>
      </w:pPr>
      <w:r w:rsidRPr="00B923FF">
        <w:rPr>
          <w:sz w:val="26"/>
          <w:szCs w:val="26"/>
        </w:rPr>
        <w:t>- Conclusions and recommendations (conclusions and recommendations): presentation of new findings, conclusions drawn from research results; recommendations, recommendations from research results or proposals on management methods or implications (for the field of management/management), ways to overcome limited problems (if any); In addition, PhD students can also point out further research directions if they are allowed to continue their research work.</w:t>
      </w:r>
    </w:p>
    <w:p w:rsidR="002755B3" w:rsidRPr="00B923FF" w:rsidRDefault="00965B5E" w:rsidP="001C63B8">
      <w:pPr>
        <w:pStyle w:val="Heading2"/>
        <w:spacing w:before="120"/>
        <w:rPr>
          <w:rFonts w:ascii="Times New Roman" w:hAnsi="Times New Roman"/>
        </w:rPr>
      </w:pPr>
      <w:bookmarkStart w:id="64" w:name="_Toc137561675"/>
      <w:bookmarkStart w:id="65" w:name="_Toc144670636"/>
      <w:r w:rsidRPr="00B923FF">
        <w:rPr>
          <w:rFonts w:ascii="Times New Roman" w:hAnsi="Times New Roman"/>
        </w:rPr>
        <w:t>2.13. List of published works</w:t>
      </w:r>
      <w:bookmarkEnd w:id="64"/>
      <w:bookmarkEnd w:id="65"/>
    </w:p>
    <w:p w:rsidR="00184C3F" w:rsidRPr="00B923FF" w:rsidRDefault="002755B3" w:rsidP="00D13099">
      <w:pPr>
        <w:widowControl w:val="0"/>
        <w:spacing w:before="120"/>
        <w:ind w:firstLine="567"/>
        <w:jc w:val="both"/>
        <w:rPr>
          <w:sz w:val="26"/>
          <w:szCs w:val="26"/>
        </w:rPr>
      </w:pPr>
      <w:r w:rsidRPr="00B923FF">
        <w:rPr>
          <w:sz w:val="26"/>
          <w:szCs w:val="26"/>
        </w:rPr>
        <w:t>- List published articles and works of PhD students related to the research results of the thesis topic in chronological order of publication (together with the written consent of the co-authors (if any) in the procedural pages in Section 2.16).</w:t>
      </w:r>
    </w:p>
    <w:p w:rsidR="003C37FD" w:rsidRPr="00A52EF7" w:rsidRDefault="00965B5E" w:rsidP="001C63B8">
      <w:pPr>
        <w:pStyle w:val="Heading2"/>
        <w:spacing w:before="120"/>
        <w:rPr>
          <w:rFonts w:ascii="Times New Roman" w:hAnsi="Times New Roman"/>
          <w:color w:val="000000"/>
          <w:lang w:val="en-US"/>
        </w:rPr>
      </w:pPr>
      <w:bookmarkStart w:id="66" w:name="_Toc137561676"/>
      <w:bookmarkStart w:id="67" w:name="_Toc144670637"/>
      <w:r w:rsidRPr="00B923FF">
        <w:rPr>
          <w:rFonts w:ascii="Times New Roman" w:hAnsi="Times New Roman"/>
        </w:rPr>
        <w:t xml:space="preserve">2.14. </w:t>
      </w:r>
      <w:r w:rsidR="00FE2348" w:rsidRPr="00965166">
        <w:rPr>
          <w:rFonts w:ascii="Times New Roman" w:hAnsi="Times New Roman"/>
          <w:color w:val="000000"/>
        </w:rPr>
        <w:t>Bibliography</w:t>
      </w:r>
      <w:bookmarkEnd w:id="66"/>
      <w:r w:rsidR="00A52EF7">
        <w:rPr>
          <w:rFonts w:ascii="Times New Roman" w:hAnsi="Times New Roman"/>
          <w:color w:val="000000"/>
          <w:lang w:val="en-US"/>
        </w:rPr>
        <w:t xml:space="preserve"> (references)</w:t>
      </w:r>
      <w:bookmarkEnd w:id="67"/>
    </w:p>
    <w:p w:rsidR="006D53CC" w:rsidRPr="00B923FF" w:rsidRDefault="00FE2348" w:rsidP="00940259">
      <w:pPr>
        <w:widowControl w:val="0"/>
        <w:spacing w:before="120"/>
        <w:ind w:firstLine="567"/>
        <w:jc w:val="both"/>
        <w:rPr>
          <w:sz w:val="26"/>
          <w:szCs w:val="26"/>
        </w:rPr>
      </w:pPr>
      <w:r w:rsidRPr="00965166">
        <w:rPr>
          <w:color w:val="000000"/>
          <w:sz w:val="26"/>
          <w:szCs w:val="26"/>
        </w:rPr>
        <w:t>The list</w:t>
      </w:r>
      <w:r w:rsidR="006D53CC" w:rsidRPr="00B923FF">
        <w:rPr>
          <w:sz w:val="26"/>
          <w:szCs w:val="26"/>
        </w:rPr>
        <w:t xml:space="preserve"> of  references shall comply with the provisions of Decision No. 1263/Q</w:t>
      </w:r>
      <w:r w:rsidR="00A52EF7" w:rsidRPr="00B923FF">
        <w:rPr>
          <w:sz w:val="26"/>
          <w:szCs w:val="26"/>
        </w:rPr>
        <w:t>Đ</w:t>
      </w:r>
      <w:r w:rsidR="006D53CC" w:rsidRPr="00B923FF">
        <w:rPr>
          <w:sz w:val="26"/>
          <w:szCs w:val="26"/>
        </w:rPr>
        <w:t>-ĐHNT dated 30/9/2019 of the Rector on the promulgation of the Regulation on citation style and bibliography of references at Nha Trang University.</w:t>
      </w:r>
    </w:p>
    <w:p w:rsidR="003C37FD" w:rsidRPr="00B923FF" w:rsidRDefault="00965B5E" w:rsidP="00216108">
      <w:pPr>
        <w:pStyle w:val="Heading2"/>
        <w:rPr>
          <w:rFonts w:ascii="Times New Roman" w:hAnsi="Times New Roman"/>
        </w:rPr>
      </w:pPr>
      <w:bookmarkStart w:id="68" w:name="_Toc137561677"/>
      <w:bookmarkStart w:id="69" w:name="_Toc144670638"/>
      <w:r w:rsidRPr="00B923FF">
        <w:rPr>
          <w:rFonts w:ascii="Times New Roman" w:hAnsi="Times New Roman"/>
        </w:rPr>
        <w:t>2.15. Appendix</w:t>
      </w:r>
      <w:bookmarkEnd w:id="68"/>
      <w:bookmarkEnd w:id="69"/>
    </w:p>
    <w:p w:rsidR="003C37FD" w:rsidRPr="00B923FF" w:rsidRDefault="003C37FD" w:rsidP="00940259">
      <w:pPr>
        <w:widowControl w:val="0"/>
        <w:spacing w:before="120"/>
        <w:ind w:firstLine="567"/>
        <w:jc w:val="both"/>
        <w:rPr>
          <w:sz w:val="26"/>
          <w:szCs w:val="26"/>
        </w:rPr>
      </w:pPr>
      <w:r w:rsidRPr="00B923FF">
        <w:rPr>
          <w:sz w:val="26"/>
          <w:szCs w:val="26"/>
        </w:rPr>
        <w:t>- This section presents figures, forms, images, etc. to illustrate and supplement the main part of the thesis.</w:t>
      </w:r>
    </w:p>
    <w:p w:rsidR="003C37FD" w:rsidRPr="00B923FF" w:rsidRDefault="003C37FD" w:rsidP="00940259">
      <w:pPr>
        <w:widowControl w:val="0"/>
        <w:spacing w:before="120"/>
        <w:ind w:firstLine="567"/>
        <w:jc w:val="both"/>
        <w:rPr>
          <w:sz w:val="26"/>
          <w:szCs w:val="26"/>
        </w:rPr>
      </w:pPr>
      <w:r w:rsidRPr="00B923FF">
        <w:rPr>
          <w:sz w:val="26"/>
          <w:szCs w:val="26"/>
        </w:rPr>
        <w:t>- On the first page of this section there is a list of appendices and corresponding page numbers.</w:t>
      </w:r>
    </w:p>
    <w:p w:rsidR="006D53CC" w:rsidRPr="00B923FF" w:rsidRDefault="006D53CC" w:rsidP="006D53CC">
      <w:pPr>
        <w:widowControl w:val="0"/>
        <w:spacing w:before="120"/>
        <w:ind w:firstLine="567"/>
        <w:jc w:val="both"/>
        <w:rPr>
          <w:sz w:val="26"/>
          <w:szCs w:val="26"/>
        </w:rPr>
      </w:pPr>
      <w:r w:rsidRPr="00B923FF">
        <w:rPr>
          <w:sz w:val="26"/>
          <w:szCs w:val="26"/>
        </w:rPr>
        <w:t>- Since the appendix is not part of the main part of the thesis, the page numbering of the appendix must be done by separate convention or renumbered from scratch (from the number 1). For theses with two or more Appendices, the Appendices must be numbered in digits. The word "Appendix" and its sequence number must be presented in a separate line, centered, lowercase, font size 14, and bold vertical typeface. The Appendix name (if any) is presented center-aligned, lowercase, font size 14, bold vertical typeface.</w:t>
      </w:r>
    </w:p>
    <w:p w:rsidR="003C37FD" w:rsidRPr="00B923FF" w:rsidRDefault="00965B5E" w:rsidP="00C7400A">
      <w:pPr>
        <w:pStyle w:val="Heading2"/>
        <w:rPr>
          <w:rFonts w:ascii="Times New Roman" w:hAnsi="Times New Roman"/>
        </w:rPr>
      </w:pPr>
      <w:bookmarkStart w:id="70" w:name="_Toc137561678"/>
      <w:bookmarkStart w:id="71" w:name="_Toc144670639"/>
      <w:r w:rsidRPr="00B923FF">
        <w:rPr>
          <w:rFonts w:ascii="Times New Roman" w:hAnsi="Times New Roman"/>
        </w:rPr>
        <w:t>2.16. Procedural pages</w:t>
      </w:r>
      <w:bookmarkEnd w:id="70"/>
      <w:bookmarkEnd w:id="71"/>
    </w:p>
    <w:p w:rsidR="003C37FD" w:rsidRPr="00B923FF" w:rsidRDefault="003C37FD" w:rsidP="00940259">
      <w:pPr>
        <w:widowControl w:val="0"/>
        <w:spacing w:before="120"/>
        <w:ind w:firstLine="540"/>
        <w:jc w:val="both"/>
        <w:rPr>
          <w:sz w:val="26"/>
          <w:szCs w:val="26"/>
        </w:rPr>
      </w:pPr>
      <w:r w:rsidRPr="00B923FF">
        <w:rPr>
          <w:sz w:val="26"/>
          <w:szCs w:val="26"/>
        </w:rPr>
        <w:t>- Include texts in order:</w:t>
      </w:r>
    </w:p>
    <w:p w:rsidR="00011090" w:rsidRPr="00B923FF" w:rsidRDefault="003C37FD" w:rsidP="00940259">
      <w:pPr>
        <w:widowControl w:val="0"/>
        <w:overflowPunct w:val="0"/>
        <w:autoSpaceDE w:val="0"/>
        <w:autoSpaceDN w:val="0"/>
        <w:adjustRightInd w:val="0"/>
        <w:spacing w:before="120"/>
        <w:ind w:firstLine="540"/>
        <w:jc w:val="both"/>
        <w:rPr>
          <w:noProof/>
          <w:sz w:val="26"/>
          <w:szCs w:val="26"/>
        </w:rPr>
      </w:pPr>
      <w:r w:rsidRPr="00B923FF">
        <w:rPr>
          <w:sz w:val="26"/>
          <w:szCs w:val="26"/>
        </w:rPr>
        <w:t>+ Written consent of co-authors:</w:t>
      </w:r>
      <w:r w:rsidR="00011090" w:rsidRPr="00B923FF">
        <w:rPr>
          <w:noProof/>
          <w:sz w:val="26"/>
          <w:szCs w:val="26"/>
        </w:rPr>
        <w:t xml:space="preserve"> If the thesis is a scientific work or a part of a scientific work of a collective in which the author contributes the main part, written </w:t>
      </w:r>
      <w:r w:rsidR="00011090" w:rsidRPr="00B923FF">
        <w:rPr>
          <w:noProof/>
          <w:sz w:val="26"/>
          <w:szCs w:val="26"/>
        </w:rPr>
        <w:lastRenderedPageBreak/>
        <w:t>opinions of members of that collective must be presented agreeing to allow the author to use this work in the thesis.</w:t>
      </w:r>
    </w:p>
    <w:p w:rsidR="003274EC" w:rsidRPr="00B923FF" w:rsidRDefault="003274EC" w:rsidP="00940259">
      <w:pPr>
        <w:widowControl w:val="0"/>
        <w:overflowPunct w:val="0"/>
        <w:autoSpaceDE w:val="0"/>
        <w:autoSpaceDN w:val="0"/>
        <w:adjustRightInd w:val="0"/>
        <w:spacing w:before="120"/>
        <w:ind w:firstLine="540"/>
        <w:jc w:val="both"/>
        <w:rPr>
          <w:i/>
          <w:noProof/>
          <w:sz w:val="26"/>
          <w:szCs w:val="26"/>
        </w:rPr>
      </w:pPr>
      <w:r w:rsidRPr="00B923FF">
        <w:rPr>
          <w:i/>
          <w:noProof/>
          <w:sz w:val="26"/>
          <w:szCs w:val="26"/>
        </w:rPr>
        <w:t>(the following texts are supplemented when finalizing the thesis for submission to the Library)</w:t>
      </w:r>
    </w:p>
    <w:p w:rsidR="003274EC" w:rsidRPr="00B923FF" w:rsidRDefault="003274EC" w:rsidP="00940259">
      <w:pPr>
        <w:widowControl w:val="0"/>
        <w:overflowPunct w:val="0"/>
        <w:autoSpaceDE w:val="0"/>
        <w:autoSpaceDN w:val="0"/>
        <w:adjustRightInd w:val="0"/>
        <w:spacing w:before="120"/>
        <w:ind w:firstLine="540"/>
        <w:jc w:val="both"/>
        <w:rPr>
          <w:sz w:val="26"/>
          <w:szCs w:val="26"/>
        </w:rPr>
      </w:pPr>
      <w:r w:rsidRPr="00B923FF">
        <w:rPr>
          <w:sz w:val="26"/>
          <w:szCs w:val="26"/>
        </w:rPr>
        <w:t>+ Decide on the establishment of the University-level thesis evaluation council and the list of members of the council.</w:t>
      </w:r>
    </w:p>
    <w:p w:rsidR="003274EC" w:rsidRPr="00B923FF" w:rsidRDefault="003274EC" w:rsidP="00940259">
      <w:pPr>
        <w:widowControl w:val="0"/>
        <w:overflowPunct w:val="0"/>
        <w:autoSpaceDE w:val="0"/>
        <w:autoSpaceDN w:val="0"/>
        <w:adjustRightInd w:val="0"/>
        <w:spacing w:before="120"/>
        <w:ind w:firstLine="540"/>
        <w:jc w:val="both"/>
        <w:rPr>
          <w:sz w:val="26"/>
          <w:szCs w:val="26"/>
        </w:rPr>
      </w:pPr>
      <w:r w:rsidRPr="00B923FF">
        <w:rPr>
          <w:sz w:val="26"/>
          <w:szCs w:val="26"/>
        </w:rPr>
        <w:t>+ Comments of all Council members.</w:t>
      </w:r>
    </w:p>
    <w:p w:rsidR="00D13099" w:rsidRPr="00B923FF" w:rsidRDefault="00D13099" w:rsidP="00D13099">
      <w:pPr>
        <w:widowControl w:val="0"/>
        <w:overflowPunct w:val="0"/>
        <w:autoSpaceDE w:val="0"/>
        <w:autoSpaceDN w:val="0"/>
        <w:adjustRightInd w:val="0"/>
        <w:spacing w:before="120"/>
        <w:ind w:firstLine="540"/>
        <w:jc w:val="both"/>
        <w:rPr>
          <w:sz w:val="26"/>
          <w:szCs w:val="26"/>
        </w:rPr>
      </w:pPr>
      <w:r w:rsidRPr="00B923FF">
        <w:rPr>
          <w:sz w:val="26"/>
          <w:szCs w:val="26"/>
        </w:rPr>
        <w:t>+ A summary of comments of scientists on the reading of the summary of the doctoral thesis prepared and signed by the Secretary of the Council.</w:t>
      </w:r>
    </w:p>
    <w:p w:rsidR="003274EC" w:rsidRPr="00B923FF" w:rsidRDefault="003274EC" w:rsidP="00940259">
      <w:pPr>
        <w:widowControl w:val="0"/>
        <w:overflowPunct w:val="0"/>
        <w:autoSpaceDE w:val="0"/>
        <w:autoSpaceDN w:val="0"/>
        <w:adjustRightInd w:val="0"/>
        <w:spacing w:before="120"/>
        <w:ind w:firstLine="540"/>
        <w:jc w:val="both"/>
        <w:rPr>
          <w:sz w:val="26"/>
          <w:szCs w:val="26"/>
        </w:rPr>
      </w:pPr>
      <w:r w:rsidRPr="00B923FF">
        <w:rPr>
          <w:sz w:val="26"/>
          <w:szCs w:val="26"/>
        </w:rPr>
        <w:t>+ Minutes and resolutions of the University-level thesis evaluation council.</w:t>
      </w:r>
    </w:p>
    <w:p w:rsidR="003274EC" w:rsidRPr="00B923FF" w:rsidRDefault="003274EC" w:rsidP="00D13099">
      <w:pPr>
        <w:widowControl w:val="0"/>
        <w:overflowPunct w:val="0"/>
        <w:autoSpaceDE w:val="0"/>
        <w:autoSpaceDN w:val="0"/>
        <w:adjustRightInd w:val="0"/>
        <w:spacing w:before="120"/>
        <w:ind w:firstLine="540"/>
        <w:jc w:val="both"/>
        <w:rPr>
          <w:sz w:val="26"/>
          <w:szCs w:val="26"/>
        </w:rPr>
      </w:pPr>
      <w:r w:rsidRPr="00B923FF">
        <w:rPr>
          <w:sz w:val="26"/>
          <w:szCs w:val="26"/>
        </w:rPr>
        <w:t>+ An explanation for editing the doctoral thesis shall be made by the PhD student at the request and conclusion of the University-level Thesis Evaluation Council, certified by the Chairman of the Council.</w:t>
      </w:r>
    </w:p>
    <w:p w:rsidR="00D13099" w:rsidRPr="00B923FF" w:rsidRDefault="00D13099" w:rsidP="00D13099">
      <w:pPr>
        <w:widowControl w:val="0"/>
        <w:overflowPunct w:val="0"/>
        <w:autoSpaceDE w:val="0"/>
        <w:autoSpaceDN w:val="0"/>
        <w:adjustRightInd w:val="0"/>
        <w:spacing w:before="120"/>
        <w:ind w:firstLine="540"/>
        <w:jc w:val="both"/>
        <w:rPr>
          <w:spacing w:val="-4"/>
          <w:sz w:val="26"/>
          <w:szCs w:val="26"/>
        </w:rPr>
      </w:pPr>
      <w:r w:rsidRPr="00B923FF">
        <w:rPr>
          <w:spacing w:val="-4"/>
          <w:sz w:val="26"/>
          <w:szCs w:val="26"/>
        </w:rPr>
        <w:t>+ Certificate that the thesis has been checked for the degree of duplication of the thesis (according to the form)</w:t>
      </w:r>
    </w:p>
    <w:p w:rsidR="00DC0B55" w:rsidRPr="00B923FF" w:rsidRDefault="00753214" w:rsidP="00753214">
      <w:pPr>
        <w:widowControl w:val="0"/>
        <w:spacing w:before="120"/>
        <w:ind w:firstLine="540"/>
        <w:jc w:val="both"/>
        <w:rPr>
          <w:sz w:val="26"/>
          <w:szCs w:val="26"/>
        </w:rPr>
      </w:pPr>
      <w:r w:rsidRPr="00B923FF">
        <w:rPr>
          <w:sz w:val="26"/>
          <w:szCs w:val="26"/>
        </w:rPr>
        <w:t>- No page numbering in this section.</w:t>
      </w:r>
    </w:p>
    <w:p w:rsidR="007A1560" w:rsidRPr="00B923FF" w:rsidRDefault="00216108" w:rsidP="00216108">
      <w:pPr>
        <w:pStyle w:val="Heading1"/>
        <w:spacing w:line="360" w:lineRule="auto"/>
        <w:rPr>
          <w:b/>
        </w:rPr>
      </w:pPr>
      <w:r w:rsidRPr="00B923FF">
        <w:br w:type="page"/>
      </w:r>
      <w:bookmarkStart w:id="72" w:name="_Toc137561679"/>
      <w:bookmarkStart w:id="73" w:name="_Toc144670640"/>
      <w:r w:rsidRPr="00B923FF">
        <w:rPr>
          <w:b/>
        </w:rPr>
        <w:lastRenderedPageBreak/>
        <w:t xml:space="preserve">CHAPTER 3  </w:t>
      </w:r>
      <w:r w:rsidRPr="00B923FF">
        <w:rPr>
          <w:b/>
        </w:rPr>
        <w:br/>
      </w:r>
      <w:r w:rsidR="00965166" w:rsidRPr="00965166">
        <w:rPr>
          <w:b/>
        </w:rPr>
        <w:t>GUIDELINES FOR PRESENTING A SUMMARY OF A DOCTORAL THESIS</w:t>
      </w:r>
      <w:bookmarkEnd w:id="72"/>
      <w:bookmarkEnd w:id="73"/>
    </w:p>
    <w:p w:rsidR="007A1560" w:rsidRPr="00B923FF" w:rsidRDefault="009865D5" w:rsidP="00216108">
      <w:pPr>
        <w:pStyle w:val="Heading2"/>
        <w:rPr>
          <w:rFonts w:ascii="Arial" w:hAnsi="Arial"/>
        </w:rPr>
      </w:pPr>
      <w:bookmarkStart w:id="74" w:name="_Toc137561680"/>
      <w:bookmarkStart w:id="75" w:name="_Toc144670641"/>
      <w:r w:rsidRPr="00B923FF">
        <w:rPr>
          <w:rStyle w:val="Bodytext"/>
          <w:shd w:val="clear" w:color="auto" w:fill="auto"/>
        </w:rPr>
        <w:t xml:space="preserve">3.1. </w:t>
      </w:r>
      <w:r w:rsidR="007A1560" w:rsidRPr="00B923FF">
        <w:rPr>
          <w:rStyle w:val="Bodytext"/>
          <w:rFonts w:ascii="Times New Roman" w:hAnsi="Times New Roman"/>
          <w:shd w:val="clear" w:color="auto" w:fill="auto"/>
        </w:rPr>
        <w:t>Limit the number of pages and the form of presentation</w:t>
      </w:r>
      <w:bookmarkEnd w:id="74"/>
      <w:bookmarkEnd w:id="75"/>
    </w:p>
    <w:p w:rsidR="00B7616C" w:rsidRPr="00B923FF" w:rsidRDefault="007A1560" w:rsidP="00B7616C">
      <w:pPr>
        <w:widowControl w:val="0"/>
        <w:spacing w:before="120"/>
        <w:ind w:firstLine="567"/>
        <w:jc w:val="both"/>
        <w:rPr>
          <w:sz w:val="26"/>
          <w:szCs w:val="26"/>
        </w:rPr>
      </w:pPr>
      <w:r w:rsidRPr="00B923FF">
        <w:rPr>
          <w:sz w:val="26"/>
          <w:szCs w:val="26"/>
        </w:rPr>
        <w:t xml:space="preserve">- The summary of the doctoral thesis is presented at least </w:t>
      </w:r>
      <w:r w:rsidR="00D14C77" w:rsidRPr="00B923FF">
        <w:rPr>
          <w:color w:val="FF0000"/>
          <w:sz w:val="26"/>
          <w:szCs w:val="26"/>
        </w:rPr>
        <w:t xml:space="preserve">20 pages and maximum 28 pages </w:t>
      </w:r>
      <w:r w:rsidR="009B1BFA" w:rsidRPr="00B923FF">
        <w:rPr>
          <w:sz w:val="26"/>
          <w:szCs w:val="26"/>
        </w:rPr>
        <w:t xml:space="preserve"> on A5 paper size (A4 folded in half), printed on 2 sides of paper; Time New Roman font size 11, line spacing 1.2; normal font density (no compression or spacing between words), drafting with Microsoft Word software or equivalent. </w:t>
      </w:r>
    </w:p>
    <w:p w:rsidR="00B7616C" w:rsidRPr="00B923FF" w:rsidRDefault="00B7616C" w:rsidP="00B7616C">
      <w:pPr>
        <w:widowControl w:val="0"/>
        <w:spacing w:before="120"/>
        <w:ind w:firstLine="567"/>
        <w:jc w:val="both"/>
        <w:rPr>
          <w:sz w:val="26"/>
          <w:szCs w:val="26"/>
        </w:rPr>
      </w:pPr>
      <w:r w:rsidRPr="00B923FF">
        <w:rPr>
          <w:sz w:val="26"/>
          <w:szCs w:val="26"/>
        </w:rPr>
        <w:t xml:space="preserve">- The page numbers of the summary book are numbered from 1 starting with the Opening or Introductory chapter. </w:t>
      </w:r>
    </w:p>
    <w:p w:rsidR="00B7616C" w:rsidRPr="00B923FF" w:rsidRDefault="00B7616C" w:rsidP="00B7616C">
      <w:pPr>
        <w:widowControl w:val="0"/>
        <w:spacing w:before="120"/>
        <w:ind w:firstLine="567"/>
        <w:jc w:val="both"/>
        <w:rPr>
          <w:sz w:val="26"/>
          <w:szCs w:val="26"/>
        </w:rPr>
      </w:pPr>
      <w:r w:rsidRPr="00B923FF">
        <w:rPr>
          <w:sz w:val="26"/>
          <w:szCs w:val="26"/>
        </w:rPr>
        <w:t xml:space="preserve">- Alignment: top margin, bottom margin, right margin are all 1.5 cm, left margin 2.0 cm. </w:t>
      </w:r>
    </w:p>
    <w:p w:rsidR="00B7616C" w:rsidRPr="00B923FF" w:rsidRDefault="00B7616C" w:rsidP="00B7616C">
      <w:pPr>
        <w:widowControl w:val="0"/>
        <w:spacing w:before="120"/>
        <w:ind w:firstLine="567"/>
        <w:jc w:val="both"/>
        <w:rPr>
          <w:sz w:val="26"/>
          <w:szCs w:val="26"/>
        </w:rPr>
      </w:pPr>
      <w:r w:rsidRPr="00B923FF">
        <w:rPr>
          <w:sz w:val="26"/>
          <w:szCs w:val="26"/>
        </w:rPr>
        <w:t>- Note the picture name and table name according to the thesis presentation rules.</w:t>
      </w:r>
    </w:p>
    <w:p w:rsidR="007A1560" w:rsidRPr="00B923FF" w:rsidRDefault="009865D5" w:rsidP="00216108">
      <w:pPr>
        <w:pStyle w:val="Heading2"/>
        <w:rPr>
          <w:noProof/>
        </w:rPr>
      </w:pPr>
      <w:bookmarkStart w:id="76" w:name="_Toc137561681"/>
      <w:bookmarkStart w:id="77" w:name="_Toc144670642"/>
      <w:r w:rsidRPr="00B923FF">
        <w:rPr>
          <w:noProof/>
        </w:rPr>
        <w:t>3.2. Layout</w:t>
      </w:r>
      <w:bookmarkEnd w:id="76"/>
      <w:bookmarkEnd w:id="77"/>
    </w:p>
    <w:p w:rsidR="00BC7CA3" w:rsidRPr="00B923FF" w:rsidRDefault="00BC7CA3" w:rsidP="00BC7CA3">
      <w:pPr>
        <w:widowControl w:val="0"/>
        <w:spacing w:before="120"/>
        <w:ind w:firstLine="567"/>
        <w:jc w:val="both"/>
        <w:rPr>
          <w:sz w:val="26"/>
          <w:szCs w:val="26"/>
        </w:rPr>
      </w:pPr>
      <w:r w:rsidRPr="00B923FF">
        <w:rPr>
          <w:sz w:val="26"/>
          <w:szCs w:val="26"/>
        </w:rPr>
        <w:t>- The thesis summary must honestly reflect the structure, layout and content of the thesis. The number of tables, drawings and graphs used in the thesis summary must match the number of the tables, drawings and graphs used in the thesis.</w:t>
      </w:r>
    </w:p>
    <w:p w:rsidR="007A1560" w:rsidRPr="00B923FF" w:rsidRDefault="007A1560" w:rsidP="007A1560">
      <w:pPr>
        <w:widowControl w:val="0"/>
        <w:spacing w:before="120"/>
        <w:ind w:firstLine="567"/>
        <w:jc w:val="both"/>
        <w:rPr>
          <w:sz w:val="26"/>
          <w:szCs w:val="26"/>
        </w:rPr>
      </w:pPr>
      <w:r w:rsidRPr="00B923FF">
        <w:rPr>
          <w:sz w:val="26"/>
          <w:szCs w:val="26"/>
        </w:rPr>
        <w:t>- The presentation layout of the doctoral thesis summary is in order:</w:t>
      </w:r>
    </w:p>
    <w:p w:rsidR="007A1560" w:rsidRPr="00B923FF" w:rsidRDefault="00257281" w:rsidP="007A1560">
      <w:pPr>
        <w:widowControl w:val="0"/>
        <w:spacing w:before="120"/>
        <w:ind w:firstLine="720"/>
        <w:rPr>
          <w:sz w:val="26"/>
          <w:szCs w:val="26"/>
        </w:rPr>
      </w:pPr>
      <w:r w:rsidRPr="00B923FF">
        <w:rPr>
          <w:sz w:val="26"/>
          <w:szCs w:val="26"/>
        </w:rPr>
        <w:t>+ Cover page 1, presented as prescribed in Section 3.3.</w:t>
      </w:r>
    </w:p>
    <w:p w:rsidR="00257281" w:rsidRPr="00B923FF" w:rsidRDefault="00257281" w:rsidP="00257281">
      <w:pPr>
        <w:widowControl w:val="0"/>
        <w:spacing w:before="120"/>
        <w:ind w:firstLine="720"/>
        <w:rPr>
          <w:sz w:val="26"/>
          <w:szCs w:val="26"/>
        </w:rPr>
      </w:pPr>
      <w:r w:rsidRPr="00B923FF">
        <w:rPr>
          <w:sz w:val="26"/>
          <w:szCs w:val="26"/>
        </w:rPr>
        <w:t>+ Cover page 2, presented as prescribed in Section 3.4.</w:t>
      </w:r>
    </w:p>
    <w:p w:rsidR="007A1560" w:rsidRPr="00B923FF" w:rsidRDefault="002C3990" w:rsidP="007A1560">
      <w:pPr>
        <w:widowControl w:val="0"/>
        <w:spacing w:before="120"/>
        <w:ind w:firstLine="567"/>
        <w:jc w:val="both"/>
        <w:rPr>
          <w:sz w:val="26"/>
          <w:szCs w:val="26"/>
        </w:rPr>
      </w:pPr>
      <w:r w:rsidRPr="00B923FF">
        <w:rPr>
          <w:sz w:val="26"/>
          <w:szCs w:val="26"/>
        </w:rPr>
        <w:t xml:space="preserve">  + The main part of the doctoral thesis summary: summarize the main content of parts of the thesis, specified in Section 3.5. </w:t>
      </w:r>
    </w:p>
    <w:p w:rsidR="007A1560" w:rsidRPr="00B923FF" w:rsidRDefault="007A1560" w:rsidP="007A1560">
      <w:pPr>
        <w:widowControl w:val="0"/>
        <w:spacing w:before="120"/>
        <w:ind w:firstLine="720"/>
        <w:rPr>
          <w:sz w:val="26"/>
          <w:szCs w:val="26"/>
        </w:rPr>
      </w:pPr>
      <w:r w:rsidRPr="00B923FF">
        <w:rPr>
          <w:sz w:val="26"/>
          <w:szCs w:val="26"/>
        </w:rPr>
        <w:t>+ List of published works related to the thesis (can be printed on cover page 3 if the main content is up to 24 pages).</w:t>
      </w:r>
    </w:p>
    <w:p w:rsidR="007A1560" w:rsidRPr="00B923FF" w:rsidRDefault="009865D5" w:rsidP="00216108">
      <w:pPr>
        <w:pStyle w:val="Heading2"/>
        <w:rPr>
          <w:rStyle w:val="Bodytext"/>
          <w:shd w:val="clear" w:color="auto" w:fill="auto"/>
        </w:rPr>
      </w:pPr>
      <w:bookmarkStart w:id="78" w:name="_Toc137561682"/>
      <w:bookmarkStart w:id="79" w:name="_Toc144670643"/>
      <w:r w:rsidRPr="00B923FF">
        <w:rPr>
          <w:rStyle w:val="Bodytext"/>
          <w:shd w:val="clear" w:color="auto" w:fill="auto"/>
        </w:rPr>
        <w:t>3.3. Cover 1</w:t>
      </w:r>
      <w:bookmarkEnd w:id="78"/>
      <w:bookmarkEnd w:id="79"/>
    </w:p>
    <w:p w:rsidR="007A1560" w:rsidRPr="00B923FF" w:rsidRDefault="007A1560" w:rsidP="007A1560">
      <w:pPr>
        <w:widowControl w:val="0"/>
        <w:spacing w:before="120"/>
        <w:ind w:firstLine="567"/>
        <w:jc w:val="both"/>
        <w:rPr>
          <w:sz w:val="26"/>
          <w:szCs w:val="26"/>
        </w:rPr>
      </w:pPr>
      <w:r w:rsidRPr="00B923FF">
        <w:rPr>
          <w:sz w:val="26"/>
          <w:szCs w:val="26"/>
        </w:rPr>
        <w:t>- This page contains the following contents:</w:t>
      </w:r>
    </w:p>
    <w:p w:rsidR="007A1560" w:rsidRPr="00B923FF" w:rsidRDefault="007A1560" w:rsidP="007A1560">
      <w:pPr>
        <w:widowControl w:val="0"/>
        <w:spacing w:before="120"/>
        <w:ind w:firstLine="540"/>
        <w:jc w:val="both"/>
        <w:rPr>
          <w:sz w:val="26"/>
          <w:szCs w:val="26"/>
        </w:rPr>
      </w:pPr>
      <w:r w:rsidRPr="00B923FF">
        <w:rPr>
          <w:sz w:val="26"/>
          <w:szCs w:val="26"/>
        </w:rPr>
        <w:t>+ Ministry of Education and Training (capitalized, lowercase, font size 13, centered).</w:t>
      </w:r>
    </w:p>
    <w:p w:rsidR="007A1560" w:rsidRPr="00B923FF" w:rsidRDefault="007A1560" w:rsidP="007A1560">
      <w:pPr>
        <w:widowControl w:val="0"/>
        <w:spacing w:before="120"/>
        <w:ind w:firstLine="540"/>
        <w:jc w:val="both"/>
        <w:rPr>
          <w:sz w:val="26"/>
          <w:szCs w:val="26"/>
        </w:rPr>
      </w:pPr>
      <w:r w:rsidRPr="00B923FF">
        <w:rPr>
          <w:sz w:val="26"/>
          <w:szCs w:val="26"/>
        </w:rPr>
        <w:t>+ Nha Trang University (capitalized, bold, font size 13, centered).</w:t>
      </w:r>
    </w:p>
    <w:p w:rsidR="007A1560" w:rsidRPr="00B923FF" w:rsidRDefault="007A1560" w:rsidP="007A1560">
      <w:pPr>
        <w:widowControl w:val="0"/>
        <w:spacing w:before="120"/>
        <w:ind w:firstLine="567"/>
        <w:jc w:val="both"/>
        <w:rPr>
          <w:sz w:val="26"/>
          <w:szCs w:val="26"/>
        </w:rPr>
      </w:pPr>
      <w:r w:rsidRPr="00B923FF">
        <w:rPr>
          <w:sz w:val="26"/>
          <w:szCs w:val="26"/>
        </w:rPr>
        <w:t>+ Full name of the author (capitalized, bold, font size 14, centered).</w:t>
      </w:r>
    </w:p>
    <w:p w:rsidR="007A1560" w:rsidRPr="00B923FF" w:rsidRDefault="007A1560" w:rsidP="007A1560">
      <w:pPr>
        <w:widowControl w:val="0"/>
        <w:spacing w:before="120"/>
        <w:ind w:firstLine="567"/>
        <w:jc w:val="both"/>
        <w:rPr>
          <w:sz w:val="26"/>
          <w:szCs w:val="26"/>
        </w:rPr>
      </w:pPr>
      <w:r w:rsidRPr="00B923FF">
        <w:rPr>
          <w:sz w:val="26"/>
          <w:szCs w:val="26"/>
        </w:rPr>
        <w:t>+ Thesis name (capitalized, bold, font size 14, centered).</w:t>
      </w:r>
    </w:p>
    <w:p w:rsidR="007A1560" w:rsidRPr="00B923FF" w:rsidRDefault="007A1560" w:rsidP="007A1560">
      <w:pPr>
        <w:widowControl w:val="0"/>
        <w:spacing w:before="120"/>
        <w:ind w:firstLine="567"/>
        <w:jc w:val="both"/>
        <w:rPr>
          <w:sz w:val="26"/>
          <w:szCs w:val="26"/>
        </w:rPr>
      </w:pPr>
      <w:r w:rsidRPr="00B923FF">
        <w:rPr>
          <w:sz w:val="26"/>
          <w:szCs w:val="26"/>
        </w:rPr>
        <w:t>+ Summary of doctoral thesis (capitalized, bold, font size 13, centered).</w:t>
      </w:r>
    </w:p>
    <w:p w:rsidR="00F141BF" w:rsidRPr="00B923FF" w:rsidRDefault="00F141BF" w:rsidP="00F141BF">
      <w:pPr>
        <w:widowControl w:val="0"/>
        <w:spacing w:before="120"/>
        <w:ind w:firstLine="567"/>
        <w:jc w:val="both"/>
        <w:rPr>
          <w:sz w:val="26"/>
          <w:szCs w:val="26"/>
          <w:lang w:val="en-US"/>
        </w:rPr>
      </w:pPr>
      <w:r w:rsidRPr="00B923FF">
        <w:rPr>
          <w:sz w:val="26"/>
          <w:szCs w:val="26"/>
        </w:rPr>
        <w:t>+ Specialized (font: Times New Roman, font size 13, bold).</w:t>
      </w:r>
    </w:p>
    <w:p w:rsidR="00F141BF" w:rsidRPr="00B923FF" w:rsidRDefault="00F141BF" w:rsidP="007A1560">
      <w:pPr>
        <w:widowControl w:val="0"/>
        <w:spacing w:before="120"/>
        <w:ind w:firstLine="567"/>
        <w:jc w:val="both"/>
        <w:rPr>
          <w:sz w:val="26"/>
          <w:szCs w:val="26"/>
          <w:lang w:val="en-US"/>
        </w:rPr>
      </w:pPr>
      <w:r w:rsidRPr="00B923FF">
        <w:rPr>
          <w:sz w:val="26"/>
          <w:szCs w:val="26"/>
        </w:rPr>
        <w:t>+ Industry code (font: Times New Roman, font size 13, bold).</w:t>
      </w:r>
    </w:p>
    <w:p w:rsidR="007A1560" w:rsidRPr="00B923FF" w:rsidRDefault="007A1560" w:rsidP="007A1560">
      <w:pPr>
        <w:widowControl w:val="0"/>
        <w:spacing w:before="120"/>
        <w:ind w:firstLine="567"/>
        <w:jc w:val="both"/>
        <w:rPr>
          <w:sz w:val="26"/>
          <w:szCs w:val="26"/>
        </w:rPr>
      </w:pPr>
      <w:r w:rsidRPr="00B923FF">
        <w:rPr>
          <w:sz w:val="26"/>
          <w:szCs w:val="26"/>
        </w:rPr>
        <w:t>+ Khanh Hoa – year of implementation (capitalized, bold, font size 13, centered).</w:t>
      </w:r>
    </w:p>
    <w:p w:rsidR="007A1560" w:rsidRPr="00B923FF" w:rsidRDefault="007A1560" w:rsidP="007A1560">
      <w:pPr>
        <w:widowControl w:val="0"/>
        <w:spacing w:before="120"/>
        <w:ind w:firstLine="567"/>
        <w:jc w:val="both"/>
        <w:rPr>
          <w:sz w:val="26"/>
          <w:szCs w:val="26"/>
        </w:rPr>
      </w:pPr>
      <w:r w:rsidRPr="00B923FF">
        <w:rPr>
          <w:sz w:val="26"/>
          <w:szCs w:val="26"/>
        </w:rPr>
        <w:t>- See Form 1, Appendix 2.</w:t>
      </w:r>
    </w:p>
    <w:p w:rsidR="007A1560" w:rsidRPr="00B923FF" w:rsidRDefault="009865D5" w:rsidP="00216108">
      <w:pPr>
        <w:pStyle w:val="Heading2"/>
        <w:rPr>
          <w:rStyle w:val="Bodytext"/>
          <w:shd w:val="clear" w:color="auto" w:fill="auto"/>
        </w:rPr>
      </w:pPr>
      <w:bookmarkStart w:id="80" w:name="_Toc137561683"/>
      <w:bookmarkStart w:id="81" w:name="_Toc144670644"/>
      <w:r w:rsidRPr="00B923FF">
        <w:rPr>
          <w:rStyle w:val="Bodytext"/>
          <w:shd w:val="clear" w:color="auto" w:fill="auto"/>
        </w:rPr>
        <w:lastRenderedPageBreak/>
        <w:t>3.4. Cover Page 2</w:t>
      </w:r>
      <w:bookmarkEnd w:id="80"/>
      <w:bookmarkEnd w:id="81"/>
    </w:p>
    <w:p w:rsidR="007A1560" w:rsidRPr="00B923FF" w:rsidRDefault="007A1560" w:rsidP="007A1560">
      <w:pPr>
        <w:widowControl w:val="0"/>
        <w:spacing w:before="120"/>
        <w:ind w:firstLine="567"/>
        <w:jc w:val="both"/>
        <w:rPr>
          <w:sz w:val="26"/>
          <w:szCs w:val="26"/>
        </w:rPr>
      </w:pPr>
      <w:r w:rsidRPr="00B923FF">
        <w:rPr>
          <w:sz w:val="26"/>
          <w:szCs w:val="26"/>
        </w:rPr>
        <w:t>- This page contains the following contents:</w:t>
      </w:r>
    </w:p>
    <w:p w:rsidR="007A1560" w:rsidRPr="00B923FF" w:rsidRDefault="007A1560" w:rsidP="007A1560">
      <w:pPr>
        <w:widowControl w:val="0"/>
        <w:spacing w:before="120"/>
        <w:ind w:firstLine="567"/>
        <w:jc w:val="both"/>
        <w:rPr>
          <w:sz w:val="26"/>
          <w:szCs w:val="26"/>
        </w:rPr>
      </w:pPr>
      <w:r w:rsidRPr="00B923FF">
        <w:rPr>
          <w:sz w:val="26"/>
          <w:szCs w:val="26"/>
        </w:rPr>
        <w:t>+ The project was completed at Nha Trang University.</w:t>
      </w:r>
    </w:p>
    <w:p w:rsidR="007A1560" w:rsidRPr="00B923FF" w:rsidRDefault="007A1560" w:rsidP="007A1560">
      <w:pPr>
        <w:widowControl w:val="0"/>
        <w:spacing w:before="120"/>
        <w:ind w:firstLine="567"/>
        <w:jc w:val="both"/>
        <w:rPr>
          <w:sz w:val="26"/>
          <w:szCs w:val="26"/>
        </w:rPr>
      </w:pPr>
      <w:r w:rsidRPr="00B923FF">
        <w:rPr>
          <w:sz w:val="26"/>
          <w:szCs w:val="26"/>
        </w:rPr>
        <w:t>+ Scientific instructor.</w:t>
      </w:r>
    </w:p>
    <w:p w:rsidR="007A1560" w:rsidRPr="00B923FF" w:rsidRDefault="007A1560" w:rsidP="007A1560">
      <w:pPr>
        <w:widowControl w:val="0"/>
        <w:spacing w:before="120"/>
        <w:ind w:firstLine="567"/>
        <w:jc w:val="both"/>
        <w:rPr>
          <w:sz w:val="26"/>
          <w:szCs w:val="26"/>
        </w:rPr>
      </w:pPr>
      <w:r w:rsidRPr="00B923FF">
        <w:rPr>
          <w:sz w:val="26"/>
          <w:szCs w:val="26"/>
        </w:rPr>
        <w:t>+ List of reviews.</w:t>
      </w:r>
    </w:p>
    <w:p w:rsidR="007A1560" w:rsidRPr="00B923FF" w:rsidRDefault="004B1E2E" w:rsidP="007A1560">
      <w:pPr>
        <w:widowControl w:val="0"/>
        <w:spacing w:before="120"/>
        <w:ind w:firstLine="567"/>
        <w:jc w:val="both"/>
        <w:rPr>
          <w:sz w:val="26"/>
          <w:szCs w:val="26"/>
        </w:rPr>
      </w:pPr>
      <w:r w:rsidRPr="00B923FF">
        <w:rPr>
          <w:sz w:val="26"/>
          <w:szCs w:val="26"/>
        </w:rPr>
        <w:t>+ Protection time.</w:t>
      </w:r>
    </w:p>
    <w:p w:rsidR="007A1560" w:rsidRPr="00B923FF" w:rsidRDefault="007A1560" w:rsidP="007A1560">
      <w:pPr>
        <w:widowControl w:val="0"/>
        <w:spacing w:before="120"/>
        <w:ind w:firstLine="567"/>
        <w:jc w:val="both"/>
        <w:rPr>
          <w:sz w:val="26"/>
          <w:szCs w:val="26"/>
        </w:rPr>
      </w:pPr>
      <w:r w:rsidRPr="00B923FF">
        <w:rPr>
          <w:sz w:val="26"/>
          <w:szCs w:val="26"/>
        </w:rPr>
        <w:t>+ Where to store the thesis.</w:t>
      </w:r>
    </w:p>
    <w:p w:rsidR="007A1560" w:rsidRPr="00B923FF" w:rsidRDefault="007A1560" w:rsidP="007A1560">
      <w:pPr>
        <w:widowControl w:val="0"/>
        <w:spacing w:before="120"/>
        <w:ind w:firstLine="567"/>
        <w:jc w:val="both"/>
        <w:rPr>
          <w:sz w:val="26"/>
          <w:szCs w:val="26"/>
        </w:rPr>
      </w:pPr>
      <w:r w:rsidRPr="00B923FF">
        <w:rPr>
          <w:sz w:val="26"/>
          <w:szCs w:val="26"/>
        </w:rPr>
        <w:t>- Use font size 13, font: Times New Roman.</w:t>
      </w:r>
    </w:p>
    <w:p w:rsidR="007A1560" w:rsidRPr="00B923FF" w:rsidRDefault="007A1560" w:rsidP="007A1560">
      <w:pPr>
        <w:widowControl w:val="0"/>
        <w:spacing w:before="120"/>
        <w:ind w:firstLine="567"/>
        <w:jc w:val="both"/>
        <w:rPr>
          <w:sz w:val="26"/>
          <w:szCs w:val="26"/>
        </w:rPr>
      </w:pPr>
      <w:r w:rsidRPr="00B923FF">
        <w:rPr>
          <w:sz w:val="26"/>
          <w:szCs w:val="26"/>
        </w:rPr>
        <w:t>- See Form 2, Appendix 2.</w:t>
      </w:r>
    </w:p>
    <w:p w:rsidR="007A1560" w:rsidRPr="00B923FF" w:rsidRDefault="009865D5" w:rsidP="00216108">
      <w:pPr>
        <w:pStyle w:val="Heading2"/>
        <w:rPr>
          <w:rStyle w:val="Bodytext"/>
          <w:shd w:val="clear" w:color="auto" w:fill="auto"/>
        </w:rPr>
      </w:pPr>
      <w:bookmarkStart w:id="82" w:name="_Toc137561684"/>
      <w:bookmarkStart w:id="83" w:name="_Toc144670645"/>
      <w:r w:rsidRPr="00B923FF">
        <w:rPr>
          <w:rStyle w:val="Bodytext"/>
          <w:shd w:val="clear" w:color="auto" w:fill="auto"/>
        </w:rPr>
        <w:t>3.5. Main part</w:t>
      </w:r>
      <w:bookmarkEnd w:id="82"/>
      <w:bookmarkEnd w:id="83"/>
    </w:p>
    <w:p w:rsidR="007A1560" w:rsidRPr="00B923FF" w:rsidRDefault="007A1560" w:rsidP="007A1560">
      <w:pPr>
        <w:widowControl w:val="0"/>
        <w:spacing w:before="120"/>
        <w:ind w:firstLine="567"/>
        <w:jc w:val="both"/>
        <w:rPr>
          <w:sz w:val="26"/>
          <w:szCs w:val="26"/>
        </w:rPr>
      </w:pPr>
      <w:r w:rsidRPr="00B923FF">
        <w:rPr>
          <w:sz w:val="26"/>
          <w:szCs w:val="26"/>
        </w:rPr>
        <w:t xml:space="preserve">- Must faithfully reflect the structure, layout and content </w:t>
      </w:r>
      <w:r w:rsidR="00A92F60" w:rsidRPr="00B923FF">
        <w:rPr>
          <w:color w:val="FF0000"/>
          <w:sz w:val="26"/>
          <w:szCs w:val="26"/>
        </w:rPr>
        <w:t xml:space="preserve"> of the thesis, starting from the introduction or introduction (including the new contribution  of the thesis) to the conclusion, </w:t>
      </w:r>
      <w:r w:rsidRPr="00B923FF">
        <w:rPr>
          <w:sz w:val="26"/>
          <w:szCs w:val="26"/>
        </w:rPr>
        <w:t>must fully present the full text of the conclusion of the thesis.</w:t>
      </w:r>
    </w:p>
    <w:p w:rsidR="007A1560" w:rsidRPr="00B923FF" w:rsidRDefault="007A1560" w:rsidP="007A1560">
      <w:pPr>
        <w:widowControl w:val="0"/>
        <w:spacing w:before="120"/>
        <w:ind w:firstLine="567"/>
        <w:jc w:val="both"/>
        <w:rPr>
          <w:sz w:val="26"/>
          <w:szCs w:val="26"/>
        </w:rPr>
      </w:pPr>
      <w:r w:rsidRPr="00B923FF">
        <w:rPr>
          <w:sz w:val="26"/>
          <w:szCs w:val="26"/>
        </w:rPr>
        <w:t>- Numbers of tables, figures, graphs, formulas, references similar to those in the thesis.</w:t>
      </w:r>
    </w:p>
    <w:p w:rsidR="007A1560" w:rsidRPr="00B923FF" w:rsidRDefault="009865D5" w:rsidP="00216108">
      <w:pPr>
        <w:pStyle w:val="Heading2"/>
      </w:pPr>
      <w:bookmarkStart w:id="84" w:name="_Toc137561685"/>
      <w:bookmarkStart w:id="85" w:name="_Toc144670646"/>
      <w:r w:rsidRPr="00B923FF">
        <w:t>3.6. List of published works</w:t>
      </w:r>
      <w:bookmarkEnd w:id="84"/>
      <w:bookmarkEnd w:id="85"/>
    </w:p>
    <w:p w:rsidR="007A1560" w:rsidRPr="00B923FF" w:rsidRDefault="007A1560" w:rsidP="007A1560">
      <w:pPr>
        <w:widowControl w:val="0"/>
        <w:spacing w:before="120"/>
        <w:ind w:firstLine="567"/>
        <w:jc w:val="both"/>
        <w:rPr>
          <w:sz w:val="26"/>
          <w:szCs w:val="26"/>
        </w:rPr>
      </w:pPr>
      <w:r w:rsidRPr="00B923FF">
        <w:rPr>
          <w:sz w:val="26"/>
          <w:szCs w:val="26"/>
        </w:rPr>
        <w:t xml:space="preserve">- Similar to the list in the doctoral thesis book, presented in accordance with Section 2.13. </w:t>
      </w:r>
    </w:p>
    <w:p w:rsidR="007A1560" w:rsidRPr="00B923FF" w:rsidRDefault="007A1560" w:rsidP="007A1560">
      <w:pPr>
        <w:widowControl w:val="0"/>
        <w:spacing w:before="120"/>
        <w:ind w:firstLine="567"/>
        <w:jc w:val="both"/>
        <w:rPr>
          <w:sz w:val="26"/>
          <w:szCs w:val="26"/>
        </w:rPr>
      </w:pPr>
      <w:r w:rsidRPr="00B923FF">
        <w:rPr>
          <w:sz w:val="26"/>
          <w:szCs w:val="26"/>
        </w:rPr>
        <w:t>- The list of published research works can be placed on cover 3 of the doctoral thesis summary (excluding pages).</w:t>
      </w:r>
    </w:p>
    <w:p w:rsidR="007A1560" w:rsidRPr="00B923FF" w:rsidRDefault="007A1560" w:rsidP="007A1560">
      <w:pPr>
        <w:widowControl w:val="0"/>
        <w:spacing w:before="120"/>
        <w:rPr>
          <w:noProof/>
          <w:sz w:val="26"/>
          <w:szCs w:val="26"/>
        </w:rPr>
      </w:pPr>
    </w:p>
    <w:p w:rsidR="00731117" w:rsidRPr="00B923FF" w:rsidRDefault="00216108" w:rsidP="00731117">
      <w:pPr>
        <w:pStyle w:val="Heading1"/>
        <w:spacing w:line="360" w:lineRule="auto"/>
        <w:rPr>
          <w:b/>
        </w:rPr>
      </w:pPr>
      <w:r w:rsidRPr="00B923FF">
        <w:br w:type="page"/>
      </w:r>
    </w:p>
    <w:p w:rsidR="002A5BFF" w:rsidRPr="00B923FF" w:rsidRDefault="002A5BFF" w:rsidP="00216108">
      <w:pPr>
        <w:pStyle w:val="Heading1"/>
        <w:spacing w:line="360" w:lineRule="auto"/>
        <w:rPr>
          <w:b/>
        </w:rPr>
      </w:pPr>
      <w:bookmarkStart w:id="86" w:name="_Toc137561686"/>
      <w:bookmarkStart w:id="87" w:name="_Toc144670647"/>
      <w:r w:rsidRPr="00B923FF">
        <w:rPr>
          <w:b/>
        </w:rPr>
        <w:lastRenderedPageBreak/>
        <w:t xml:space="preserve">CHAPTER 4: </w:t>
      </w:r>
      <w:r w:rsidR="00731117" w:rsidRPr="00B923FF">
        <w:rPr>
          <w:b/>
        </w:rPr>
        <w:br/>
      </w:r>
      <w:r w:rsidR="00965166" w:rsidRPr="00965166">
        <w:rPr>
          <w:b/>
        </w:rPr>
        <w:t xml:space="preserve">GUIDELINES FOR </w:t>
      </w:r>
      <w:r w:rsidR="00A52EF7">
        <w:rPr>
          <w:b/>
          <w:lang w:val="en-US"/>
        </w:rPr>
        <w:t>WRITING THE RESEACH PROPOSAL</w:t>
      </w:r>
      <w:r w:rsidR="00965166" w:rsidRPr="00965166">
        <w:rPr>
          <w:b/>
        </w:rPr>
        <w:t xml:space="preserve"> OF THE DOCTORAL THESIS</w:t>
      </w:r>
      <w:bookmarkEnd w:id="87"/>
      <w:r w:rsidR="00965166" w:rsidRPr="00965166">
        <w:rPr>
          <w:b/>
        </w:rPr>
        <w:t xml:space="preserve"> </w:t>
      </w:r>
      <w:bookmarkEnd w:id="86"/>
    </w:p>
    <w:p w:rsidR="002A5BFF" w:rsidRPr="00B923FF" w:rsidRDefault="009865D5" w:rsidP="00216108">
      <w:pPr>
        <w:pStyle w:val="Heading2"/>
      </w:pPr>
      <w:bookmarkStart w:id="88" w:name="_Toc137561687"/>
      <w:bookmarkStart w:id="89" w:name="_Toc144670648"/>
      <w:r w:rsidRPr="00B923FF">
        <w:rPr>
          <w:rStyle w:val="Bodytext"/>
          <w:shd w:val="clear" w:color="auto" w:fill="auto"/>
        </w:rPr>
        <w:t>4.1. Page Limit</w:t>
      </w:r>
      <w:bookmarkEnd w:id="88"/>
      <w:bookmarkEnd w:id="89"/>
    </w:p>
    <w:p w:rsidR="002A5BFF" w:rsidRPr="00B923FF" w:rsidRDefault="002A5BFF" w:rsidP="002A5BFF">
      <w:pPr>
        <w:widowControl w:val="0"/>
        <w:spacing w:before="120"/>
        <w:ind w:firstLine="567"/>
        <w:jc w:val="both"/>
        <w:rPr>
          <w:sz w:val="26"/>
          <w:szCs w:val="26"/>
        </w:rPr>
      </w:pPr>
      <w:r w:rsidRPr="00B923FF">
        <w:rPr>
          <w:sz w:val="26"/>
          <w:szCs w:val="26"/>
        </w:rPr>
        <w:t xml:space="preserve">- </w:t>
      </w:r>
      <w:r w:rsidR="001F48AD" w:rsidRPr="00B923FF">
        <w:rPr>
          <w:noProof/>
          <w:sz w:val="26"/>
          <w:szCs w:val="26"/>
        </w:rPr>
        <w:t xml:space="preserve">The research outline of the doctoral thesis </w:t>
      </w:r>
      <w:r w:rsidR="002F216C" w:rsidRPr="00B923FF">
        <w:rPr>
          <w:sz w:val="26"/>
          <w:szCs w:val="26"/>
        </w:rPr>
        <w:t>topic has a volume of not more than 30 A4 pages, excluding appendices.</w:t>
      </w:r>
    </w:p>
    <w:p w:rsidR="002A5BFF" w:rsidRPr="00B923FF" w:rsidRDefault="00223F14" w:rsidP="00216108">
      <w:pPr>
        <w:pStyle w:val="Heading2"/>
        <w:rPr>
          <w:noProof/>
        </w:rPr>
      </w:pPr>
      <w:bookmarkStart w:id="90" w:name="_Toc137561688"/>
      <w:bookmarkStart w:id="91" w:name="_Toc144670649"/>
      <w:r w:rsidRPr="00B923FF">
        <w:rPr>
          <w:noProof/>
        </w:rPr>
        <w:t>4.2. Layout</w:t>
      </w:r>
      <w:bookmarkEnd w:id="90"/>
      <w:bookmarkEnd w:id="91"/>
    </w:p>
    <w:p w:rsidR="002A5BFF" w:rsidRPr="00B923FF" w:rsidRDefault="002A5BFF" w:rsidP="002A5BFF">
      <w:pPr>
        <w:widowControl w:val="0"/>
        <w:spacing w:before="120"/>
        <w:ind w:firstLine="567"/>
        <w:jc w:val="both"/>
        <w:rPr>
          <w:sz w:val="26"/>
          <w:szCs w:val="26"/>
        </w:rPr>
      </w:pPr>
      <w:r w:rsidRPr="00B923FF">
        <w:rPr>
          <w:sz w:val="26"/>
          <w:szCs w:val="26"/>
        </w:rPr>
        <w:t>- The layout of the research proposal of the doctoral thesis topic consists of 3 parts: the beginning, the main part and the end.</w:t>
      </w:r>
    </w:p>
    <w:p w:rsidR="00166515" w:rsidRPr="00B923FF" w:rsidRDefault="002A5BFF" w:rsidP="00F415EA">
      <w:pPr>
        <w:widowControl w:val="0"/>
        <w:spacing w:before="120"/>
        <w:ind w:firstLine="567"/>
        <w:jc w:val="both"/>
        <w:rPr>
          <w:sz w:val="26"/>
          <w:szCs w:val="26"/>
        </w:rPr>
      </w:pPr>
      <w:r w:rsidRPr="00B923FF">
        <w:rPr>
          <w:sz w:val="26"/>
          <w:szCs w:val="26"/>
        </w:rPr>
        <w:t xml:space="preserve">- The first part of the research outline of the doctoral thesis topic includes: </w:t>
      </w:r>
    </w:p>
    <w:p w:rsidR="00166515" w:rsidRPr="00B923FF" w:rsidRDefault="00166515" w:rsidP="00166515">
      <w:pPr>
        <w:widowControl w:val="0"/>
        <w:spacing w:before="120"/>
        <w:ind w:firstLine="567"/>
        <w:rPr>
          <w:sz w:val="26"/>
          <w:szCs w:val="26"/>
        </w:rPr>
      </w:pPr>
      <w:r w:rsidRPr="00B923FF">
        <w:rPr>
          <w:sz w:val="26"/>
          <w:szCs w:val="26"/>
        </w:rPr>
        <w:t>+ Main cover page, presented as prescribed in Section 4.3.</w:t>
      </w:r>
    </w:p>
    <w:p w:rsidR="00166515" w:rsidRPr="00B923FF" w:rsidRDefault="00166515" w:rsidP="00166515">
      <w:pPr>
        <w:widowControl w:val="0"/>
        <w:spacing w:before="120"/>
        <w:ind w:firstLine="567"/>
        <w:rPr>
          <w:sz w:val="26"/>
          <w:szCs w:val="26"/>
        </w:rPr>
      </w:pPr>
      <w:r w:rsidRPr="00B923FF">
        <w:rPr>
          <w:sz w:val="26"/>
          <w:szCs w:val="26"/>
        </w:rPr>
        <w:t>+ Sub-cover page, presented as prescribed in Section 4.4.</w:t>
      </w:r>
    </w:p>
    <w:p w:rsidR="00166515" w:rsidRPr="00B923FF" w:rsidRDefault="00166515" w:rsidP="00166515">
      <w:pPr>
        <w:widowControl w:val="0"/>
        <w:spacing w:before="120"/>
        <w:ind w:firstLine="567"/>
        <w:rPr>
          <w:sz w:val="26"/>
          <w:szCs w:val="26"/>
        </w:rPr>
      </w:pPr>
      <w:r w:rsidRPr="00B923FF">
        <w:rPr>
          <w:sz w:val="26"/>
          <w:szCs w:val="26"/>
        </w:rPr>
        <w:t>+ Table of contents, presented as a doctoral thesis.</w:t>
      </w:r>
    </w:p>
    <w:p w:rsidR="00166515" w:rsidRPr="00B923FF" w:rsidRDefault="00166515" w:rsidP="00166515">
      <w:pPr>
        <w:widowControl w:val="0"/>
        <w:spacing w:before="120"/>
        <w:ind w:firstLine="567"/>
        <w:jc w:val="both"/>
        <w:rPr>
          <w:sz w:val="26"/>
          <w:szCs w:val="26"/>
        </w:rPr>
      </w:pPr>
      <w:r w:rsidRPr="00B923FF">
        <w:rPr>
          <w:sz w:val="26"/>
          <w:szCs w:val="26"/>
        </w:rPr>
        <w:t>+ List of symbols, abbreviations, tables, pictures if necessary, presented as doctoral thesis.</w:t>
      </w:r>
    </w:p>
    <w:p w:rsidR="00240FBD" w:rsidRPr="00B923FF" w:rsidRDefault="002A5BFF" w:rsidP="002A5BFF">
      <w:pPr>
        <w:widowControl w:val="0"/>
        <w:spacing w:before="120"/>
        <w:ind w:firstLine="567"/>
        <w:jc w:val="both"/>
        <w:rPr>
          <w:sz w:val="26"/>
          <w:szCs w:val="26"/>
        </w:rPr>
      </w:pPr>
      <w:r w:rsidRPr="00B923FF">
        <w:rPr>
          <w:sz w:val="26"/>
          <w:szCs w:val="26"/>
        </w:rPr>
        <w:t>- The main part of the research outline of the doctoral thesis thesis is presented in accordance with the provisions of section 4.5.</w:t>
      </w:r>
    </w:p>
    <w:p w:rsidR="00C75015" w:rsidRPr="00B923FF" w:rsidRDefault="0032371F" w:rsidP="00C75015">
      <w:pPr>
        <w:widowControl w:val="0"/>
        <w:spacing w:before="120"/>
        <w:ind w:firstLine="567"/>
        <w:rPr>
          <w:sz w:val="26"/>
          <w:szCs w:val="26"/>
        </w:rPr>
      </w:pPr>
      <w:r w:rsidRPr="00B923FF">
        <w:rPr>
          <w:sz w:val="26"/>
          <w:szCs w:val="26"/>
        </w:rPr>
        <w:t>- The last part of the research outline of the doctoral thesis topic includes: list of references and appendices (if any), presented as a doctoral thesis.</w:t>
      </w:r>
    </w:p>
    <w:p w:rsidR="002A5BFF" w:rsidRPr="00B923FF" w:rsidRDefault="00223F14" w:rsidP="00216108">
      <w:pPr>
        <w:pStyle w:val="Heading2"/>
        <w:rPr>
          <w:rStyle w:val="Bodytext"/>
          <w:shd w:val="clear" w:color="auto" w:fill="auto"/>
        </w:rPr>
      </w:pPr>
      <w:bookmarkStart w:id="92" w:name="_Toc137561689"/>
      <w:bookmarkStart w:id="93" w:name="_Toc144670650"/>
      <w:r w:rsidRPr="00B923FF">
        <w:rPr>
          <w:rStyle w:val="Bodytext"/>
          <w:shd w:val="clear" w:color="auto" w:fill="auto"/>
        </w:rPr>
        <w:t>4.3. Main Cover Page</w:t>
      </w:r>
      <w:bookmarkEnd w:id="92"/>
      <w:bookmarkEnd w:id="93"/>
    </w:p>
    <w:p w:rsidR="002A5BFF" w:rsidRPr="00B923FF" w:rsidRDefault="002A5BFF" w:rsidP="002A5BFF">
      <w:pPr>
        <w:widowControl w:val="0"/>
        <w:spacing w:before="120"/>
        <w:ind w:firstLine="567"/>
        <w:jc w:val="both"/>
        <w:rPr>
          <w:sz w:val="26"/>
          <w:szCs w:val="26"/>
        </w:rPr>
      </w:pPr>
      <w:r w:rsidRPr="00B923FF">
        <w:rPr>
          <w:sz w:val="26"/>
          <w:szCs w:val="26"/>
        </w:rPr>
        <w:t>- This page contains the following contents:</w:t>
      </w:r>
    </w:p>
    <w:p w:rsidR="002A5BFF" w:rsidRPr="00B923FF" w:rsidRDefault="002A5BFF" w:rsidP="002A5BFF">
      <w:pPr>
        <w:widowControl w:val="0"/>
        <w:spacing w:before="120"/>
        <w:ind w:firstLine="540"/>
        <w:jc w:val="both"/>
        <w:rPr>
          <w:sz w:val="26"/>
          <w:szCs w:val="26"/>
        </w:rPr>
      </w:pPr>
      <w:r w:rsidRPr="00B923FF">
        <w:rPr>
          <w:sz w:val="26"/>
          <w:szCs w:val="26"/>
        </w:rPr>
        <w:t>+ Ministry of Education and Training (capitalized, lowercase, font size 14, centered).</w:t>
      </w:r>
    </w:p>
    <w:p w:rsidR="002A5BFF" w:rsidRPr="00B923FF" w:rsidRDefault="002A5BFF" w:rsidP="002A5BFF">
      <w:pPr>
        <w:widowControl w:val="0"/>
        <w:spacing w:before="120"/>
        <w:ind w:firstLine="540"/>
        <w:jc w:val="both"/>
        <w:rPr>
          <w:sz w:val="26"/>
          <w:szCs w:val="26"/>
        </w:rPr>
      </w:pPr>
      <w:r w:rsidRPr="00B923FF">
        <w:rPr>
          <w:sz w:val="26"/>
          <w:szCs w:val="26"/>
        </w:rPr>
        <w:t>+ Nha Trang University (capitalized, bold, font size 14, centered).</w:t>
      </w:r>
    </w:p>
    <w:p w:rsidR="002A5BFF" w:rsidRPr="00B923FF" w:rsidRDefault="002A5BFF" w:rsidP="002A5BFF">
      <w:pPr>
        <w:widowControl w:val="0"/>
        <w:spacing w:before="120"/>
        <w:ind w:firstLine="567"/>
        <w:jc w:val="both"/>
        <w:rPr>
          <w:sz w:val="26"/>
          <w:szCs w:val="26"/>
        </w:rPr>
      </w:pPr>
      <w:r w:rsidRPr="00B923FF">
        <w:rPr>
          <w:sz w:val="26"/>
          <w:szCs w:val="26"/>
        </w:rPr>
        <w:t>+ Full name of the author (capitalized, bold, font size 14, centered).</w:t>
      </w:r>
    </w:p>
    <w:p w:rsidR="002A5BFF" w:rsidRPr="00B923FF" w:rsidRDefault="002A5BFF" w:rsidP="002A5BFF">
      <w:pPr>
        <w:widowControl w:val="0"/>
        <w:spacing w:before="120"/>
        <w:ind w:firstLine="567"/>
        <w:jc w:val="both"/>
        <w:rPr>
          <w:sz w:val="26"/>
          <w:szCs w:val="26"/>
        </w:rPr>
      </w:pPr>
      <w:r w:rsidRPr="00B923FF">
        <w:rPr>
          <w:sz w:val="26"/>
          <w:szCs w:val="26"/>
        </w:rPr>
        <w:t>+ Name of the proposed thesis topic (capitalized, bold, font size 16, centered).</w:t>
      </w:r>
    </w:p>
    <w:p w:rsidR="002A5BFF" w:rsidRPr="00B923FF" w:rsidRDefault="002A5BFF" w:rsidP="002A5BFF">
      <w:pPr>
        <w:widowControl w:val="0"/>
        <w:spacing w:before="120"/>
        <w:ind w:firstLine="567"/>
        <w:jc w:val="both"/>
        <w:rPr>
          <w:spacing w:val="-4"/>
          <w:sz w:val="26"/>
          <w:szCs w:val="26"/>
        </w:rPr>
      </w:pPr>
      <w:r w:rsidRPr="00B923FF">
        <w:rPr>
          <w:spacing w:val="-4"/>
          <w:sz w:val="26"/>
          <w:szCs w:val="26"/>
        </w:rPr>
        <w:t>+ Research outline of doctoral thesis topic (capitalized, bold, font size 14, centered).</w:t>
      </w:r>
    </w:p>
    <w:p w:rsidR="002A5BFF" w:rsidRPr="00B923FF" w:rsidRDefault="002A5BFF" w:rsidP="002A5BFF">
      <w:pPr>
        <w:widowControl w:val="0"/>
        <w:spacing w:before="120"/>
        <w:ind w:firstLine="567"/>
        <w:jc w:val="both"/>
        <w:rPr>
          <w:sz w:val="26"/>
          <w:szCs w:val="26"/>
        </w:rPr>
      </w:pPr>
      <w:r w:rsidRPr="00B923FF">
        <w:rPr>
          <w:sz w:val="26"/>
          <w:szCs w:val="26"/>
        </w:rPr>
        <w:t>+ Khanh Hoa – year of implementation (capitalized, bold, font size 14, centered).</w:t>
      </w:r>
    </w:p>
    <w:p w:rsidR="002A5BFF" w:rsidRPr="00B923FF" w:rsidRDefault="002A5BFF" w:rsidP="002A5BFF">
      <w:pPr>
        <w:widowControl w:val="0"/>
        <w:spacing w:before="120"/>
        <w:ind w:firstLine="567"/>
        <w:jc w:val="both"/>
        <w:rPr>
          <w:sz w:val="26"/>
          <w:szCs w:val="26"/>
        </w:rPr>
      </w:pPr>
      <w:r w:rsidRPr="00B923FF">
        <w:rPr>
          <w:sz w:val="26"/>
          <w:szCs w:val="26"/>
        </w:rPr>
        <w:t>- See Form 1, Appendix 3.</w:t>
      </w:r>
    </w:p>
    <w:p w:rsidR="00B54E95" w:rsidRPr="00881753" w:rsidRDefault="00CE75B4" w:rsidP="00216108">
      <w:pPr>
        <w:pStyle w:val="Heading2"/>
        <w:rPr>
          <w:rStyle w:val="Bodytext"/>
          <w:shd w:val="clear" w:color="auto" w:fill="auto"/>
          <w:lang w:val="en-US"/>
        </w:rPr>
      </w:pPr>
      <w:bookmarkStart w:id="94" w:name="_Toc137561690"/>
      <w:bookmarkStart w:id="95" w:name="_Toc144670651"/>
      <w:r w:rsidRPr="00B923FF">
        <w:rPr>
          <w:rStyle w:val="Bodytext"/>
          <w:shd w:val="clear" w:color="auto" w:fill="auto"/>
        </w:rPr>
        <w:t>4.4. Sub-cover</w:t>
      </w:r>
      <w:bookmarkEnd w:id="94"/>
      <w:r w:rsidR="00881753">
        <w:rPr>
          <w:rStyle w:val="Bodytext"/>
          <w:shd w:val="clear" w:color="auto" w:fill="auto"/>
          <w:lang w:val="en-US"/>
        </w:rPr>
        <w:t xml:space="preserve"> page</w:t>
      </w:r>
      <w:bookmarkEnd w:id="95"/>
    </w:p>
    <w:p w:rsidR="00B54E95" w:rsidRPr="00B923FF" w:rsidRDefault="00B54E95" w:rsidP="00B54E95">
      <w:pPr>
        <w:widowControl w:val="0"/>
        <w:spacing w:before="120"/>
        <w:ind w:firstLine="567"/>
        <w:jc w:val="both"/>
        <w:rPr>
          <w:sz w:val="26"/>
          <w:szCs w:val="26"/>
        </w:rPr>
      </w:pPr>
      <w:r w:rsidRPr="00B923FF">
        <w:rPr>
          <w:sz w:val="26"/>
          <w:szCs w:val="26"/>
        </w:rPr>
        <w:t>- This page contains the following contents:</w:t>
      </w:r>
    </w:p>
    <w:p w:rsidR="00B54E95" w:rsidRPr="00B923FF" w:rsidRDefault="00B54E95" w:rsidP="00B54E95">
      <w:pPr>
        <w:widowControl w:val="0"/>
        <w:spacing w:before="120"/>
        <w:ind w:firstLine="540"/>
        <w:jc w:val="both"/>
        <w:rPr>
          <w:sz w:val="26"/>
          <w:szCs w:val="26"/>
        </w:rPr>
      </w:pPr>
      <w:r w:rsidRPr="00B923FF">
        <w:rPr>
          <w:sz w:val="26"/>
          <w:szCs w:val="26"/>
        </w:rPr>
        <w:t>+ Ministry of Education and Training (capitalized, lowercase, font size 14, centered).</w:t>
      </w:r>
    </w:p>
    <w:p w:rsidR="00B54E95" w:rsidRPr="00B923FF" w:rsidRDefault="00B54E95" w:rsidP="00B54E95">
      <w:pPr>
        <w:widowControl w:val="0"/>
        <w:spacing w:before="120"/>
        <w:ind w:firstLine="540"/>
        <w:jc w:val="both"/>
        <w:rPr>
          <w:sz w:val="26"/>
          <w:szCs w:val="26"/>
        </w:rPr>
      </w:pPr>
      <w:r w:rsidRPr="00B923FF">
        <w:rPr>
          <w:sz w:val="26"/>
          <w:szCs w:val="26"/>
        </w:rPr>
        <w:t>+ Nha Trang University (capitalized, bold, font size 14, centered).</w:t>
      </w:r>
    </w:p>
    <w:p w:rsidR="003E44BD" w:rsidRPr="00B923FF" w:rsidRDefault="003E44BD" w:rsidP="003E44BD">
      <w:pPr>
        <w:widowControl w:val="0"/>
        <w:spacing w:before="120"/>
        <w:ind w:firstLine="567"/>
        <w:jc w:val="both"/>
        <w:rPr>
          <w:sz w:val="26"/>
          <w:szCs w:val="26"/>
        </w:rPr>
      </w:pPr>
      <w:r w:rsidRPr="00B923FF">
        <w:rPr>
          <w:sz w:val="26"/>
          <w:szCs w:val="26"/>
        </w:rPr>
        <w:t>+ Logo of Nha Trang University</w:t>
      </w:r>
    </w:p>
    <w:p w:rsidR="00B54E95" w:rsidRPr="00B923FF" w:rsidRDefault="00B54E95" w:rsidP="00B54E95">
      <w:pPr>
        <w:widowControl w:val="0"/>
        <w:spacing w:before="120"/>
        <w:ind w:firstLine="567"/>
        <w:jc w:val="both"/>
        <w:rPr>
          <w:sz w:val="26"/>
          <w:szCs w:val="26"/>
        </w:rPr>
      </w:pPr>
      <w:r w:rsidRPr="00B923FF">
        <w:rPr>
          <w:sz w:val="26"/>
          <w:szCs w:val="26"/>
        </w:rPr>
        <w:lastRenderedPageBreak/>
        <w:t>+ Full name of the author (capitalized, bold, font size 14, centered).</w:t>
      </w:r>
    </w:p>
    <w:p w:rsidR="00B54E95" w:rsidRPr="00B923FF" w:rsidRDefault="00B54E95" w:rsidP="00B54E95">
      <w:pPr>
        <w:widowControl w:val="0"/>
        <w:spacing w:before="120"/>
        <w:ind w:firstLine="567"/>
        <w:jc w:val="both"/>
        <w:rPr>
          <w:sz w:val="26"/>
          <w:szCs w:val="26"/>
        </w:rPr>
      </w:pPr>
      <w:r w:rsidRPr="00B923FF">
        <w:rPr>
          <w:sz w:val="26"/>
          <w:szCs w:val="26"/>
        </w:rPr>
        <w:t>+ Name of research direction (capitalized, bold, font size 16, centered).</w:t>
      </w:r>
    </w:p>
    <w:p w:rsidR="00B54E95" w:rsidRPr="00B923FF" w:rsidRDefault="00B54E95" w:rsidP="00B54E95">
      <w:pPr>
        <w:widowControl w:val="0"/>
        <w:spacing w:before="120"/>
        <w:ind w:firstLine="567"/>
        <w:jc w:val="both"/>
        <w:rPr>
          <w:spacing w:val="-4"/>
          <w:sz w:val="26"/>
          <w:szCs w:val="26"/>
        </w:rPr>
      </w:pPr>
      <w:r w:rsidRPr="00B923FF">
        <w:rPr>
          <w:spacing w:val="-4"/>
          <w:sz w:val="26"/>
          <w:szCs w:val="26"/>
        </w:rPr>
        <w:t>+ Research outline of doctoral thesis topic (capitalized, bold, font size 14, centered).</w:t>
      </w:r>
    </w:p>
    <w:p w:rsidR="00B54E95" w:rsidRPr="00B923FF" w:rsidRDefault="00B54E95" w:rsidP="00B54E95">
      <w:pPr>
        <w:widowControl w:val="0"/>
        <w:spacing w:before="120"/>
        <w:ind w:firstLine="567"/>
        <w:jc w:val="both"/>
        <w:rPr>
          <w:sz w:val="26"/>
          <w:szCs w:val="26"/>
        </w:rPr>
      </w:pPr>
      <w:r w:rsidRPr="00B923FF">
        <w:rPr>
          <w:sz w:val="26"/>
          <w:szCs w:val="26"/>
        </w:rPr>
        <w:t>+ Training industry (lowercase, bold, font size 14).</w:t>
      </w:r>
    </w:p>
    <w:p w:rsidR="00642CD1" w:rsidRPr="00B923FF" w:rsidRDefault="00642CD1" w:rsidP="00642CD1">
      <w:pPr>
        <w:widowControl w:val="0"/>
        <w:spacing w:before="120"/>
        <w:ind w:firstLine="567"/>
        <w:jc w:val="both"/>
        <w:rPr>
          <w:sz w:val="26"/>
          <w:szCs w:val="26"/>
        </w:rPr>
      </w:pPr>
      <w:r w:rsidRPr="00B923FF">
        <w:rPr>
          <w:sz w:val="26"/>
          <w:szCs w:val="26"/>
        </w:rPr>
        <w:t>+ Code (lowercase, bold, font size 14).</w:t>
      </w:r>
    </w:p>
    <w:p w:rsidR="0035435B" w:rsidRPr="00B923FF" w:rsidRDefault="0035435B" w:rsidP="00B54E95">
      <w:pPr>
        <w:widowControl w:val="0"/>
        <w:spacing w:before="120"/>
        <w:ind w:firstLine="567"/>
        <w:jc w:val="both"/>
        <w:rPr>
          <w:sz w:val="26"/>
          <w:szCs w:val="26"/>
        </w:rPr>
      </w:pPr>
      <w:r w:rsidRPr="00B923FF">
        <w:rPr>
          <w:sz w:val="26"/>
          <w:szCs w:val="26"/>
        </w:rPr>
        <w:t>+ Confirmation of the Scientific Instructor and Head of the Admission Examination Subcommittee after making corrections at the request of the Professional Subcommittee to submit to the Graduate Education Department.</w:t>
      </w:r>
    </w:p>
    <w:p w:rsidR="00B54E95" w:rsidRPr="00B923FF" w:rsidRDefault="00B54E95" w:rsidP="00B54E95">
      <w:pPr>
        <w:widowControl w:val="0"/>
        <w:spacing w:before="120"/>
        <w:ind w:firstLine="567"/>
        <w:jc w:val="both"/>
        <w:rPr>
          <w:sz w:val="26"/>
          <w:szCs w:val="26"/>
        </w:rPr>
      </w:pPr>
      <w:r w:rsidRPr="00B923FF">
        <w:rPr>
          <w:sz w:val="26"/>
          <w:szCs w:val="26"/>
        </w:rPr>
        <w:t>+ Khanh Hoa – year of implementation (capitalized, bold, font size 14, centered).</w:t>
      </w:r>
    </w:p>
    <w:p w:rsidR="00B54E95" w:rsidRPr="00B923FF" w:rsidRDefault="00B54E95" w:rsidP="00B54E95">
      <w:pPr>
        <w:widowControl w:val="0"/>
        <w:spacing w:before="120"/>
        <w:ind w:firstLine="567"/>
        <w:jc w:val="both"/>
        <w:rPr>
          <w:sz w:val="26"/>
          <w:szCs w:val="26"/>
        </w:rPr>
      </w:pPr>
      <w:r w:rsidRPr="00B923FF">
        <w:rPr>
          <w:sz w:val="26"/>
          <w:szCs w:val="26"/>
        </w:rPr>
        <w:t>- See Form 2, Appendix 3.</w:t>
      </w:r>
    </w:p>
    <w:p w:rsidR="00814506" w:rsidRPr="00B923FF" w:rsidRDefault="00CE75B4" w:rsidP="00216108">
      <w:pPr>
        <w:pStyle w:val="Heading2"/>
        <w:rPr>
          <w:rStyle w:val="Bodytext"/>
          <w:shd w:val="clear" w:color="auto" w:fill="auto"/>
        </w:rPr>
      </w:pPr>
      <w:bookmarkStart w:id="96" w:name="_Toc137561691"/>
      <w:bookmarkStart w:id="97" w:name="_Toc144670652"/>
      <w:r w:rsidRPr="00B923FF">
        <w:rPr>
          <w:rStyle w:val="Bodytext"/>
          <w:shd w:val="clear" w:color="auto" w:fill="auto"/>
        </w:rPr>
        <w:t>4.5. Main part</w:t>
      </w:r>
      <w:bookmarkEnd w:id="96"/>
      <w:bookmarkEnd w:id="97"/>
    </w:p>
    <w:p w:rsidR="000847F7" w:rsidRPr="00B923FF" w:rsidRDefault="00814506" w:rsidP="0062390E">
      <w:pPr>
        <w:widowControl w:val="0"/>
        <w:spacing w:before="120"/>
        <w:ind w:firstLine="567"/>
        <w:jc w:val="both"/>
        <w:rPr>
          <w:sz w:val="26"/>
          <w:szCs w:val="26"/>
        </w:rPr>
      </w:pPr>
      <w:r w:rsidRPr="00B923FF">
        <w:rPr>
          <w:sz w:val="26"/>
          <w:szCs w:val="26"/>
        </w:rPr>
        <w:t>- This section should include the following basic items:</w:t>
      </w:r>
    </w:p>
    <w:p w:rsidR="00223F14" w:rsidRPr="00B923FF" w:rsidRDefault="00223F14" w:rsidP="00223F14">
      <w:pPr>
        <w:numPr>
          <w:ilvl w:val="0"/>
          <w:numId w:val="34"/>
        </w:numPr>
        <w:tabs>
          <w:tab w:val="clear" w:pos="1080"/>
          <w:tab w:val="num" w:pos="1701"/>
        </w:tabs>
        <w:spacing w:before="60" w:after="100" w:afterAutospacing="1"/>
        <w:ind w:left="1418" w:hanging="142"/>
        <w:jc w:val="both"/>
        <w:rPr>
          <w:color w:val="000000"/>
          <w:sz w:val="26"/>
          <w:szCs w:val="26"/>
        </w:rPr>
      </w:pPr>
      <w:r w:rsidRPr="00B923FF">
        <w:rPr>
          <w:color w:val="000000"/>
          <w:sz w:val="26"/>
          <w:szCs w:val="26"/>
        </w:rPr>
        <w:t>Name of thesis topic</w:t>
      </w:r>
    </w:p>
    <w:p w:rsidR="00223F14" w:rsidRPr="00B923FF" w:rsidRDefault="00223F14" w:rsidP="00223F14">
      <w:pPr>
        <w:numPr>
          <w:ilvl w:val="0"/>
          <w:numId w:val="34"/>
        </w:numPr>
        <w:tabs>
          <w:tab w:val="clear" w:pos="1080"/>
          <w:tab w:val="num" w:pos="1701"/>
        </w:tabs>
        <w:spacing w:before="60" w:after="100" w:afterAutospacing="1"/>
        <w:ind w:left="1418" w:hanging="142"/>
        <w:jc w:val="both"/>
        <w:rPr>
          <w:color w:val="000000"/>
          <w:sz w:val="26"/>
          <w:szCs w:val="26"/>
        </w:rPr>
      </w:pPr>
      <w:r w:rsidRPr="00B923FF">
        <w:rPr>
          <w:color w:val="000000"/>
          <w:sz w:val="26"/>
          <w:szCs w:val="26"/>
        </w:rPr>
        <w:t>Reasons for choosing the topic of the thesis</w:t>
      </w:r>
    </w:p>
    <w:p w:rsidR="00223F14" w:rsidRPr="00B923FF" w:rsidRDefault="00223F14" w:rsidP="00223F14">
      <w:pPr>
        <w:numPr>
          <w:ilvl w:val="0"/>
          <w:numId w:val="34"/>
        </w:numPr>
        <w:tabs>
          <w:tab w:val="clear" w:pos="1080"/>
          <w:tab w:val="num" w:pos="1701"/>
        </w:tabs>
        <w:spacing w:before="60" w:after="100" w:afterAutospacing="1"/>
        <w:ind w:left="1418" w:hanging="142"/>
        <w:jc w:val="both"/>
        <w:rPr>
          <w:color w:val="000000"/>
          <w:sz w:val="26"/>
          <w:szCs w:val="26"/>
        </w:rPr>
      </w:pPr>
      <w:r w:rsidRPr="00B923FF">
        <w:rPr>
          <w:color w:val="000000"/>
          <w:sz w:val="26"/>
          <w:szCs w:val="26"/>
        </w:rPr>
        <w:t xml:space="preserve">Research situation </w:t>
      </w:r>
      <w:r w:rsidR="00881753">
        <w:rPr>
          <w:color w:val="000000"/>
          <w:sz w:val="26"/>
          <w:szCs w:val="26"/>
          <w:lang w:val="en-US"/>
        </w:rPr>
        <w:t>in domestic</w:t>
      </w:r>
      <w:r w:rsidRPr="00B923FF">
        <w:rPr>
          <w:color w:val="000000"/>
          <w:sz w:val="26"/>
          <w:szCs w:val="26"/>
        </w:rPr>
        <w:t xml:space="preserve"> and abroad</w:t>
      </w:r>
    </w:p>
    <w:p w:rsidR="00223F14" w:rsidRPr="00B923FF" w:rsidRDefault="00223F14" w:rsidP="00223F14">
      <w:pPr>
        <w:numPr>
          <w:ilvl w:val="0"/>
          <w:numId w:val="34"/>
        </w:numPr>
        <w:tabs>
          <w:tab w:val="clear" w:pos="1080"/>
          <w:tab w:val="num" w:pos="1701"/>
        </w:tabs>
        <w:spacing w:before="60" w:after="100" w:afterAutospacing="1"/>
        <w:ind w:left="1418" w:hanging="142"/>
        <w:jc w:val="both"/>
        <w:rPr>
          <w:color w:val="000000"/>
          <w:sz w:val="26"/>
          <w:szCs w:val="26"/>
        </w:rPr>
      </w:pPr>
      <w:r w:rsidRPr="00B923FF">
        <w:rPr>
          <w:color w:val="000000"/>
          <w:sz w:val="26"/>
          <w:szCs w:val="26"/>
        </w:rPr>
        <w:t>Research objectives</w:t>
      </w:r>
    </w:p>
    <w:p w:rsidR="00223F14" w:rsidRPr="00B923FF" w:rsidRDefault="00223F14" w:rsidP="00223F14">
      <w:pPr>
        <w:numPr>
          <w:ilvl w:val="0"/>
          <w:numId w:val="34"/>
        </w:numPr>
        <w:tabs>
          <w:tab w:val="clear" w:pos="1080"/>
          <w:tab w:val="num" w:pos="1701"/>
        </w:tabs>
        <w:spacing w:before="60" w:after="100" w:afterAutospacing="1"/>
        <w:ind w:left="1418" w:hanging="142"/>
        <w:jc w:val="both"/>
        <w:rPr>
          <w:color w:val="000000"/>
          <w:sz w:val="26"/>
          <w:szCs w:val="26"/>
        </w:rPr>
      </w:pPr>
      <w:r w:rsidRPr="00B923FF">
        <w:rPr>
          <w:color w:val="000000"/>
          <w:sz w:val="26"/>
          <w:szCs w:val="26"/>
        </w:rPr>
        <w:t>Subjects of study</w:t>
      </w:r>
    </w:p>
    <w:p w:rsidR="00223F14" w:rsidRPr="00B923FF" w:rsidRDefault="00223F14" w:rsidP="00223F14">
      <w:pPr>
        <w:numPr>
          <w:ilvl w:val="0"/>
          <w:numId w:val="34"/>
        </w:numPr>
        <w:tabs>
          <w:tab w:val="clear" w:pos="1080"/>
          <w:tab w:val="num" w:pos="1701"/>
        </w:tabs>
        <w:spacing w:before="60" w:after="100" w:afterAutospacing="1"/>
        <w:ind w:left="1418" w:hanging="142"/>
        <w:jc w:val="both"/>
        <w:rPr>
          <w:color w:val="000000"/>
          <w:sz w:val="26"/>
          <w:szCs w:val="26"/>
        </w:rPr>
      </w:pPr>
      <w:r w:rsidRPr="00B923FF">
        <w:rPr>
          <w:color w:val="000000"/>
          <w:sz w:val="26"/>
          <w:szCs w:val="26"/>
        </w:rPr>
        <w:t xml:space="preserve">Scope of research </w:t>
      </w:r>
    </w:p>
    <w:p w:rsidR="00223F14" w:rsidRPr="00B923FF" w:rsidRDefault="00223F14" w:rsidP="00223F14">
      <w:pPr>
        <w:numPr>
          <w:ilvl w:val="0"/>
          <w:numId w:val="34"/>
        </w:numPr>
        <w:tabs>
          <w:tab w:val="clear" w:pos="1080"/>
          <w:tab w:val="num" w:pos="1701"/>
        </w:tabs>
        <w:spacing w:before="60" w:after="100" w:afterAutospacing="1"/>
        <w:ind w:left="1418" w:hanging="142"/>
        <w:jc w:val="both"/>
        <w:rPr>
          <w:color w:val="000000"/>
          <w:sz w:val="26"/>
          <w:szCs w:val="26"/>
        </w:rPr>
      </w:pPr>
      <w:r w:rsidRPr="00B923FF">
        <w:rPr>
          <w:color w:val="000000"/>
          <w:sz w:val="26"/>
          <w:szCs w:val="26"/>
        </w:rPr>
        <w:t>Research methodology</w:t>
      </w:r>
    </w:p>
    <w:p w:rsidR="00223F14" w:rsidRPr="00B923FF" w:rsidRDefault="00223F14" w:rsidP="00223F14">
      <w:pPr>
        <w:numPr>
          <w:ilvl w:val="0"/>
          <w:numId w:val="34"/>
        </w:numPr>
        <w:tabs>
          <w:tab w:val="clear" w:pos="1080"/>
          <w:tab w:val="num" w:pos="1701"/>
        </w:tabs>
        <w:spacing w:before="60" w:after="100" w:afterAutospacing="1"/>
        <w:ind w:left="1418" w:hanging="142"/>
        <w:jc w:val="both"/>
        <w:rPr>
          <w:color w:val="000000"/>
          <w:sz w:val="26"/>
          <w:szCs w:val="26"/>
          <w:lang w:eastAsia="ko-KR"/>
        </w:rPr>
      </w:pPr>
      <w:r w:rsidRPr="00B923FF">
        <w:rPr>
          <w:color w:val="000000"/>
          <w:sz w:val="26"/>
          <w:szCs w:val="26"/>
        </w:rPr>
        <w:t>Contents</w:t>
      </w:r>
    </w:p>
    <w:p w:rsidR="00CE75B4" w:rsidRPr="00B923FF" w:rsidRDefault="00CE75B4" w:rsidP="00223F14">
      <w:pPr>
        <w:numPr>
          <w:ilvl w:val="0"/>
          <w:numId w:val="34"/>
        </w:numPr>
        <w:tabs>
          <w:tab w:val="clear" w:pos="1080"/>
          <w:tab w:val="num" w:pos="1701"/>
        </w:tabs>
        <w:spacing w:before="60" w:after="100" w:afterAutospacing="1"/>
        <w:ind w:left="1418" w:hanging="142"/>
        <w:jc w:val="both"/>
        <w:rPr>
          <w:color w:val="000000"/>
          <w:sz w:val="26"/>
          <w:szCs w:val="26"/>
          <w:lang w:eastAsia="ko-KR"/>
        </w:rPr>
      </w:pPr>
      <w:r w:rsidRPr="00B923FF">
        <w:rPr>
          <w:color w:val="000000"/>
          <w:sz w:val="26"/>
          <w:szCs w:val="26"/>
        </w:rPr>
        <w:t>Estimated means, materials and funds for the implementation of the project</w:t>
      </w:r>
    </w:p>
    <w:p w:rsidR="00223F14" w:rsidRPr="00B923FF" w:rsidRDefault="00223F14" w:rsidP="00223F14">
      <w:pPr>
        <w:numPr>
          <w:ilvl w:val="0"/>
          <w:numId w:val="34"/>
        </w:numPr>
        <w:tabs>
          <w:tab w:val="clear" w:pos="1080"/>
          <w:tab w:val="num" w:pos="1701"/>
        </w:tabs>
        <w:spacing w:before="60" w:after="100" w:afterAutospacing="1"/>
        <w:ind w:left="1418" w:hanging="142"/>
        <w:jc w:val="both"/>
        <w:rPr>
          <w:color w:val="000000"/>
          <w:sz w:val="26"/>
          <w:szCs w:val="26"/>
        </w:rPr>
      </w:pPr>
      <w:r w:rsidRPr="00B923FF">
        <w:rPr>
          <w:color w:val="000000"/>
          <w:sz w:val="26"/>
          <w:szCs w:val="26"/>
        </w:rPr>
        <w:t>Reasons to choose Nha Trang University</w:t>
      </w:r>
    </w:p>
    <w:p w:rsidR="00223F14" w:rsidRPr="00B923FF" w:rsidRDefault="00223F14" w:rsidP="00223F14">
      <w:pPr>
        <w:numPr>
          <w:ilvl w:val="0"/>
          <w:numId w:val="34"/>
        </w:numPr>
        <w:tabs>
          <w:tab w:val="clear" w:pos="1080"/>
          <w:tab w:val="num" w:pos="1701"/>
        </w:tabs>
        <w:spacing w:before="60" w:after="100" w:afterAutospacing="1"/>
        <w:ind w:left="1418" w:hanging="142"/>
        <w:jc w:val="both"/>
        <w:rPr>
          <w:color w:val="000000"/>
          <w:sz w:val="26"/>
          <w:szCs w:val="26"/>
        </w:rPr>
      </w:pPr>
      <w:r w:rsidRPr="00B923FF">
        <w:rPr>
          <w:color w:val="000000"/>
          <w:sz w:val="26"/>
          <w:szCs w:val="26"/>
        </w:rPr>
        <w:t>Recommend a science instructor</w:t>
      </w:r>
    </w:p>
    <w:p w:rsidR="00223F14" w:rsidRPr="00B923FF" w:rsidRDefault="00223F14" w:rsidP="00223F14">
      <w:pPr>
        <w:numPr>
          <w:ilvl w:val="0"/>
          <w:numId w:val="34"/>
        </w:numPr>
        <w:tabs>
          <w:tab w:val="clear" w:pos="1080"/>
          <w:tab w:val="num" w:pos="1701"/>
        </w:tabs>
        <w:spacing w:before="60" w:after="100" w:afterAutospacing="1"/>
        <w:ind w:left="1418" w:hanging="142"/>
        <w:jc w:val="both"/>
        <w:rPr>
          <w:color w:val="000000"/>
          <w:sz w:val="26"/>
          <w:szCs w:val="26"/>
        </w:rPr>
      </w:pPr>
      <w:r w:rsidRPr="00B923FF">
        <w:rPr>
          <w:color w:val="000000"/>
          <w:sz w:val="26"/>
          <w:szCs w:val="26"/>
        </w:rPr>
        <w:t>Expected full-course study and research plan</w:t>
      </w:r>
    </w:p>
    <w:p w:rsidR="009134EE" w:rsidRPr="00B923FF" w:rsidRDefault="009134EE" w:rsidP="009134EE">
      <w:pPr>
        <w:widowControl w:val="0"/>
        <w:spacing w:before="120"/>
        <w:ind w:firstLine="567"/>
        <w:jc w:val="both"/>
        <w:rPr>
          <w:sz w:val="26"/>
          <w:szCs w:val="26"/>
        </w:rPr>
      </w:pPr>
      <w:r w:rsidRPr="00B923FF">
        <w:rPr>
          <w:sz w:val="26"/>
          <w:szCs w:val="26"/>
        </w:rPr>
        <w:t>- The specific structure of this section may vary from discipline to discipline and to the guidance of a scientific instructor.</w:t>
      </w:r>
    </w:p>
    <w:p w:rsidR="001F48AD" w:rsidRPr="00104172" w:rsidRDefault="00216108" w:rsidP="00216108">
      <w:pPr>
        <w:pStyle w:val="Heading1"/>
        <w:spacing w:line="360" w:lineRule="auto"/>
        <w:rPr>
          <w:b/>
          <w:lang w:val="en-US"/>
        </w:rPr>
      </w:pPr>
      <w:r w:rsidRPr="00B923FF">
        <w:br w:type="page"/>
      </w:r>
      <w:bookmarkStart w:id="98" w:name="_Toc137561692"/>
      <w:bookmarkStart w:id="99" w:name="_Toc144670653"/>
      <w:r w:rsidR="001F48AD" w:rsidRPr="00B923FF">
        <w:rPr>
          <w:b/>
        </w:rPr>
        <w:lastRenderedPageBreak/>
        <w:t>CHAPTER 5</w:t>
      </w:r>
      <w:r w:rsidRPr="00B923FF">
        <w:rPr>
          <w:b/>
        </w:rPr>
        <w:br/>
      </w:r>
      <w:r w:rsidR="00965166" w:rsidRPr="00965166">
        <w:rPr>
          <w:b/>
        </w:rPr>
        <w:t xml:space="preserve">GUIDELINES FOR </w:t>
      </w:r>
      <w:r w:rsidR="00104172">
        <w:rPr>
          <w:b/>
          <w:lang w:val="en-US"/>
        </w:rPr>
        <w:t>WRITING</w:t>
      </w:r>
      <w:r w:rsidR="00104172">
        <w:rPr>
          <w:b/>
        </w:rPr>
        <w:t xml:space="preserve"> </w:t>
      </w:r>
      <w:r w:rsidR="00104172">
        <w:rPr>
          <w:b/>
          <w:lang w:val="en-US"/>
        </w:rPr>
        <w:t xml:space="preserve"> LITERATURE REVIEW</w:t>
      </w:r>
      <w:bookmarkEnd w:id="98"/>
      <w:bookmarkEnd w:id="99"/>
    </w:p>
    <w:p w:rsidR="001F48AD" w:rsidRPr="00B923FF" w:rsidRDefault="00BC79AA" w:rsidP="00216108">
      <w:pPr>
        <w:pStyle w:val="Heading2"/>
      </w:pPr>
      <w:bookmarkStart w:id="100" w:name="_Toc137561693"/>
      <w:bookmarkStart w:id="101" w:name="_Toc144670654"/>
      <w:r w:rsidRPr="00B923FF">
        <w:rPr>
          <w:rStyle w:val="Bodytext"/>
          <w:shd w:val="clear" w:color="auto" w:fill="auto"/>
        </w:rPr>
        <w:t>5.1. Page Limit</w:t>
      </w:r>
      <w:bookmarkEnd w:id="100"/>
      <w:bookmarkEnd w:id="101"/>
    </w:p>
    <w:p w:rsidR="0032371F" w:rsidRPr="00B923FF" w:rsidRDefault="001F48AD" w:rsidP="0032371F">
      <w:pPr>
        <w:widowControl w:val="0"/>
        <w:spacing w:before="120"/>
        <w:ind w:firstLine="567"/>
        <w:jc w:val="both"/>
        <w:rPr>
          <w:sz w:val="26"/>
          <w:szCs w:val="26"/>
        </w:rPr>
      </w:pPr>
      <w:r w:rsidRPr="00B923FF">
        <w:rPr>
          <w:sz w:val="26"/>
          <w:szCs w:val="26"/>
        </w:rPr>
        <w:t>- The overview essay has a minimum volume of 15 pages and a maximum of 30 A4 pages, excluding appendices.</w:t>
      </w:r>
    </w:p>
    <w:p w:rsidR="001F48AD" w:rsidRPr="00B923FF" w:rsidRDefault="00BC79AA" w:rsidP="00216108">
      <w:pPr>
        <w:pStyle w:val="Heading2"/>
        <w:rPr>
          <w:noProof/>
        </w:rPr>
      </w:pPr>
      <w:bookmarkStart w:id="102" w:name="_Toc137561694"/>
      <w:bookmarkStart w:id="103" w:name="_Toc144670655"/>
      <w:r w:rsidRPr="00B923FF">
        <w:rPr>
          <w:noProof/>
        </w:rPr>
        <w:t>5.2. Layout</w:t>
      </w:r>
      <w:bookmarkEnd w:id="102"/>
      <w:bookmarkEnd w:id="103"/>
    </w:p>
    <w:p w:rsidR="001F48AD" w:rsidRPr="00B923FF" w:rsidRDefault="001F48AD" w:rsidP="001F48AD">
      <w:pPr>
        <w:widowControl w:val="0"/>
        <w:spacing w:before="120"/>
        <w:ind w:firstLine="567"/>
        <w:jc w:val="both"/>
        <w:rPr>
          <w:sz w:val="26"/>
          <w:szCs w:val="26"/>
        </w:rPr>
      </w:pPr>
      <w:r w:rsidRPr="00B923FF">
        <w:rPr>
          <w:sz w:val="26"/>
          <w:szCs w:val="26"/>
        </w:rPr>
        <w:t>- The layout of the overview essay consists of 3 parts: the beginning, the main part, and the end.</w:t>
      </w:r>
    </w:p>
    <w:p w:rsidR="00C75015" w:rsidRPr="00B923FF" w:rsidRDefault="001F48AD" w:rsidP="006B318E">
      <w:pPr>
        <w:widowControl w:val="0"/>
        <w:spacing w:before="120"/>
        <w:ind w:firstLine="567"/>
        <w:rPr>
          <w:sz w:val="26"/>
          <w:szCs w:val="26"/>
        </w:rPr>
      </w:pPr>
      <w:r w:rsidRPr="00B923FF">
        <w:rPr>
          <w:sz w:val="26"/>
          <w:szCs w:val="26"/>
        </w:rPr>
        <w:t xml:space="preserve">- The first part of the overview essay includes: </w:t>
      </w:r>
    </w:p>
    <w:p w:rsidR="00C75015" w:rsidRPr="00B923FF" w:rsidRDefault="00C75015" w:rsidP="00C75015">
      <w:pPr>
        <w:widowControl w:val="0"/>
        <w:spacing w:before="120"/>
        <w:ind w:firstLine="567"/>
        <w:rPr>
          <w:sz w:val="26"/>
          <w:szCs w:val="26"/>
        </w:rPr>
      </w:pPr>
      <w:r w:rsidRPr="00B923FF">
        <w:rPr>
          <w:sz w:val="26"/>
          <w:szCs w:val="26"/>
        </w:rPr>
        <w:t>+ Main cover page, presented as prescribed in Section 5.3.</w:t>
      </w:r>
    </w:p>
    <w:p w:rsidR="00C75015" w:rsidRPr="00B923FF" w:rsidRDefault="00C75015" w:rsidP="00C75015">
      <w:pPr>
        <w:widowControl w:val="0"/>
        <w:spacing w:before="120"/>
        <w:ind w:firstLine="567"/>
        <w:rPr>
          <w:sz w:val="26"/>
          <w:szCs w:val="26"/>
        </w:rPr>
      </w:pPr>
      <w:r w:rsidRPr="00B923FF">
        <w:rPr>
          <w:sz w:val="26"/>
          <w:szCs w:val="26"/>
        </w:rPr>
        <w:t>+ Sub-cover page, presented as prescribed in Section 5.4.</w:t>
      </w:r>
    </w:p>
    <w:p w:rsidR="00C75015" w:rsidRPr="00B923FF" w:rsidRDefault="00C75015" w:rsidP="00C75015">
      <w:pPr>
        <w:widowControl w:val="0"/>
        <w:spacing w:before="120"/>
        <w:ind w:firstLine="567"/>
        <w:rPr>
          <w:sz w:val="26"/>
          <w:szCs w:val="26"/>
        </w:rPr>
      </w:pPr>
      <w:r w:rsidRPr="00B923FF">
        <w:rPr>
          <w:sz w:val="26"/>
          <w:szCs w:val="26"/>
        </w:rPr>
        <w:t>+ Table of contents, presented as a doctoral thesis.</w:t>
      </w:r>
    </w:p>
    <w:p w:rsidR="00C75015" w:rsidRPr="00B923FF" w:rsidRDefault="00C75015" w:rsidP="00C75015">
      <w:pPr>
        <w:widowControl w:val="0"/>
        <w:spacing w:before="120"/>
        <w:ind w:firstLine="567"/>
        <w:jc w:val="both"/>
        <w:rPr>
          <w:sz w:val="26"/>
          <w:szCs w:val="26"/>
        </w:rPr>
      </w:pPr>
      <w:r w:rsidRPr="00B923FF">
        <w:rPr>
          <w:sz w:val="26"/>
          <w:szCs w:val="26"/>
        </w:rPr>
        <w:t>+ List of symbols, abbreviations, tables, pictures if necessary, presented as doctoral thesis.</w:t>
      </w:r>
    </w:p>
    <w:p w:rsidR="001F48AD" w:rsidRPr="00B923FF" w:rsidRDefault="001F48AD" w:rsidP="001F48AD">
      <w:pPr>
        <w:widowControl w:val="0"/>
        <w:spacing w:before="120"/>
        <w:ind w:firstLine="567"/>
        <w:jc w:val="both"/>
        <w:rPr>
          <w:sz w:val="26"/>
          <w:szCs w:val="26"/>
        </w:rPr>
      </w:pPr>
      <w:r w:rsidRPr="00B923FF">
        <w:rPr>
          <w:sz w:val="26"/>
          <w:szCs w:val="26"/>
        </w:rPr>
        <w:t>- The main part of the overview essay is presented in accordance with section 5.5.</w:t>
      </w:r>
    </w:p>
    <w:p w:rsidR="00C75015" w:rsidRPr="00B923FF" w:rsidRDefault="00F415EA" w:rsidP="00C75015">
      <w:pPr>
        <w:widowControl w:val="0"/>
        <w:spacing w:before="120"/>
        <w:ind w:firstLine="567"/>
        <w:rPr>
          <w:sz w:val="26"/>
          <w:szCs w:val="26"/>
        </w:rPr>
      </w:pPr>
      <w:r w:rsidRPr="00B923FF">
        <w:rPr>
          <w:sz w:val="26"/>
          <w:szCs w:val="26"/>
        </w:rPr>
        <w:t>- The last part of the overview essay includes: bibliography and appendices (if any), presented as a doctoral thesis.</w:t>
      </w:r>
    </w:p>
    <w:p w:rsidR="001F48AD" w:rsidRPr="00B923FF" w:rsidRDefault="00BC79AA" w:rsidP="00216108">
      <w:pPr>
        <w:pStyle w:val="Heading2"/>
        <w:rPr>
          <w:rStyle w:val="Bodytext"/>
          <w:shd w:val="clear" w:color="auto" w:fill="auto"/>
        </w:rPr>
      </w:pPr>
      <w:bookmarkStart w:id="104" w:name="_Toc137561695"/>
      <w:bookmarkStart w:id="105" w:name="_Toc144670656"/>
      <w:r w:rsidRPr="00B923FF">
        <w:rPr>
          <w:rStyle w:val="Bodytext"/>
          <w:shd w:val="clear" w:color="auto" w:fill="auto"/>
        </w:rPr>
        <w:t>5.3. Main Cover Page</w:t>
      </w:r>
      <w:bookmarkEnd w:id="104"/>
      <w:bookmarkEnd w:id="105"/>
    </w:p>
    <w:p w:rsidR="001F48AD" w:rsidRPr="00B923FF" w:rsidRDefault="001F48AD" w:rsidP="001F48AD">
      <w:pPr>
        <w:widowControl w:val="0"/>
        <w:spacing w:before="120"/>
        <w:ind w:firstLine="567"/>
        <w:jc w:val="both"/>
        <w:rPr>
          <w:sz w:val="26"/>
          <w:szCs w:val="26"/>
        </w:rPr>
      </w:pPr>
      <w:r w:rsidRPr="00B923FF">
        <w:rPr>
          <w:sz w:val="26"/>
          <w:szCs w:val="26"/>
        </w:rPr>
        <w:t>- This page contains the following contents:</w:t>
      </w:r>
    </w:p>
    <w:p w:rsidR="001F48AD" w:rsidRPr="00B923FF" w:rsidRDefault="001F48AD" w:rsidP="00DE396D">
      <w:pPr>
        <w:widowControl w:val="0"/>
        <w:spacing w:before="120"/>
        <w:ind w:firstLine="567"/>
        <w:jc w:val="both"/>
        <w:rPr>
          <w:sz w:val="26"/>
          <w:szCs w:val="26"/>
        </w:rPr>
      </w:pPr>
      <w:r w:rsidRPr="00B923FF">
        <w:rPr>
          <w:sz w:val="26"/>
          <w:szCs w:val="26"/>
        </w:rPr>
        <w:t>+ Ministry of Education and Training (capitalized, lowercase, font size 14, centered).</w:t>
      </w:r>
    </w:p>
    <w:p w:rsidR="001F48AD" w:rsidRPr="00B923FF" w:rsidRDefault="001F48AD" w:rsidP="00DE396D">
      <w:pPr>
        <w:widowControl w:val="0"/>
        <w:spacing w:before="120"/>
        <w:ind w:firstLine="567"/>
        <w:jc w:val="both"/>
        <w:rPr>
          <w:sz w:val="26"/>
          <w:szCs w:val="26"/>
        </w:rPr>
      </w:pPr>
      <w:r w:rsidRPr="00B923FF">
        <w:rPr>
          <w:sz w:val="26"/>
          <w:szCs w:val="26"/>
        </w:rPr>
        <w:t>+ Nha Trang University (capitalized, bold, font size 14, centered).</w:t>
      </w:r>
    </w:p>
    <w:p w:rsidR="001F48AD" w:rsidRPr="00B923FF" w:rsidRDefault="001F48AD" w:rsidP="00DE396D">
      <w:pPr>
        <w:widowControl w:val="0"/>
        <w:spacing w:before="120"/>
        <w:ind w:firstLine="567"/>
        <w:jc w:val="both"/>
        <w:rPr>
          <w:sz w:val="26"/>
          <w:szCs w:val="26"/>
        </w:rPr>
      </w:pPr>
      <w:r w:rsidRPr="00B923FF">
        <w:rPr>
          <w:sz w:val="26"/>
          <w:szCs w:val="26"/>
        </w:rPr>
        <w:t>+ Full name of the author (capitalized, bold, font size 14, centered).</w:t>
      </w:r>
    </w:p>
    <w:p w:rsidR="001F48AD" w:rsidRPr="00B923FF" w:rsidRDefault="001F48AD" w:rsidP="00DE396D">
      <w:pPr>
        <w:widowControl w:val="0"/>
        <w:spacing w:before="120"/>
        <w:ind w:firstLine="567"/>
        <w:jc w:val="both"/>
        <w:rPr>
          <w:sz w:val="26"/>
          <w:szCs w:val="26"/>
        </w:rPr>
      </w:pPr>
      <w:r w:rsidRPr="00B923FF">
        <w:rPr>
          <w:sz w:val="26"/>
          <w:szCs w:val="26"/>
        </w:rPr>
        <w:t>+ Name of assigned thesis topic (capitalized, bold, font size 16, centered).</w:t>
      </w:r>
    </w:p>
    <w:p w:rsidR="001F48AD" w:rsidRPr="00B923FF" w:rsidRDefault="001F48AD" w:rsidP="00DE396D">
      <w:pPr>
        <w:widowControl w:val="0"/>
        <w:spacing w:before="120"/>
        <w:ind w:firstLine="567"/>
        <w:jc w:val="both"/>
        <w:rPr>
          <w:sz w:val="26"/>
          <w:szCs w:val="26"/>
        </w:rPr>
      </w:pPr>
      <w:r w:rsidRPr="00B923FF">
        <w:rPr>
          <w:sz w:val="26"/>
          <w:szCs w:val="26"/>
        </w:rPr>
        <w:t>+ General essay (capitalized, bold, font size 14, centered).</w:t>
      </w:r>
    </w:p>
    <w:p w:rsidR="001F48AD" w:rsidRPr="00B923FF" w:rsidRDefault="001F48AD" w:rsidP="00DE396D">
      <w:pPr>
        <w:widowControl w:val="0"/>
        <w:spacing w:before="120"/>
        <w:ind w:firstLine="567"/>
        <w:jc w:val="both"/>
        <w:rPr>
          <w:sz w:val="26"/>
          <w:szCs w:val="26"/>
        </w:rPr>
      </w:pPr>
      <w:r w:rsidRPr="00B923FF">
        <w:rPr>
          <w:sz w:val="26"/>
          <w:szCs w:val="26"/>
        </w:rPr>
        <w:t>+ Khanh Hoa – year of implementation (capitalized, bold, font size 14, centered).</w:t>
      </w:r>
    </w:p>
    <w:p w:rsidR="001F48AD" w:rsidRPr="00B923FF" w:rsidRDefault="001F48AD" w:rsidP="00DE396D">
      <w:pPr>
        <w:widowControl w:val="0"/>
        <w:spacing w:before="120"/>
        <w:ind w:firstLine="567"/>
        <w:jc w:val="both"/>
        <w:rPr>
          <w:sz w:val="26"/>
          <w:szCs w:val="26"/>
        </w:rPr>
      </w:pPr>
      <w:r w:rsidRPr="00B923FF">
        <w:rPr>
          <w:sz w:val="26"/>
          <w:szCs w:val="26"/>
        </w:rPr>
        <w:t>- See Form 1, Appendix 4.</w:t>
      </w:r>
    </w:p>
    <w:p w:rsidR="00B54E95" w:rsidRPr="00104172" w:rsidRDefault="00D8550F" w:rsidP="00216108">
      <w:pPr>
        <w:pStyle w:val="Heading2"/>
        <w:rPr>
          <w:rStyle w:val="Bodytext"/>
          <w:shd w:val="clear" w:color="auto" w:fill="auto"/>
          <w:lang w:val="en-US"/>
        </w:rPr>
      </w:pPr>
      <w:bookmarkStart w:id="106" w:name="_Toc137561696"/>
      <w:bookmarkStart w:id="107" w:name="_Toc144670657"/>
      <w:r w:rsidRPr="00B923FF">
        <w:rPr>
          <w:rStyle w:val="Bodytext"/>
          <w:shd w:val="clear" w:color="auto" w:fill="auto"/>
        </w:rPr>
        <w:t>5.4. Sub-cover</w:t>
      </w:r>
      <w:bookmarkEnd w:id="106"/>
      <w:r w:rsidR="00104172">
        <w:rPr>
          <w:rStyle w:val="Bodytext"/>
          <w:shd w:val="clear" w:color="auto" w:fill="auto"/>
          <w:lang w:val="en-US"/>
        </w:rPr>
        <w:t xml:space="preserve"> page</w:t>
      </w:r>
      <w:bookmarkEnd w:id="107"/>
    </w:p>
    <w:p w:rsidR="00B54E95" w:rsidRPr="00B923FF" w:rsidRDefault="00B54E95" w:rsidP="00B54E95">
      <w:pPr>
        <w:widowControl w:val="0"/>
        <w:spacing w:before="120"/>
        <w:ind w:firstLine="567"/>
        <w:jc w:val="both"/>
        <w:rPr>
          <w:sz w:val="26"/>
          <w:szCs w:val="26"/>
        </w:rPr>
      </w:pPr>
      <w:r w:rsidRPr="00B923FF">
        <w:rPr>
          <w:sz w:val="26"/>
          <w:szCs w:val="26"/>
        </w:rPr>
        <w:t>- This page contains the following contents:</w:t>
      </w:r>
    </w:p>
    <w:p w:rsidR="00B54E95" w:rsidRPr="00B923FF" w:rsidRDefault="00B54E95" w:rsidP="00B54E95">
      <w:pPr>
        <w:widowControl w:val="0"/>
        <w:spacing w:before="120"/>
        <w:ind w:firstLine="567"/>
        <w:jc w:val="both"/>
        <w:rPr>
          <w:sz w:val="26"/>
          <w:szCs w:val="26"/>
        </w:rPr>
      </w:pPr>
      <w:r w:rsidRPr="00B923FF">
        <w:rPr>
          <w:sz w:val="26"/>
          <w:szCs w:val="26"/>
        </w:rPr>
        <w:t>+ Ministry of Education and Training (capitalized, lowercase, font size 14, centered).</w:t>
      </w:r>
    </w:p>
    <w:p w:rsidR="00B54E95" w:rsidRPr="00B923FF" w:rsidRDefault="00B54E95" w:rsidP="00B54E95">
      <w:pPr>
        <w:widowControl w:val="0"/>
        <w:spacing w:before="120"/>
        <w:ind w:firstLine="567"/>
        <w:jc w:val="both"/>
        <w:rPr>
          <w:sz w:val="26"/>
          <w:szCs w:val="26"/>
        </w:rPr>
      </w:pPr>
      <w:r w:rsidRPr="00B923FF">
        <w:rPr>
          <w:sz w:val="26"/>
          <w:szCs w:val="26"/>
        </w:rPr>
        <w:t>+ Nha Trang University (capitalized, bold, font size 14, centered).</w:t>
      </w:r>
    </w:p>
    <w:p w:rsidR="003E44BD" w:rsidRPr="00B923FF" w:rsidRDefault="003E44BD" w:rsidP="00B54E95">
      <w:pPr>
        <w:widowControl w:val="0"/>
        <w:spacing w:before="120"/>
        <w:ind w:firstLine="567"/>
        <w:jc w:val="both"/>
        <w:rPr>
          <w:sz w:val="26"/>
          <w:szCs w:val="26"/>
        </w:rPr>
      </w:pPr>
      <w:r w:rsidRPr="00B923FF">
        <w:rPr>
          <w:sz w:val="26"/>
          <w:szCs w:val="26"/>
        </w:rPr>
        <w:t>+ Logo of Nha Trang University (center)</w:t>
      </w:r>
    </w:p>
    <w:p w:rsidR="00B54E95" w:rsidRPr="00B923FF" w:rsidRDefault="00B54E95" w:rsidP="00B54E95">
      <w:pPr>
        <w:widowControl w:val="0"/>
        <w:spacing w:before="120"/>
        <w:ind w:firstLine="567"/>
        <w:jc w:val="both"/>
        <w:rPr>
          <w:sz w:val="26"/>
          <w:szCs w:val="26"/>
        </w:rPr>
      </w:pPr>
      <w:r w:rsidRPr="00B923FF">
        <w:rPr>
          <w:sz w:val="26"/>
          <w:szCs w:val="26"/>
        </w:rPr>
        <w:t>+ Name of assigned thesis (capitalized, bold, font size 16, centered).</w:t>
      </w:r>
    </w:p>
    <w:p w:rsidR="00B54E95" w:rsidRPr="00B923FF" w:rsidRDefault="00B54E95" w:rsidP="00B54E95">
      <w:pPr>
        <w:widowControl w:val="0"/>
        <w:spacing w:before="120"/>
        <w:ind w:firstLine="567"/>
        <w:jc w:val="both"/>
        <w:rPr>
          <w:sz w:val="26"/>
          <w:szCs w:val="26"/>
        </w:rPr>
      </w:pPr>
      <w:r w:rsidRPr="00B923FF">
        <w:rPr>
          <w:sz w:val="26"/>
          <w:szCs w:val="26"/>
        </w:rPr>
        <w:t>+ General essay (capitalized, bold, font size 14, centered).</w:t>
      </w:r>
    </w:p>
    <w:p w:rsidR="003E44BD" w:rsidRPr="00B923FF" w:rsidRDefault="00DA47E2" w:rsidP="00DA47E2">
      <w:pPr>
        <w:widowControl w:val="0"/>
        <w:spacing w:before="120"/>
        <w:ind w:firstLine="567"/>
        <w:jc w:val="both"/>
        <w:rPr>
          <w:sz w:val="26"/>
          <w:szCs w:val="26"/>
        </w:rPr>
      </w:pPr>
      <w:r w:rsidRPr="00B923FF">
        <w:rPr>
          <w:sz w:val="26"/>
          <w:szCs w:val="26"/>
        </w:rPr>
        <w:lastRenderedPageBreak/>
        <w:t>+ Training industry (lowercase, bold, font size 14).</w:t>
      </w:r>
    </w:p>
    <w:p w:rsidR="00DA47E2" w:rsidRPr="00B923FF" w:rsidRDefault="003E44BD" w:rsidP="00DA47E2">
      <w:pPr>
        <w:widowControl w:val="0"/>
        <w:spacing w:before="120"/>
        <w:ind w:firstLine="567"/>
        <w:jc w:val="both"/>
        <w:rPr>
          <w:sz w:val="26"/>
          <w:szCs w:val="26"/>
        </w:rPr>
      </w:pPr>
      <w:r w:rsidRPr="00B923FF">
        <w:rPr>
          <w:sz w:val="26"/>
          <w:szCs w:val="26"/>
        </w:rPr>
        <w:t>+ Training industry code (lowercase, bold, font size 14).</w:t>
      </w:r>
    </w:p>
    <w:p w:rsidR="003E44BD" w:rsidRPr="00B923FF" w:rsidRDefault="003E44BD" w:rsidP="003E44BD">
      <w:pPr>
        <w:widowControl w:val="0"/>
        <w:spacing w:before="120"/>
        <w:ind w:firstLine="567"/>
        <w:jc w:val="both"/>
        <w:rPr>
          <w:sz w:val="26"/>
          <w:szCs w:val="26"/>
        </w:rPr>
      </w:pPr>
      <w:r w:rsidRPr="00B923FF">
        <w:rPr>
          <w:sz w:val="26"/>
          <w:szCs w:val="26"/>
        </w:rPr>
        <w:t>+ PhD student: Full name of the author (capitalized, bold, font size 14).</w:t>
      </w:r>
    </w:p>
    <w:p w:rsidR="003E44BD" w:rsidRPr="00B923FF" w:rsidRDefault="003E44BD" w:rsidP="003E44BD">
      <w:pPr>
        <w:widowControl w:val="0"/>
        <w:spacing w:before="120"/>
        <w:ind w:firstLine="567"/>
        <w:jc w:val="both"/>
        <w:rPr>
          <w:sz w:val="26"/>
          <w:szCs w:val="26"/>
        </w:rPr>
      </w:pPr>
      <w:r w:rsidRPr="00B923FF">
        <w:rPr>
          <w:sz w:val="26"/>
          <w:szCs w:val="26"/>
        </w:rPr>
        <w:t>+ Science instructor: Full name of the instructor (capitalized, bold, font size 14).</w:t>
      </w:r>
    </w:p>
    <w:p w:rsidR="00DA47E2" w:rsidRPr="00B923FF" w:rsidRDefault="00DA47E2" w:rsidP="00DA47E2">
      <w:pPr>
        <w:widowControl w:val="0"/>
        <w:spacing w:before="120"/>
        <w:ind w:firstLine="567"/>
        <w:jc w:val="both"/>
        <w:rPr>
          <w:sz w:val="26"/>
          <w:szCs w:val="26"/>
        </w:rPr>
      </w:pPr>
      <w:r w:rsidRPr="00B923FF">
        <w:rPr>
          <w:sz w:val="26"/>
          <w:szCs w:val="26"/>
        </w:rPr>
        <w:t>+ Khanh Hoa – year of implementation (capitalized, bold, font size 14, centered).</w:t>
      </w:r>
    </w:p>
    <w:p w:rsidR="00B54E95" w:rsidRPr="00B923FF" w:rsidRDefault="00B54E95" w:rsidP="00B54E95">
      <w:pPr>
        <w:widowControl w:val="0"/>
        <w:spacing w:before="120"/>
        <w:ind w:firstLine="567"/>
        <w:jc w:val="both"/>
        <w:rPr>
          <w:sz w:val="26"/>
          <w:szCs w:val="26"/>
        </w:rPr>
      </w:pPr>
      <w:r w:rsidRPr="00B923FF">
        <w:rPr>
          <w:sz w:val="26"/>
          <w:szCs w:val="26"/>
        </w:rPr>
        <w:t>- See Form 2, Appendix 4.</w:t>
      </w:r>
    </w:p>
    <w:p w:rsidR="001F48AD" w:rsidRPr="00B923FF" w:rsidRDefault="00D8550F" w:rsidP="00216108">
      <w:pPr>
        <w:pStyle w:val="Heading2"/>
        <w:rPr>
          <w:rStyle w:val="Bodytext"/>
          <w:shd w:val="clear" w:color="auto" w:fill="auto"/>
        </w:rPr>
      </w:pPr>
      <w:bookmarkStart w:id="108" w:name="_Toc137561697"/>
      <w:bookmarkStart w:id="109" w:name="_Toc144670658"/>
      <w:r w:rsidRPr="00B923FF">
        <w:rPr>
          <w:rStyle w:val="Bodytext"/>
          <w:shd w:val="clear" w:color="auto" w:fill="auto"/>
        </w:rPr>
        <w:t>5.5. Main part</w:t>
      </w:r>
      <w:bookmarkEnd w:id="108"/>
      <w:bookmarkEnd w:id="109"/>
    </w:p>
    <w:p w:rsidR="0082462A" w:rsidRPr="00B923FF" w:rsidRDefault="001F48AD" w:rsidP="0082462A">
      <w:pPr>
        <w:widowControl w:val="0"/>
        <w:spacing w:before="120"/>
        <w:ind w:firstLine="720"/>
        <w:jc w:val="both"/>
        <w:rPr>
          <w:noProof/>
          <w:sz w:val="26"/>
          <w:szCs w:val="26"/>
        </w:rPr>
      </w:pPr>
      <w:r w:rsidRPr="00B923FF">
        <w:rPr>
          <w:noProof/>
          <w:sz w:val="26"/>
          <w:szCs w:val="26"/>
        </w:rPr>
        <w:t>- This section contains the following basic sections:</w:t>
      </w:r>
    </w:p>
    <w:p w:rsidR="00174E82" w:rsidRPr="00B923FF" w:rsidRDefault="00174E82" w:rsidP="001F48AD">
      <w:pPr>
        <w:widowControl w:val="0"/>
        <w:spacing w:before="120"/>
        <w:ind w:firstLine="720"/>
        <w:jc w:val="both"/>
        <w:rPr>
          <w:noProof/>
          <w:sz w:val="26"/>
          <w:szCs w:val="26"/>
        </w:rPr>
      </w:pPr>
      <w:r w:rsidRPr="00B923FF">
        <w:rPr>
          <w:noProof/>
          <w:sz w:val="26"/>
          <w:szCs w:val="26"/>
        </w:rPr>
        <w:t xml:space="preserve">+ Systematize all published works </w:t>
      </w:r>
      <w:r w:rsidR="00881753">
        <w:rPr>
          <w:noProof/>
          <w:sz w:val="26"/>
          <w:szCs w:val="26"/>
          <w:lang w:val="en-US"/>
        </w:rPr>
        <w:t xml:space="preserve">in domestic </w:t>
      </w:r>
      <w:r w:rsidRPr="00B923FF">
        <w:rPr>
          <w:noProof/>
          <w:sz w:val="26"/>
          <w:szCs w:val="26"/>
        </w:rPr>
        <w:t>and abroad closely related to the thesis topic or research direction of the doctoral student.</w:t>
      </w:r>
    </w:p>
    <w:p w:rsidR="00174E82" w:rsidRPr="00B923FF" w:rsidRDefault="000F554D" w:rsidP="00174E82">
      <w:pPr>
        <w:spacing w:before="120"/>
        <w:ind w:firstLine="720"/>
        <w:jc w:val="both"/>
        <w:rPr>
          <w:spacing w:val="-2"/>
          <w:sz w:val="26"/>
          <w:szCs w:val="26"/>
        </w:rPr>
      </w:pPr>
      <w:r w:rsidRPr="00B923FF">
        <w:rPr>
          <w:noProof/>
          <w:spacing w:val="-2"/>
          <w:sz w:val="26"/>
          <w:szCs w:val="26"/>
        </w:rPr>
        <w:t xml:space="preserve">+ </w:t>
      </w:r>
      <w:r w:rsidR="00174E82" w:rsidRPr="00B923FF">
        <w:rPr>
          <w:spacing w:val="-2"/>
          <w:sz w:val="26"/>
          <w:szCs w:val="26"/>
        </w:rPr>
        <w:t>Analyzing, evaluating and clearly stating the successes and the degree of success of these works in solving problems related to the doctoral student's thesis topic; widely recognized views, theses, theoretical basis and research methods have been used in these research works.</w:t>
      </w:r>
    </w:p>
    <w:p w:rsidR="00174E82" w:rsidRPr="00B923FF" w:rsidRDefault="00174E82" w:rsidP="00174E82">
      <w:pPr>
        <w:spacing w:before="120"/>
        <w:ind w:firstLine="720"/>
        <w:jc w:val="both"/>
        <w:rPr>
          <w:sz w:val="26"/>
          <w:szCs w:val="26"/>
        </w:rPr>
      </w:pPr>
      <w:r w:rsidRPr="00B923FF">
        <w:rPr>
          <w:sz w:val="26"/>
          <w:szCs w:val="26"/>
        </w:rPr>
        <w:t>- Analyzing, evaluating and clearly stating outstanding issues related to the research direction and research topics of NCS in the mentioned works, issues that have not been thoroughly resolved or still have different opinions or are still open for further study;</w:t>
      </w:r>
    </w:p>
    <w:p w:rsidR="00C04301" w:rsidRPr="00B923FF" w:rsidRDefault="000F554D" w:rsidP="001F48AD">
      <w:pPr>
        <w:widowControl w:val="0"/>
        <w:spacing w:before="120"/>
        <w:ind w:firstLine="720"/>
        <w:jc w:val="both"/>
        <w:rPr>
          <w:noProof/>
          <w:sz w:val="26"/>
          <w:szCs w:val="26"/>
        </w:rPr>
      </w:pPr>
      <w:r w:rsidRPr="00B923FF">
        <w:rPr>
          <w:noProof/>
          <w:sz w:val="26"/>
          <w:szCs w:val="26"/>
        </w:rPr>
        <w:t xml:space="preserve">+ </w:t>
      </w:r>
      <w:r w:rsidR="00174E82" w:rsidRPr="00B923FF">
        <w:rPr>
          <w:sz w:val="26"/>
          <w:szCs w:val="26"/>
        </w:rPr>
        <w:t xml:space="preserve">Select and identify </w:t>
      </w:r>
      <w:r w:rsidR="00174E82" w:rsidRPr="00B923FF">
        <w:rPr>
          <w:noProof/>
          <w:sz w:val="26"/>
          <w:szCs w:val="26"/>
        </w:rPr>
        <w:t>the problems that the thesis needs to focus on solving.</w:t>
      </w:r>
    </w:p>
    <w:p w:rsidR="00174E82" w:rsidRPr="00B923FF" w:rsidRDefault="00174E82" w:rsidP="001F48AD">
      <w:pPr>
        <w:widowControl w:val="0"/>
        <w:spacing w:before="120"/>
        <w:ind w:firstLine="720"/>
        <w:jc w:val="both"/>
        <w:rPr>
          <w:noProof/>
          <w:sz w:val="26"/>
          <w:szCs w:val="26"/>
        </w:rPr>
      </w:pPr>
      <w:r w:rsidRPr="00B923FF">
        <w:rPr>
          <w:noProof/>
          <w:sz w:val="26"/>
          <w:szCs w:val="26"/>
        </w:rPr>
        <w:t>+ General direction or methodology to solve problems.</w:t>
      </w:r>
    </w:p>
    <w:p w:rsidR="00C557E7" w:rsidRPr="00B923FF" w:rsidRDefault="00C557E7" w:rsidP="00C557E7">
      <w:pPr>
        <w:widowControl w:val="0"/>
        <w:spacing w:before="120"/>
        <w:ind w:firstLine="567"/>
        <w:jc w:val="both"/>
        <w:rPr>
          <w:sz w:val="26"/>
          <w:szCs w:val="26"/>
        </w:rPr>
      </w:pPr>
      <w:r w:rsidRPr="00B923FF">
        <w:rPr>
          <w:sz w:val="26"/>
          <w:szCs w:val="26"/>
        </w:rPr>
        <w:t>- The specific structure of this section can be adjusted (depending on the discipline) from the aforementioned basic items under the guidance of the science instructor.</w:t>
      </w:r>
    </w:p>
    <w:p w:rsidR="00525D9C" w:rsidRPr="00104172" w:rsidRDefault="00216108" w:rsidP="00216108">
      <w:pPr>
        <w:pStyle w:val="Heading1"/>
        <w:spacing w:line="360" w:lineRule="auto"/>
        <w:rPr>
          <w:b/>
          <w:sz w:val="26"/>
          <w:szCs w:val="26"/>
          <w:lang w:val="en-US"/>
        </w:rPr>
      </w:pPr>
      <w:r w:rsidRPr="00B923FF">
        <w:rPr>
          <w:b/>
          <w:sz w:val="26"/>
          <w:szCs w:val="26"/>
        </w:rPr>
        <w:br w:type="page"/>
      </w:r>
      <w:bookmarkStart w:id="110" w:name="_Toc137561698"/>
      <w:bookmarkStart w:id="111" w:name="_Toc144670659"/>
      <w:r w:rsidR="00525D9C" w:rsidRPr="00B923FF">
        <w:rPr>
          <w:rFonts w:eastAsia="Malgun Gothic"/>
          <w:b/>
        </w:rPr>
        <w:lastRenderedPageBreak/>
        <w:t>CHAPTER 6</w:t>
      </w:r>
      <w:r w:rsidRPr="00B923FF">
        <w:rPr>
          <w:rFonts w:eastAsia="Malgun Gothic"/>
          <w:b/>
        </w:rPr>
        <w:br/>
      </w:r>
      <w:r w:rsidR="00965166" w:rsidRPr="00965166">
        <w:rPr>
          <w:rFonts w:eastAsia="Malgun Gothic"/>
          <w:b/>
        </w:rPr>
        <w:t xml:space="preserve">GUIDELINES FOR </w:t>
      </w:r>
      <w:r w:rsidR="00104172">
        <w:rPr>
          <w:rFonts w:eastAsia="Malgun Gothic"/>
          <w:b/>
          <w:lang w:val="en-US"/>
        </w:rPr>
        <w:t xml:space="preserve">WRITING TOPICAL RESEARCH </w:t>
      </w:r>
      <w:r w:rsidR="00525D9C" w:rsidRPr="00B923FF">
        <w:rPr>
          <w:b/>
          <w:sz w:val="26"/>
          <w:szCs w:val="26"/>
        </w:rPr>
        <w:t xml:space="preserve"> </w:t>
      </w:r>
      <w:bookmarkEnd w:id="110"/>
      <w:r w:rsidR="00104172">
        <w:rPr>
          <w:b/>
          <w:sz w:val="26"/>
          <w:szCs w:val="26"/>
          <w:lang w:val="en-US"/>
        </w:rPr>
        <w:t>REPORT</w:t>
      </w:r>
      <w:bookmarkEnd w:id="111"/>
    </w:p>
    <w:p w:rsidR="00525D9C" w:rsidRPr="00B923FF" w:rsidRDefault="00E06855" w:rsidP="00216108">
      <w:pPr>
        <w:pStyle w:val="Heading2"/>
      </w:pPr>
      <w:bookmarkStart w:id="112" w:name="_Toc137561699"/>
      <w:bookmarkStart w:id="113" w:name="_Toc144670660"/>
      <w:r w:rsidRPr="00B923FF">
        <w:rPr>
          <w:rStyle w:val="Bodytext"/>
          <w:shd w:val="clear" w:color="auto" w:fill="auto"/>
        </w:rPr>
        <w:t>6.1. Page Limit</w:t>
      </w:r>
      <w:bookmarkEnd w:id="112"/>
      <w:bookmarkEnd w:id="113"/>
    </w:p>
    <w:p w:rsidR="00525D9C" w:rsidRPr="00B923FF" w:rsidRDefault="00525D9C" w:rsidP="00525D9C">
      <w:pPr>
        <w:widowControl w:val="0"/>
        <w:spacing w:before="120"/>
        <w:ind w:firstLine="567"/>
        <w:jc w:val="both"/>
        <w:rPr>
          <w:sz w:val="26"/>
          <w:szCs w:val="26"/>
        </w:rPr>
      </w:pPr>
      <w:r w:rsidRPr="00B923FF">
        <w:rPr>
          <w:sz w:val="26"/>
          <w:szCs w:val="26"/>
        </w:rPr>
        <w:t xml:space="preserve">- PhD </w:t>
      </w:r>
      <w:r w:rsidR="00104172" w:rsidRPr="00104172">
        <w:rPr>
          <w:sz w:val="26"/>
          <w:szCs w:val="26"/>
        </w:rPr>
        <w:t>topical research</w:t>
      </w:r>
      <w:r w:rsidR="00104172">
        <w:rPr>
          <w:sz w:val="26"/>
          <w:szCs w:val="26"/>
          <w:lang w:val="en-US"/>
        </w:rPr>
        <w:t xml:space="preserve"> report</w:t>
      </w:r>
      <w:r w:rsidR="00104172" w:rsidRPr="00104172">
        <w:rPr>
          <w:sz w:val="26"/>
          <w:szCs w:val="26"/>
        </w:rPr>
        <w:t xml:space="preserve"> </w:t>
      </w:r>
      <w:r w:rsidRPr="00B923FF">
        <w:rPr>
          <w:sz w:val="26"/>
          <w:szCs w:val="26"/>
        </w:rPr>
        <w:t>have a minimum volume of 20 pages and a maximum of 50 A4 pages, excluding appendices.</w:t>
      </w:r>
    </w:p>
    <w:p w:rsidR="00525D9C" w:rsidRPr="00B923FF" w:rsidRDefault="00E06855" w:rsidP="00216108">
      <w:pPr>
        <w:pStyle w:val="Heading2"/>
        <w:rPr>
          <w:noProof/>
        </w:rPr>
      </w:pPr>
      <w:bookmarkStart w:id="114" w:name="_Toc137561700"/>
      <w:bookmarkStart w:id="115" w:name="_Toc144670661"/>
      <w:r w:rsidRPr="00B923FF">
        <w:rPr>
          <w:noProof/>
        </w:rPr>
        <w:t>6.2. Layout</w:t>
      </w:r>
      <w:bookmarkEnd w:id="114"/>
      <w:bookmarkEnd w:id="115"/>
    </w:p>
    <w:p w:rsidR="00525D9C" w:rsidRPr="00B923FF" w:rsidRDefault="00525D9C" w:rsidP="00525D9C">
      <w:pPr>
        <w:widowControl w:val="0"/>
        <w:spacing w:before="120"/>
        <w:ind w:firstLine="567"/>
        <w:jc w:val="both"/>
        <w:rPr>
          <w:sz w:val="26"/>
          <w:szCs w:val="26"/>
        </w:rPr>
      </w:pPr>
      <w:r w:rsidRPr="00B923FF">
        <w:rPr>
          <w:sz w:val="26"/>
          <w:szCs w:val="26"/>
        </w:rPr>
        <w:t xml:space="preserve">- The layout of the PhD </w:t>
      </w:r>
      <w:r w:rsidR="00104172" w:rsidRPr="00104172">
        <w:rPr>
          <w:sz w:val="26"/>
          <w:szCs w:val="26"/>
        </w:rPr>
        <w:t>topical research</w:t>
      </w:r>
      <w:r w:rsidR="00104172">
        <w:rPr>
          <w:sz w:val="26"/>
          <w:szCs w:val="26"/>
          <w:lang w:val="en-US"/>
        </w:rPr>
        <w:t xml:space="preserve"> report</w:t>
      </w:r>
      <w:r w:rsidR="00104172" w:rsidRPr="00104172">
        <w:rPr>
          <w:sz w:val="26"/>
          <w:szCs w:val="26"/>
        </w:rPr>
        <w:t xml:space="preserve"> </w:t>
      </w:r>
      <w:r w:rsidRPr="00B923FF">
        <w:rPr>
          <w:sz w:val="26"/>
          <w:szCs w:val="26"/>
        </w:rPr>
        <w:t>consists of 3 parts: the beginning, the main part and the end.</w:t>
      </w:r>
    </w:p>
    <w:p w:rsidR="00257281" w:rsidRPr="00B923FF" w:rsidRDefault="00525D9C" w:rsidP="00525D9C">
      <w:pPr>
        <w:widowControl w:val="0"/>
        <w:spacing w:before="120"/>
        <w:ind w:firstLine="567"/>
        <w:rPr>
          <w:sz w:val="26"/>
          <w:szCs w:val="26"/>
        </w:rPr>
      </w:pPr>
      <w:r w:rsidRPr="00B923FF">
        <w:rPr>
          <w:sz w:val="26"/>
          <w:szCs w:val="26"/>
        </w:rPr>
        <w:t xml:space="preserve">- The first part of the doctoral </w:t>
      </w:r>
      <w:r w:rsidR="00104172" w:rsidRPr="00104172">
        <w:rPr>
          <w:sz w:val="26"/>
          <w:szCs w:val="26"/>
        </w:rPr>
        <w:t>topical research</w:t>
      </w:r>
      <w:r w:rsidR="00104172">
        <w:rPr>
          <w:sz w:val="26"/>
          <w:szCs w:val="26"/>
          <w:lang w:val="en-US"/>
        </w:rPr>
        <w:t xml:space="preserve"> report</w:t>
      </w:r>
      <w:r w:rsidR="00104172" w:rsidRPr="00104172">
        <w:rPr>
          <w:sz w:val="26"/>
          <w:szCs w:val="26"/>
        </w:rPr>
        <w:t xml:space="preserve"> </w:t>
      </w:r>
      <w:r w:rsidRPr="00B923FF">
        <w:rPr>
          <w:sz w:val="26"/>
          <w:szCs w:val="26"/>
        </w:rPr>
        <w:t xml:space="preserve">includes: </w:t>
      </w:r>
    </w:p>
    <w:p w:rsidR="00257281" w:rsidRPr="00B923FF" w:rsidRDefault="00257281" w:rsidP="00257281">
      <w:pPr>
        <w:widowControl w:val="0"/>
        <w:spacing w:before="120"/>
        <w:ind w:firstLine="567"/>
        <w:rPr>
          <w:sz w:val="26"/>
          <w:szCs w:val="26"/>
        </w:rPr>
      </w:pPr>
      <w:r w:rsidRPr="00B923FF">
        <w:rPr>
          <w:sz w:val="26"/>
          <w:szCs w:val="26"/>
        </w:rPr>
        <w:t>+ Main cover page, presented as prescribed in Section 6.3.</w:t>
      </w:r>
    </w:p>
    <w:p w:rsidR="00257281" w:rsidRPr="00B923FF" w:rsidRDefault="00257281" w:rsidP="00257281">
      <w:pPr>
        <w:widowControl w:val="0"/>
        <w:spacing w:before="120"/>
        <w:ind w:firstLine="567"/>
        <w:rPr>
          <w:sz w:val="26"/>
          <w:szCs w:val="26"/>
        </w:rPr>
      </w:pPr>
      <w:r w:rsidRPr="00B923FF">
        <w:rPr>
          <w:sz w:val="26"/>
          <w:szCs w:val="26"/>
        </w:rPr>
        <w:t>+ Sub-cover page, presented as prescribed in Section 6.4.</w:t>
      </w:r>
    </w:p>
    <w:p w:rsidR="00104172" w:rsidRPr="00104172" w:rsidRDefault="0039011B" w:rsidP="00257281">
      <w:pPr>
        <w:widowControl w:val="0"/>
        <w:spacing w:before="120"/>
        <w:ind w:firstLine="567"/>
        <w:rPr>
          <w:sz w:val="26"/>
          <w:szCs w:val="26"/>
          <w:lang w:val="en-US"/>
        </w:rPr>
      </w:pPr>
      <w:r w:rsidRPr="00B923FF">
        <w:rPr>
          <w:sz w:val="26"/>
          <w:szCs w:val="26"/>
        </w:rPr>
        <w:t xml:space="preserve">+ </w:t>
      </w:r>
      <w:r w:rsidR="00104172">
        <w:rPr>
          <w:sz w:val="26"/>
          <w:szCs w:val="26"/>
          <w:lang w:val="en-US"/>
        </w:rPr>
        <w:t xml:space="preserve">The decision of the Rector on the assignment of </w:t>
      </w:r>
      <w:r w:rsidR="00104172" w:rsidRPr="00B923FF">
        <w:rPr>
          <w:sz w:val="26"/>
          <w:szCs w:val="26"/>
        </w:rPr>
        <w:t xml:space="preserve">doctoral </w:t>
      </w:r>
      <w:r w:rsidR="00104172" w:rsidRPr="00104172">
        <w:rPr>
          <w:sz w:val="26"/>
          <w:szCs w:val="26"/>
        </w:rPr>
        <w:t>topical research</w:t>
      </w:r>
      <w:r w:rsidR="00104172">
        <w:rPr>
          <w:sz w:val="26"/>
          <w:szCs w:val="26"/>
          <w:lang w:val="en-US"/>
        </w:rPr>
        <w:t xml:space="preserve"> to the PhD student.</w:t>
      </w:r>
    </w:p>
    <w:p w:rsidR="0039011B" w:rsidRPr="00B923FF" w:rsidRDefault="0039011B" w:rsidP="00257281">
      <w:pPr>
        <w:widowControl w:val="0"/>
        <w:spacing w:before="120"/>
        <w:ind w:firstLine="567"/>
        <w:rPr>
          <w:sz w:val="26"/>
          <w:szCs w:val="26"/>
        </w:rPr>
      </w:pPr>
      <w:r w:rsidRPr="00B923FF">
        <w:rPr>
          <w:sz w:val="26"/>
          <w:szCs w:val="26"/>
        </w:rPr>
        <w:t xml:space="preserve">+ </w:t>
      </w:r>
      <w:r w:rsidR="00104172" w:rsidRPr="00104172">
        <w:rPr>
          <w:sz w:val="26"/>
          <w:szCs w:val="26"/>
        </w:rPr>
        <w:t>Pledge of academic integrity</w:t>
      </w:r>
    </w:p>
    <w:p w:rsidR="00257281" w:rsidRPr="00B923FF" w:rsidRDefault="00257281" w:rsidP="00257281">
      <w:pPr>
        <w:widowControl w:val="0"/>
        <w:spacing w:before="120"/>
        <w:ind w:firstLine="567"/>
        <w:rPr>
          <w:sz w:val="26"/>
          <w:szCs w:val="26"/>
        </w:rPr>
      </w:pPr>
      <w:r w:rsidRPr="00B923FF">
        <w:rPr>
          <w:sz w:val="26"/>
          <w:szCs w:val="26"/>
        </w:rPr>
        <w:t>+ Table of contents, presented as a doctoral thesis.</w:t>
      </w:r>
    </w:p>
    <w:p w:rsidR="00257281" w:rsidRPr="00B923FF" w:rsidRDefault="00257281" w:rsidP="000412A4">
      <w:pPr>
        <w:widowControl w:val="0"/>
        <w:spacing w:before="120"/>
        <w:ind w:firstLine="567"/>
        <w:jc w:val="both"/>
        <w:rPr>
          <w:sz w:val="26"/>
          <w:szCs w:val="26"/>
        </w:rPr>
      </w:pPr>
      <w:r w:rsidRPr="00B923FF">
        <w:rPr>
          <w:sz w:val="26"/>
          <w:szCs w:val="26"/>
        </w:rPr>
        <w:t>+ List of symbols, abbreviations, tables, pictures if necessary, presented as doctoral thesis.</w:t>
      </w:r>
    </w:p>
    <w:p w:rsidR="00525D9C" w:rsidRPr="00B923FF" w:rsidRDefault="00525D9C" w:rsidP="000412A4">
      <w:pPr>
        <w:widowControl w:val="0"/>
        <w:spacing w:before="120"/>
        <w:ind w:firstLine="567"/>
        <w:jc w:val="both"/>
        <w:rPr>
          <w:sz w:val="26"/>
          <w:szCs w:val="26"/>
        </w:rPr>
      </w:pPr>
      <w:r w:rsidRPr="00B923FF">
        <w:rPr>
          <w:sz w:val="26"/>
          <w:szCs w:val="26"/>
        </w:rPr>
        <w:t>- The main part of the doctoral thesis is presented in accordance with section 6.5.</w:t>
      </w:r>
    </w:p>
    <w:p w:rsidR="00257281" w:rsidRPr="00B923FF" w:rsidRDefault="00BD2252" w:rsidP="000412A4">
      <w:pPr>
        <w:widowControl w:val="0"/>
        <w:spacing w:before="120"/>
        <w:ind w:firstLine="567"/>
        <w:jc w:val="both"/>
        <w:rPr>
          <w:sz w:val="26"/>
          <w:szCs w:val="26"/>
        </w:rPr>
      </w:pPr>
      <w:r w:rsidRPr="00B923FF">
        <w:rPr>
          <w:sz w:val="26"/>
          <w:szCs w:val="26"/>
        </w:rPr>
        <w:t>- The last part of the doctoral thesis includes: a list of references and an appendix (if any), presented as a doctoral thesis.</w:t>
      </w:r>
    </w:p>
    <w:p w:rsidR="00525D9C" w:rsidRPr="00B923FF" w:rsidRDefault="00E06855" w:rsidP="00216108">
      <w:pPr>
        <w:pStyle w:val="Heading2"/>
        <w:rPr>
          <w:rStyle w:val="Bodytext"/>
          <w:shd w:val="clear" w:color="auto" w:fill="auto"/>
        </w:rPr>
      </w:pPr>
      <w:bookmarkStart w:id="116" w:name="_Toc137561701"/>
      <w:bookmarkStart w:id="117" w:name="_Toc144670662"/>
      <w:r w:rsidRPr="00B923FF">
        <w:rPr>
          <w:rStyle w:val="Bodytext"/>
          <w:shd w:val="clear" w:color="auto" w:fill="auto"/>
        </w:rPr>
        <w:t>6.3. Main cover</w:t>
      </w:r>
      <w:bookmarkEnd w:id="116"/>
      <w:bookmarkEnd w:id="117"/>
    </w:p>
    <w:p w:rsidR="00525D9C" w:rsidRPr="00B923FF" w:rsidRDefault="00525D9C" w:rsidP="00525D9C">
      <w:pPr>
        <w:widowControl w:val="0"/>
        <w:spacing w:before="120"/>
        <w:ind w:firstLine="567"/>
        <w:jc w:val="both"/>
        <w:rPr>
          <w:sz w:val="26"/>
          <w:szCs w:val="26"/>
        </w:rPr>
      </w:pPr>
      <w:r w:rsidRPr="00B923FF">
        <w:rPr>
          <w:sz w:val="26"/>
          <w:szCs w:val="26"/>
        </w:rPr>
        <w:t>- This page contains the following contents:</w:t>
      </w:r>
    </w:p>
    <w:p w:rsidR="00525D9C" w:rsidRPr="00B923FF" w:rsidRDefault="00525D9C" w:rsidP="00B6054F">
      <w:pPr>
        <w:widowControl w:val="0"/>
        <w:spacing w:before="120"/>
        <w:ind w:firstLine="567"/>
        <w:jc w:val="both"/>
        <w:rPr>
          <w:sz w:val="26"/>
          <w:szCs w:val="26"/>
        </w:rPr>
      </w:pPr>
      <w:r w:rsidRPr="00B923FF">
        <w:rPr>
          <w:sz w:val="26"/>
          <w:szCs w:val="26"/>
        </w:rPr>
        <w:t>+ Ministry of Education and Training (capitalized, lowercase, font size 14, centered).</w:t>
      </w:r>
    </w:p>
    <w:p w:rsidR="00525D9C" w:rsidRPr="00B923FF" w:rsidRDefault="00525D9C" w:rsidP="00B6054F">
      <w:pPr>
        <w:widowControl w:val="0"/>
        <w:spacing w:before="120"/>
        <w:ind w:firstLine="567"/>
        <w:jc w:val="both"/>
        <w:rPr>
          <w:sz w:val="26"/>
          <w:szCs w:val="26"/>
        </w:rPr>
      </w:pPr>
      <w:r w:rsidRPr="00B923FF">
        <w:rPr>
          <w:sz w:val="26"/>
          <w:szCs w:val="26"/>
        </w:rPr>
        <w:t>+ Nha Trang University (capitalized, bold, font size 14, centered).</w:t>
      </w:r>
    </w:p>
    <w:p w:rsidR="00525D9C" w:rsidRPr="00B923FF" w:rsidRDefault="00525D9C" w:rsidP="00B6054F">
      <w:pPr>
        <w:widowControl w:val="0"/>
        <w:spacing w:before="120"/>
        <w:ind w:firstLine="567"/>
        <w:jc w:val="both"/>
        <w:rPr>
          <w:sz w:val="26"/>
          <w:szCs w:val="26"/>
        </w:rPr>
      </w:pPr>
      <w:r w:rsidRPr="00B923FF">
        <w:rPr>
          <w:sz w:val="26"/>
          <w:szCs w:val="26"/>
        </w:rPr>
        <w:t>+ Full name of the author (capitalized, bold, font size 14, centered).</w:t>
      </w:r>
    </w:p>
    <w:p w:rsidR="00525D9C" w:rsidRPr="00B923FF" w:rsidRDefault="00525D9C" w:rsidP="00B6054F">
      <w:pPr>
        <w:widowControl w:val="0"/>
        <w:spacing w:before="120"/>
        <w:ind w:firstLine="567"/>
        <w:jc w:val="both"/>
        <w:rPr>
          <w:sz w:val="26"/>
          <w:szCs w:val="26"/>
        </w:rPr>
      </w:pPr>
      <w:r w:rsidRPr="00B923FF">
        <w:rPr>
          <w:sz w:val="26"/>
          <w:szCs w:val="26"/>
        </w:rPr>
        <w:t>+ Thematic name (capitalization, bold, font size 16, center alignment).</w:t>
      </w:r>
    </w:p>
    <w:p w:rsidR="00525D9C" w:rsidRPr="00B923FF" w:rsidRDefault="00525D9C" w:rsidP="00B6054F">
      <w:pPr>
        <w:widowControl w:val="0"/>
        <w:spacing w:before="120"/>
        <w:ind w:firstLine="567"/>
        <w:jc w:val="both"/>
        <w:rPr>
          <w:sz w:val="26"/>
          <w:szCs w:val="26"/>
        </w:rPr>
      </w:pPr>
      <w:r w:rsidRPr="00B923FF">
        <w:rPr>
          <w:sz w:val="26"/>
          <w:szCs w:val="26"/>
        </w:rPr>
        <w:t>+ PhD topic (capitalization, bold, font size 14, centered).</w:t>
      </w:r>
    </w:p>
    <w:p w:rsidR="00525D9C" w:rsidRPr="00B923FF" w:rsidRDefault="00525D9C" w:rsidP="00B6054F">
      <w:pPr>
        <w:widowControl w:val="0"/>
        <w:spacing w:before="120"/>
        <w:ind w:firstLine="567"/>
        <w:jc w:val="both"/>
        <w:rPr>
          <w:sz w:val="26"/>
          <w:szCs w:val="26"/>
        </w:rPr>
      </w:pPr>
      <w:r w:rsidRPr="00B923FF">
        <w:rPr>
          <w:sz w:val="26"/>
          <w:szCs w:val="26"/>
        </w:rPr>
        <w:t>+ Khanh Hoa – year of implementation (capitalized, bold, font size 14, centered).</w:t>
      </w:r>
    </w:p>
    <w:p w:rsidR="00525D9C" w:rsidRPr="00B923FF" w:rsidRDefault="00525D9C" w:rsidP="00B6054F">
      <w:pPr>
        <w:widowControl w:val="0"/>
        <w:spacing w:before="120"/>
        <w:ind w:firstLine="567"/>
        <w:jc w:val="both"/>
        <w:rPr>
          <w:sz w:val="26"/>
          <w:szCs w:val="26"/>
        </w:rPr>
      </w:pPr>
      <w:r w:rsidRPr="00B923FF">
        <w:rPr>
          <w:sz w:val="26"/>
          <w:szCs w:val="26"/>
        </w:rPr>
        <w:t>- See Form 1, Appendix 5.</w:t>
      </w:r>
    </w:p>
    <w:p w:rsidR="00B54E95" w:rsidRPr="00B923FF" w:rsidRDefault="00E06855" w:rsidP="00216108">
      <w:pPr>
        <w:pStyle w:val="Heading2"/>
        <w:rPr>
          <w:rStyle w:val="Bodytext"/>
          <w:shd w:val="clear" w:color="auto" w:fill="auto"/>
        </w:rPr>
      </w:pPr>
      <w:bookmarkStart w:id="118" w:name="_Toc137561702"/>
      <w:bookmarkStart w:id="119" w:name="_Toc144670663"/>
      <w:r w:rsidRPr="00B923FF">
        <w:rPr>
          <w:rStyle w:val="Bodytext"/>
          <w:shd w:val="clear" w:color="auto" w:fill="auto"/>
        </w:rPr>
        <w:t>6.4. Extra cover</w:t>
      </w:r>
      <w:bookmarkEnd w:id="118"/>
      <w:bookmarkEnd w:id="119"/>
    </w:p>
    <w:p w:rsidR="00B54E95" w:rsidRPr="00B923FF" w:rsidRDefault="00B54E95" w:rsidP="00B54E95">
      <w:pPr>
        <w:widowControl w:val="0"/>
        <w:spacing w:before="120"/>
        <w:ind w:firstLine="567"/>
        <w:jc w:val="both"/>
        <w:rPr>
          <w:sz w:val="26"/>
          <w:szCs w:val="26"/>
        </w:rPr>
      </w:pPr>
      <w:r w:rsidRPr="00B923FF">
        <w:rPr>
          <w:sz w:val="26"/>
          <w:szCs w:val="26"/>
        </w:rPr>
        <w:t>- This page contains the following contents:</w:t>
      </w:r>
    </w:p>
    <w:p w:rsidR="00B54E95" w:rsidRPr="00B923FF" w:rsidRDefault="00B54E95" w:rsidP="00B6054F">
      <w:pPr>
        <w:widowControl w:val="0"/>
        <w:spacing w:before="120"/>
        <w:ind w:firstLine="567"/>
        <w:jc w:val="both"/>
        <w:rPr>
          <w:sz w:val="26"/>
          <w:szCs w:val="26"/>
        </w:rPr>
      </w:pPr>
      <w:r w:rsidRPr="00B923FF">
        <w:rPr>
          <w:sz w:val="26"/>
          <w:szCs w:val="26"/>
        </w:rPr>
        <w:t>+ Ministry of Education and Training (capitalized, lowercase, font size 14, centered).</w:t>
      </w:r>
    </w:p>
    <w:p w:rsidR="00B54E95" w:rsidRPr="00B923FF" w:rsidRDefault="00B54E95" w:rsidP="00B6054F">
      <w:pPr>
        <w:widowControl w:val="0"/>
        <w:spacing w:before="120"/>
        <w:ind w:firstLine="567"/>
        <w:jc w:val="both"/>
        <w:rPr>
          <w:sz w:val="26"/>
          <w:szCs w:val="26"/>
        </w:rPr>
      </w:pPr>
      <w:r w:rsidRPr="00B923FF">
        <w:rPr>
          <w:sz w:val="26"/>
          <w:szCs w:val="26"/>
        </w:rPr>
        <w:t>+ Nha Trang University (capitalized, bold, font size 14, centered).</w:t>
      </w:r>
    </w:p>
    <w:p w:rsidR="0039011B" w:rsidRPr="00B923FF" w:rsidRDefault="0039011B" w:rsidP="0039011B">
      <w:pPr>
        <w:widowControl w:val="0"/>
        <w:spacing w:before="120"/>
        <w:ind w:firstLine="567"/>
        <w:jc w:val="both"/>
        <w:rPr>
          <w:sz w:val="26"/>
          <w:szCs w:val="26"/>
        </w:rPr>
      </w:pPr>
      <w:r w:rsidRPr="00B923FF">
        <w:rPr>
          <w:sz w:val="26"/>
          <w:szCs w:val="26"/>
        </w:rPr>
        <w:lastRenderedPageBreak/>
        <w:t>+ Logo of Nha Trang University (center)</w:t>
      </w:r>
    </w:p>
    <w:p w:rsidR="00B54E95" w:rsidRPr="00B923FF" w:rsidRDefault="00B54E95" w:rsidP="00B6054F">
      <w:pPr>
        <w:widowControl w:val="0"/>
        <w:spacing w:before="120"/>
        <w:ind w:firstLine="567"/>
        <w:jc w:val="both"/>
        <w:rPr>
          <w:sz w:val="26"/>
          <w:szCs w:val="26"/>
        </w:rPr>
      </w:pPr>
      <w:r w:rsidRPr="00B923FF">
        <w:rPr>
          <w:sz w:val="26"/>
          <w:szCs w:val="26"/>
        </w:rPr>
        <w:t>+ Full name of the author (capitalized, bold, font size 14, centered).</w:t>
      </w:r>
    </w:p>
    <w:p w:rsidR="00B54E95" w:rsidRPr="00B923FF" w:rsidRDefault="00B54E95" w:rsidP="00B6054F">
      <w:pPr>
        <w:widowControl w:val="0"/>
        <w:spacing w:before="120"/>
        <w:ind w:firstLine="567"/>
        <w:jc w:val="both"/>
        <w:rPr>
          <w:sz w:val="26"/>
          <w:szCs w:val="26"/>
        </w:rPr>
      </w:pPr>
      <w:r w:rsidRPr="00B923FF">
        <w:rPr>
          <w:sz w:val="26"/>
          <w:szCs w:val="26"/>
        </w:rPr>
        <w:t>+ Thematic name (capitalization, bold, font size 16, center alignment).</w:t>
      </w:r>
    </w:p>
    <w:p w:rsidR="00B54E95" w:rsidRPr="00B923FF" w:rsidRDefault="00B54E95" w:rsidP="00B6054F">
      <w:pPr>
        <w:widowControl w:val="0"/>
        <w:spacing w:before="120"/>
        <w:ind w:firstLine="567"/>
        <w:jc w:val="both"/>
        <w:rPr>
          <w:sz w:val="26"/>
          <w:szCs w:val="26"/>
        </w:rPr>
      </w:pPr>
      <w:r w:rsidRPr="00B923FF">
        <w:rPr>
          <w:sz w:val="26"/>
          <w:szCs w:val="26"/>
        </w:rPr>
        <w:t>+ PhD topic (capitalization, bold, font size 14, centered).</w:t>
      </w:r>
    </w:p>
    <w:p w:rsidR="00EB42A6" w:rsidRPr="00B923FF" w:rsidRDefault="00EB42A6" w:rsidP="00B6054F">
      <w:pPr>
        <w:widowControl w:val="0"/>
        <w:spacing w:before="120"/>
        <w:ind w:firstLine="567"/>
        <w:jc w:val="both"/>
        <w:rPr>
          <w:sz w:val="26"/>
          <w:szCs w:val="26"/>
        </w:rPr>
      </w:pPr>
      <w:r w:rsidRPr="00B923FF">
        <w:rPr>
          <w:sz w:val="26"/>
          <w:szCs w:val="26"/>
        </w:rPr>
        <w:t>+ Industry and training industry code (lowercase, bold, font size 14).</w:t>
      </w:r>
    </w:p>
    <w:p w:rsidR="0039011B" w:rsidRPr="00B923FF" w:rsidRDefault="0039011B" w:rsidP="00B6054F">
      <w:pPr>
        <w:widowControl w:val="0"/>
        <w:spacing w:before="120"/>
        <w:ind w:firstLine="567"/>
        <w:jc w:val="both"/>
        <w:rPr>
          <w:sz w:val="26"/>
          <w:szCs w:val="26"/>
        </w:rPr>
      </w:pPr>
      <w:r w:rsidRPr="00B923FF">
        <w:rPr>
          <w:sz w:val="26"/>
          <w:szCs w:val="26"/>
        </w:rPr>
        <w:t>+ Thesis name (lowercase, bold, font size 14).</w:t>
      </w:r>
    </w:p>
    <w:p w:rsidR="0039011B" w:rsidRPr="00B923FF" w:rsidRDefault="0039011B" w:rsidP="00B6054F">
      <w:pPr>
        <w:widowControl w:val="0"/>
        <w:spacing w:before="120"/>
        <w:ind w:firstLine="567"/>
        <w:jc w:val="both"/>
        <w:rPr>
          <w:sz w:val="26"/>
          <w:szCs w:val="26"/>
        </w:rPr>
      </w:pPr>
      <w:r w:rsidRPr="00B923FF">
        <w:rPr>
          <w:sz w:val="26"/>
          <w:szCs w:val="26"/>
        </w:rPr>
        <w:t>+ Science instructor (lowercase, bold, font size 14).</w:t>
      </w:r>
    </w:p>
    <w:p w:rsidR="00B54E95" w:rsidRPr="00B923FF" w:rsidRDefault="00B54E95" w:rsidP="00B6054F">
      <w:pPr>
        <w:widowControl w:val="0"/>
        <w:spacing w:before="120"/>
        <w:ind w:firstLine="567"/>
        <w:jc w:val="both"/>
        <w:rPr>
          <w:sz w:val="26"/>
          <w:szCs w:val="26"/>
        </w:rPr>
      </w:pPr>
      <w:r w:rsidRPr="00B923FF">
        <w:rPr>
          <w:sz w:val="26"/>
          <w:szCs w:val="26"/>
        </w:rPr>
        <w:t>+ Khanh Hoa – year of implementation (capitalized, bold, font size 14, centered).</w:t>
      </w:r>
    </w:p>
    <w:p w:rsidR="00B54E95" w:rsidRPr="00B923FF" w:rsidRDefault="00B54E95" w:rsidP="00C557E7">
      <w:pPr>
        <w:widowControl w:val="0"/>
        <w:spacing w:before="120"/>
        <w:ind w:firstLine="567"/>
        <w:jc w:val="both"/>
        <w:rPr>
          <w:sz w:val="26"/>
          <w:szCs w:val="26"/>
        </w:rPr>
      </w:pPr>
      <w:r w:rsidRPr="00B923FF">
        <w:rPr>
          <w:sz w:val="26"/>
          <w:szCs w:val="26"/>
        </w:rPr>
        <w:t>- See Form 2, Appendix 5.</w:t>
      </w:r>
    </w:p>
    <w:p w:rsidR="00525D9C" w:rsidRPr="00B923FF" w:rsidRDefault="00E06855" w:rsidP="00216108">
      <w:pPr>
        <w:pStyle w:val="Heading2"/>
        <w:rPr>
          <w:rStyle w:val="Bodytext"/>
          <w:shd w:val="clear" w:color="auto" w:fill="auto"/>
        </w:rPr>
      </w:pPr>
      <w:bookmarkStart w:id="120" w:name="_Toc137561703"/>
      <w:bookmarkStart w:id="121" w:name="_Toc144670664"/>
      <w:r w:rsidRPr="00B923FF">
        <w:rPr>
          <w:rStyle w:val="Bodytext"/>
          <w:shd w:val="clear" w:color="auto" w:fill="auto"/>
        </w:rPr>
        <w:t>6.5. Main part</w:t>
      </w:r>
      <w:bookmarkEnd w:id="120"/>
      <w:bookmarkEnd w:id="121"/>
    </w:p>
    <w:p w:rsidR="00525D9C" w:rsidRPr="00B923FF" w:rsidRDefault="00525D9C" w:rsidP="00525D9C">
      <w:pPr>
        <w:widowControl w:val="0"/>
        <w:spacing w:before="120"/>
        <w:ind w:firstLine="720"/>
        <w:jc w:val="both"/>
        <w:rPr>
          <w:noProof/>
          <w:sz w:val="26"/>
          <w:szCs w:val="26"/>
        </w:rPr>
      </w:pPr>
      <w:r w:rsidRPr="00B923FF">
        <w:rPr>
          <w:noProof/>
          <w:sz w:val="26"/>
          <w:szCs w:val="26"/>
        </w:rPr>
        <w:t>- This section contains the following basic items (similar to a report on scientific research results):</w:t>
      </w:r>
    </w:p>
    <w:p w:rsidR="00C20004" w:rsidRPr="00B923FF" w:rsidRDefault="00C557E7" w:rsidP="00525D9C">
      <w:pPr>
        <w:widowControl w:val="0"/>
        <w:spacing w:before="120"/>
        <w:ind w:firstLine="720"/>
        <w:jc w:val="both"/>
        <w:rPr>
          <w:noProof/>
          <w:sz w:val="26"/>
          <w:szCs w:val="26"/>
        </w:rPr>
      </w:pPr>
      <w:r w:rsidRPr="00B923FF">
        <w:rPr>
          <w:noProof/>
          <w:sz w:val="26"/>
          <w:szCs w:val="26"/>
        </w:rPr>
        <w:t>+ Set the problem.</w:t>
      </w:r>
    </w:p>
    <w:p w:rsidR="004B1E2E" w:rsidRPr="00B923FF" w:rsidRDefault="004B1E2E" w:rsidP="00525D9C">
      <w:pPr>
        <w:widowControl w:val="0"/>
        <w:spacing w:before="120"/>
        <w:ind w:firstLine="720"/>
        <w:jc w:val="both"/>
        <w:rPr>
          <w:noProof/>
          <w:sz w:val="26"/>
          <w:szCs w:val="26"/>
        </w:rPr>
      </w:pPr>
      <w:r w:rsidRPr="00B923FF">
        <w:rPr>
          <w:noProof/>
          <w:sz w:val="26"/>
          <w:szCs w:val="26"/>
        </w:rPr>
        <w:t>+ Research content.</w:t>
      </w:r>
    </w:p>
    <w:p w:rsidR="00C557E7" w:rsidRPr="00B923FF" w:rsidRDefault="00C557E7" w:rsidP="00525D9C">
      <w:pPr>
        <w:widowControl w:val="0"/>
        <w:spacing w:before="120"/>
        <w:ind w:firstLine="720"/>
        <w:jc w:val="both"/>
        <w:rPr>
          <w:noProof/>
          <w:sz w:val="26"/>
          <w:szCs w:val="26"/>
        </w:rPr>
      </w:pPr>
      <w:r w:rsidRPr="00B923FF">
        <w:rPr>
          <w:noProof/>
          <w:sz w:val="26"/>
          <w:szCs w:val="26"/>
        </w:rPr>
        <w:t>+ Research methodology.</w:t>
      </w:r>
    </w:p>
    <w:p w:rsidR="00C20004" w:rsidRPr="00B923FF" w:rsidRDefault="00C557E7" w:rsidP="00525D9C">
      <w:pPr>
        <w:widowControl w:val="0"/>
        <w:spacing w:before="120"/>
        <w:ind w:firstLine="720"/>
        <w:jc w:val="both"/>
        <w:rPr>
          <w:noProof/>
          <w:sz w:val="26"/>
          <w:szCs w:val="26"/>
        </w:rPr>
      </w:pPr>
      <w:r w:rsidRPr="00B923FF">
        <w:rPr>
          <w:noProof/>
          <w:sz w:val="26"/>
          <w:szCs w:val="26"/>
        </w:rPr>
        <w:t>+ Results and discussion.</w:t>
      </w:r>
    </w:p>
    <w:p w:rsidR="00C20004" w:rsidRPr="00B923FF" w:rsidRDefault="00C557E7" w:rsidP="00525D9C">
      <w:pPr>
        <w:widowControl w:val="0"/>
        <w:spacing w:before="120"/>
        <w:ind w:firstLine="720"/>
        <w:jc w:val="both"/>
        <w:rPr>
          <w:noProof/>
          <w:sz w:val="26"/>
          <w:szCs w:val="26"/>
        </w:rPr>
      </w:pPr>
      <w:r w:rsidRPr="00B923FF">
        <w:rPr>
          <w:noProof/>
          <w:sz w:val="26"/>
          <w:szCs w:val="26"/>
        </w:rPr>
        <w:t>+ Conclusions and recommendations/recommendations or governance implications.</w:t>
      </w:r>
    </w:p>
    <w:p w:rsidR="00C557E7" w:rsidRPr="00B923FF" w:rsidRDefault="00C557E7" w:rsidP="00C557E7">
      <w:pPr>
        <w:widowControl w:val="0"/>
        <w:spacing w:before="120"/>
        <w:ind w:firstLine="567"/>
        <w:jc w:val="both"/>
        <w:rPr>
          <w:sz w:val="26"/>
          <w:szCs w:val="26"/>
        </w:rPr>
      </w:pPr>
      <w:r w:rsidRPr="00B923FF">
        <w:rPr>
          <w:sz w:val="26"/>
          <w:szCs w:val="26"/>
        </w:rPr>
        <w:t>The specific structure of this section may change or adjust depending on the field of study of the thesis and the content of the research topic.</w:t>
      </w:r>
    </w:p>
    <w:p w:rsidR="00C34A20" w:rsidRPr="00B923FF" w:rsidRDefault="00C34A20" w:rsidP="00E46FD9">
      <w:pPr>
        <w:widowControl w:val="0"/>
        <w:spacing w:before="120"/>
        <w:jc w:val="both"/>
        <w:rPr>
          <w:b/>
          <w:sz w:val="26"/>
          <w:szCs w:val="26"/>
        </w:rPr>
      </w:pPr>
    </w:p>
    <w:p w:rsidR="00E46FD9" w:rsidRPr="00B923FF" w:rsidRDefault="00E46FD9" w:rsidP="00525D9C">
      <w:pPr>
        <w:widowControl w:val="0"/>
        <w:spacing w:before="120"/>
        <w:ind w:firstLine="720"/>
        <w:jc w:val="both"/>
        <w:rPr>
          <w:strike/>
          <w:noProof/>
          <w:sz w:val="26"/>
          <w:szCs w:val="26"/>
        </w:rPr>
      </w:pPr>
    </w:p>
    <w:p w:rsidR="0079453D" w:rsidRPr="00B923FF" w:rsidRDefault="0079453D" w:rsidP="00EE7AC0">
      <w:pPr>
        <w:pStyle w:val="Bodytext1"/>
        <w:shd w:val="clear" w:color="auto" w:fill="auto"/>
        <w:tabs>
          <w:tab w:val="left" w:pos="1317"/>
        </w:tabs>
        <w:spacing w:before="0" w:line="360" w:lineRule="auto"/>
        <w:ind w:firstLine="0"/>
        <w:jc w:val="center"/>
        <w:outlineLvl w:val="1"/>
        <w:rPr>
          <w:b/>
          <w:sz w:val="26"/>
          <w:szCs w:val="26"/>
          <w:lang w:val="vi-VN"/>
        </w:rPr>
        <w:sectPr w:rsidR="0079453D" w:rsidRPr="00B923FF" w:rsidSect="001C63B8">
          <w:footerReference w:type="even" r:id="rId11"/>
          <w:footerReference w:type="default" r:id="rId12"/>
          <w:pgSz w:w="11907" w:h="16840" w:code="9"/>
          <w:pgMar w:top="1134" w:right="1077" w:bottom="1134" w:left="1644" w:header="720" w:footer="567" w:gutter="0"/>
          <w:pgNumType w:start="1"/>
          <w:cols w:space="720"/>
          <w:docGrid w:linePitch="360"/>
        </w:sectPr>
      </w:pPr>
    </w:p>
    <w:p w:rsidR="004824E1" w:rsidRPr="00B923FF" w:rsidRDefault="004824E1" w:rsidP="00B55ADA">
      <w:pPr>
        <w:pStyle w:val="Bodytext1"/>
        <w:shd w:val="clear" w:color="auto" w:fill="auto"/>
        <w:spacing w:before="0" w:line="288" w:lineRule="auto"/>
        <w:ind w:firstLine="0"/>
        <w:jc w:val="center"/>
        <w:outlineLvl w:val="0"/>
        <w:rPr>
          <w:b/>
          <w:sz w:val="26"/>
          <w:szCs w:val="26"/>
        </w:rPr>
      </w:pPr>
      <w:bookmarkStart w:id="122" w:name="_Toc137561704"/>
      <w:bookmarkStart w:id="123" w:name="_Toc144670665"/>
      <w:bookmarkEnd w:id="38"/>
      <w:r w:rsidRPr="00B923FF">
        <w:rPr>
          <w:b/>
          <w:sz w:val="26"/>
          <w:szCs w:val="26"/>
        </w:rPr>
        <w:lastRenderedPageBreak/>
        <w:t>Appendix 1.</w:t>
      </w:r>
      <w:r w:rsidR="00A05069" w:rsidRPr="00B923FF">
        <w:rPr>
          <w:b/>
          <w:sz w:val="26"/>
          <w:szCs w:val="26"/>
        </w:rPr>
        <w:br/>
      </w:r>
      <w:r w:rsidRPr="00B923FF">
        <w:rPr>
          <w:b/>
          <w:sz w:val="26"/>
          <w:szCs w:val="26"/>
        </w:rPr>
        <w:t>DOCTORAL THESIS FORMS</w:t>
      </w:r>
      <w:bookmarkEnd w:id="122"/>
      <w:bookmarkEnd w:id="123"/>
    </w:p>
    <w:p w:rsidR="004824E1" w:rsidRPr="00B923FF" w:rsidRDefault="004824E1" w:rsidP="002B596D">
      <w:pPr>
        <w:pStyle w:val="Bodytext1"/>
        <w:shd w:val="clear" w:color="auto" w:fill="auto"/>
        <w:spacing w:line="240" w:lineRule="auto"/>
        <w:ind w:firstLine="0"/>
        <w:jc w:val="center"/>
        <w:rPr>
          <w:sz w:val="26"/>
          <w:szCs w:val="26"/>
        </w:rPr>
      </w:pPr>
    </w:p>
    <w:tbl>
      <w:tblPr>
        <w:tblW w:w="0" w:type="auto"/>
        <w:jc w:val="center"/>
        <w:tblLook w:val="01E0" w:firstRow="1" w:lastRow="1" w:firstColumn="1" w:lastColumn="1" w:noHBand="0" w:noVBand="0"/>
      </w:tblPr>
      <w:tblGrid>
        <w:gridCol w:w="1386"/>
        <w:gridCol w:w="4986"/>
        <w:gridCol w:w="1512"/>
      </w:tblGrid>
      <w:tr w:rsidR="004824E1" w:rsidRPr="00B923FF">
        <w:trPr>
          <w:jc w:val="center"/>
        </w:trPr>
        <w:tc>
          <w:tcPr>
            <w:tcW w:w="1386" w:type="dxa"/>
            <w:shd w:val="clear" w:color="auto" w:fill="auto"/>
          </w:tcPr>
          <w:p w:rsidR="004824E1" w:rsidRPr="00B923FF" w:rsidRDefault="004824E1" w:rsidP="00940259">
            <w:pPr>
              <w:pStyle w:val="Bodytext1"/>
              <w:shd w:val="clear" w:color="auto" w:fill="auto"/>
              <w:tabs>
                <w:tab w:val="left" w:pos="1317"/>
              </w:tabs>
              <w:spacing w:line="240" w:lineRule="auto"/>
              <w:ind w:firstLine="0"/>
              <w:jc w:val="center"/>
              <w:outlineLvl w:val="1"/>
              <w:rPr>
                <w:b/>
                <w:sz w:val="26"/>
                <w:szCs w:val="26"/>
                <w:lang w:val="en-US" w:eastAsia="en-US"/>
              </w:rPr>
            </w:pPr>
            <w:bookmarkStart w:id="124" w:name="_Toc137561705"/>
            <w:bookmarkStart w:id="125" w:name="_Toc144670666"/>
            <w:r w:rsidRPr="00B923FF">
              <w:rPr>
                <w:b/>
                <w:sz w:val="26"/>
                <w:szCs w:val="26"/>
              </w:rPr>
              <w:t>Sample</w:t>
            </w:r>
            <w:bookmarkEnd w:id="124"/>
            <w:bookmarkEnd w:id="125"/>
          </w:p>
        </w:tc>
        <w:tc>
          <w:tcPr>
            <w:tcW w:w="4986" w:type="dxa"/>
            <w:shd w:val="clear" w:color="auto" w:fill="auto"/>
          </w:tcPr>
          <w:p w:rsidR="004824E1" w:rsidRPr="00B923FF" w:rsidRDefault="004824E1" w:rsidP="0068258E">
            <w:pPr>
              <w:pStyle w:val="Bodytext1"/>
              <w:shd w:val="clear" w:color="auto" w:fill="auto"/>
              <w:tabs>
                <w:tab w:val="left" w:pos="1317"/>
              </w:tabs>
              <w:spacing w:line="240" w:lineRule="auto"/>
              <w:ind w:firstLine="0"/>
              <w:jc w:val="left"/>
              <w:outlineLvl w:val="1"/>
              <w:rPr>
                <w:b/>
                <w:sz w:val="26"/>
                <w:szCs w:val="26"/>
                <w:lang w:val="en-US" w:eastAsia="en-US"/>
              </w:rPr>
            </w:pPr>
            <w:bookmarkStart w:id="126" w:name="_Toc137561706"/>
            <w:bookmarkStart w:id="127" w:name="_Toc144670667"/>
            <w:r w:rsidRPr="00B923FF">
              <w:rPr>
                <w:b/>
                <w:sz w:val="26"/>
                <w:szCs w:val="26"/>
              </w:rPr>
              <w:t>Content</w:t>
            </w:r>
            <w:bookmarkEnd w:id="126"/>
            <w:bookmarkEnd w:id="127"/>
          </w:p>
        </w:tc>
        <w:tc>
          <w:tcPr>
            <w:tcW w:w="1512" w:type="dxa"/>
            <w:shd w:val="clear" w:color="auto" w:fill="auto"/>
          </w:tcPr>
          <w:p w:rsidR="004824E1" w:rsidRPr="00B923FF" w:rsidRDefault="004824E1" w:rsidP="00940259">
            <w:pPr>
              <w:pStyle w:val="Bodytext1"/>
              <w:shd w:val="clear" w:color="auto" w:fill="auto"/>
              <w:tabs>
                <w:tab w:val="left" w:pos="1317"/>
              </w:tabs>
              <w:spacing w:line="240" w:lineRule="auto"/>
              <w:ind w:firstLine="0"/>
              <w:jc w:val="center"/>
              <w:outlineLvl w:val="1"/>
              <w:rPr>
                <w:b/>
                <w:sz w:val="26"/>
                <w:szCs w:val="26"/>
                <w:lang w:val="en-US" w:eastAsia="en-US"/>
              </w:rPr>
            </w:pPr>
          </w:p>
        </w:tc>
      </w:tr>
      <w:tr w:rsidR="004824E1" w:rsidRPr="00B923FF">
        <w:trPr>
          <w:jc w:val="center"/>
        </w:trPr>
        <w:tc>
          <w:tcPr>
            <w:tcW w:w="1386" w:type="dxa"/>
            <w:shd w:val="clear" w:color="auto" w:fill="auto"/>
          </w:tcPr>
          <w:p w:rsidR="004824E1" w:rsidRPr="00B923FF" w:rsidRDefault="004824E1" w:rsidP="00940259">
            <w:pPr>
              <w:pStyle w:val="Bodytext1"/>
              <w:shd w:val="clear" w:color="auto" w:fill="auto"/>
              <w:tabs>
                <w:tab w:val="left" w:pos="1317"/>
              </w:tabs>
              <w:spacing w:line="240" w:lineRule="auto"/>
              <w:ind w:firstLine="0"/>
              <w:jc w:val="center"/>
              <w:outlineLvl w:val="1"/>
              <w:rPr>
                <w:sz w:val="26"/>
                <w:szCs w:val="26"/>
                <w:lang w:val="en-US" w:eastAsia="en-US"/>
              </w:rPr>
            </w:pPr>
            <w:bookmarkStart w:id="128" w:name="_Toc137561707"/>
            <w:bookmarkStart w:id="129" w:name="_Toc144670668"/>
            <w:r w:rsidRPr="00B923FF">
              <w:rPr>
                <w:sz w:val="26"/>
                <w:szCs w:val="26"/>
              </w:rPr>
              <w:t>1</w:t>
            </w:r>
            <w:bookmarkEnd w:id="128"/>
            <w:bookmarkEnd w:id="129"/>
          </w:p>
        </w:tc>
        <w:tc>
          <w:tcPr>
            <w:tcW w:w="4986" w:type="dxa"/>
            <w:shd w:val="clear" w:color="auto" w:fill="auto"/>
          </w:tcPr>
          <w:p w:rsidR="004824E1" w:rsidRPr="00B923FF" w:rsidRDefault="004824E1" w:rsidP="00940259">
            <w:pPr>
              <w:pStyle w:val="Bodytext1"/>
              <w:shd w:val="clear" w:color="auto" w:fill="auto"/>
              <w:tabs>
                <w:tab w:val="left" w:pos="1317"/>
              </w:tabs>
              <w:spacing w:line="240" w:lineRule="auto"/>
              <w:ind w:firstLine="0"/>
              <w:outlineLvl w:val="1"/>
              <w:rPr>
                <w:sz w:val="26"/>
                <w:szCs w:val="26"/>
                <w:lang w:val="en-US" w:eastAsia="en-US"/>
              </w:rPr>
            </w:pPr>
            <w:bookmarkStart w:id="130" w:name="_Toc137561708"/>
            <w:bookmarkStart w:id="131" w:name="_Toc144670669"/>
            <w:r w:rsidRPr="00B923FF">
              <w:rPr>
                <w:sz w:val="26"/>
                <w:szCs w:val="26"/>
              </w:rPr>
              <w:t>Main cover</w:t>
            </w:r>
            <w:bookmarkEnd w:id="130"/>
            <w:bookmarkEnd w:id="131"/>
          </w:p>
        </w:tc>
        <w:tc>
          <w:tcPr>
            <w:tcW w:w="1512" w:type="dxa"/>
            <w:shd w:val="clear" w:color="auto" w:fill="auto"/>
          </w:tcPr>
          <w:p w:rsidR="004824E1" w:rsidRPr="00B923FF" w:rsidRDefault="004824E1" w:rsidP="00940259">
            <w:pPr>
              <w:pStyle w:val="Bodytext1"/>
              <w:shd w:val="clear" w:color="auto" w:fill="auto"/>
              <w:tabs>
                <w:tab w:val="left" w:pos="1317"/>
              </w:tabs>
              <w:spacing w:line="240" w:lineRule="auto"/>
              <w:ind w:firstLine="0"/>
              <w:outlineLvl w:val="1"/>
              <w:rPr>
                <w:b/>
                <w:sz w:val="26"/>
                <w:szCs w:val="26"/>
                <w:lang w:val="en-US" w:eastAsia="en-US"/>
              </w:rPr>
            </w:pPr>
          </w:p>
        </w:tc>
      </w:tr>
      <w:tr w:rsidR="004824E1" w:rsidRPr="00B923FF">
        <w:trPr>
          <w:jc w:val="center"/>
        </w:trPr>
        <w:tc>
          <w:tcPr>
            <w:tcW w:w="1386" w:type="dxa"/>
            <w:shd w:val="clear" w:color="auto" w:fill="auto"/>
          </w:tcPr>
          <w:p w:rsidR="004824E1" w:rsidRPr="00B923FF" w:rsidRDefault="004824E1" w:rsidP="00940259">
            <w:pPr>
              <w:pStyle w:val="Bodytext1"/>
              <w:shd w:val="clear" w:color="auto" w:fill="auto"/>
              <w:tabs>
                <w:tab w:val="left" w:pos="1317"/>
              </w:tabs>
              <w:spacing w:line="240" w:lineRule="auto"/>
              <w:ind w:firstLine="0"/>
              <w:jc w:val="center"/>
              <w:outlineLvl w:val="1"/>
              <w:rPr>
                <w:sz w:val="26"/>
                <w:szCs w:val="26"/>
                <w:lang w:val="en-US" w:eastAsia="en-US"/>
              </w:rPr>
            </w:pPr>
            <w:bookmarkStart w:id="132" w:name="_Toc137561709"/>
            <w:bookmarkStart w:id="133" w:name="_Toc144670670"/>
            <w:r w:rsidRPr="00B923FF">
              <w:rPr>
                <w:sz w:val="26"/>
                <w:szCs w:val="26"/>
              </w:rPr>
              <w:t>2</w:t>
            </w:r>
            <w:bookmarkEnd w:id="132"/>
            <w:bookmarkEnd w:id="133"/>
          </w:p>
        </w:tc>
        <w:tc>
          <w:tcPr>
            <w:tcW w:w="4986" w:type="dxa"/>
            <w:shd w:val="clear" w:color="auto" w:fill="auto"/>
          </w:tcPr>
          <w:p w:rsidR="004824E1" w:rsidRPr="00B923FF" w:rsidRDefault="004824E1" w:rsidP="00940259">
            <w:pPr>
              <w:pStyle w:val="Bodytext1"/>
              <w:shd w:val="clear" w:color="auto" w:fill="auto"/>
              <w:tabs>
                <w:tab w:val="left" w:pos="1317"/>
              </w:tabs>
              <w:spacing w:line="240" w:lineRule="auto"/>
              <w:ind w:firstLine="0"/>
              <w:outlineLvl w:val="1"/>
              <w:rPr>
                <w:sz w:val="26"/>
                <w:szCs w:val="26"/>
                <w:lang w:val="en-US" w:eastAsia="en-US"/>
              </w:rPr>
            </w:pPr>
            <w:bookmarkStart w:id="134" w:name="_Toc137561710"/>
            <w:bookmarkStart w:id="135" w:name="_Toc144670671"/>
            <w:r w:rsidRPr="00B923FF">
              <w:rPr>
                <w:sz w:val="26"/>
                <w:szCs w:val="26"/>
              </w:rPr>
              <w:t>Side cover</w:t>
            </w:r>
            <w:bookmarkEnd w:id="134"/>
            <w:bookmarkEnd w:id="135"/>
          </w:p>
        </w:tc>
        <w:tc>
          <w:tcPr>
            <w:tcW w:w="1512" w:type="dxa"/>
            <w:shd w:val="clear" w:color="auto" w:fill="auto"/>
          </w:tcPr>
          <w:p w:rsidR="004824E1" w:rsidRPr="00B923FF" w:rsidRDefault="004824E1" w:rsidP="00940259">
            <w:pPr>
              <w:pStyle w:val="Bodytext1"/>
              <w:shd w:val="clear" w:color="auto" w:fill="auto"/>
              <w:tabs>
                <w:tab w:val="left" w:pos="1317"/>
              </w:tabs>
              <w:spacing w:line="240" w:lineRule="auto"/>
              <w:ind w:firstLine="0"/>
              <w:outlineLvl w:val="1"/>
              <w:rPr>
                <w:b/>
                <w:sz w:val="26"/>
                <w:szCs w:val="26"/>
                <w:lang w:val="en-US" w:eastAsia="en-US"/>
              </w:rPr>
            </w:pPr>
          </w:p>
        </w:tc>
      </w:tr>
      <w:tr w:rsidR="004824E1" w:rsidRPr="00B923FF">
        <w:trPr>
          <w:jc w:val="center"/>
        </w:trPr>
        <w:tc>
          <w:tcPr>
            <w:tcW w:w="1386" w:type="dxa"/>
            <w:shd w:val="clear" w:color="auto" w:fill="auto"/>
          </w:tcPr>
          <w:p w:rsidR="004824E1" w:rsidRPr="00B923FF" w:rsidRDefault="004824E1" w:rsidP="00940259">
            <w:pPr>
              <w:pStyle w:val="Bodytext1"/>
              <w:shd w:val="clear" w:color="auto" w:fill="auto"/>
              <w:tabs>
                <w:tab w:val="left" w:pos="1317"/>
              </w:tabs>
              <w:spacing w:line="240" w:lineRule="auto"/>
              <w:ind w:firstLine="0"/>
              <w:jc w:val="center"/>
              <w:outlineLvl w:val="1"/>
              <w:rPr>
                <w:sz w:val="26"/>
                <w:szCs w:val="26"/>
                <w:lang w:val="en-US" w:eastAsia="en-US"/>
              </w:rPr>
            </w:pPr>
            <w:bookmarkStart w:id="136" w:name="_Toc137561711"/>
            <w:bookmarkStart w:id="137" w:name="_Toc144670672"/>
            <w:r w:rsidRPr="00B923FF">
              <w:rPr>
                <w:sz w:val="26"/>
                <w:szCs w:val="26"/>
              </w:rPr>
              <w:t>3</w:t>
            </w:r>
            <w:bookmarkEnd w:id="136"/>
            <w:bookmarkEnd w:id="137"/>
          </w:p>
        </w:tc>
        <w:tc>
          <w:tcPr>
            <w:tcW w:w="4986" w:type="dxa"/>
            <w:shd w:val="clear" w:color="auto" w:fill="auto"/>
          </w:tcPr>
          <w:p w:rsidR="004824E1" w:rsidRPr="00B923FF" w:rsidRDefault="00177583" w:rsidP="00940259">
            <w:pPr>
              <w:pStyle w:val="Bodytext1"/>
              <w:shd w:val="clear" w:color="auto" w:fill="auto"/>
              <w:tabs>
                <w:tab w:val="left" w:pos="1317"/>
              </w:tabs>
              <w:spacing w:line="240" w:lineRule="auto"/>
              <w:ind w:firstLine="0"/>
              <w:outlineLvl w:val="1"/>
              <w:rPr>
                <w:sz w:val="26"/>
                <w:szCs w:val="26"/>
                <w:lang w:val="en-US" w:eastAsia="en-US"/>
              </w:rPr>
            </w:pPr>
            <w:bookmarkStart w:id="138" w:name="_Toc137561712"/>
            <w:bookmarkStart w:id="139" w:name="_Toc144670673"/>
            <w:r w:rsidRPr="00B923FF">
              <w:rPr>
                <w:sz w:val="26"/>
                <w:szCs w:val="26"/>
              </w:rPr>
              <w:t>New contributions of the thesis</w:t>
            </w:r>
            <w:bookmarkEnd w:id="138"/>
            <w:bookmarkEnd w:id="139"/>
          </w:p>
        </w:tc>
        <w:tc>
          <w:tcPr>
            <w:tcW w:w="1512" w:type="dxa"/>
            <w:shd w:val="clear" w:color="auto" w:fill="auto"/>
          </w:tcPr>
          <w:p w:rsidR="004824E1" w:rsidRPr="00B923FF" w:rsidRDefault="004824E1" w:rsidP="00940259">
            <w:pPr>
              <w:pStyle w:val="Bodytext1"/>
              <w:shd w:val="clear" w:color="auto" w:fill="auto"/>
              <w:tabs>
                <w:tab w:val="left" w:pos="1317"/>
              </w:tabs>
              <w:spacing w:line="240" w:lineRule="auto"/>
              <w:ind w:firstLine="0"/>
              <w:outlineLvl w:val="1"/>
              <w:rPr>
                <w:b/>
                <w:sz w:val="26"/>
                <w:szCs w:val="26"/>
                <w:lang w:val="en-US" w:eastAsia="en-US"/>
              </w:rPr>
            </w:pPr>
          </w:p>
        </w:tc>
      </w:tr>
    </w:tbl>
    <w:p w:rsidR="00667899" w:rsidRPr="00B923FF" w:rsidRDefault="00667899" w:rsidP="002B596D">
      <w:pPr>
        <w:pStyle w:val="Bodytext1"/>
        <w:shd w:val="clear" w:color="auto" w:fill="auto"/>
        <w:spacing w:line="240" w:lineRule="auto"/>
        <w:ind w:firstLine="0"/>
        <w:jc w:val="center"/>
        <w:rPr>
          <w:sz w:val="26"/>
          <w:szCs w:val="26"/>
        </w:rPr>
      </w:pPr>
    </w:p>
    <w:p w:rsidR="00A05069" w:rsidRPr="00B923FF" w:rsidRDefault="00177583" w:rsidP="00A05069">
      <w:pPr>
        <w:pStyle w:val="Heading2"/>
        <w:spacing w:before="0"/>
      </w:pPr>
      <w:r w:rsidRPr="00B923FF">
        <w:br w:type="page"/>
      </w:r>
      <w:bookmarkStart w:id="140" w:name="_Toc137561713"/>
      <w:bookmarkStart w:id="141" w:name="_Toc144670674"/>
      <w:r w:rsidR="00B452B7" w:rsidRPr="00B923FF">
        <w:rPr>
          <w:noProof/>
          <w:lang w:val="en-US" w:eastAsia="ko-KR"/>
        </w:rPr>
        <w:lastRenderedPageBreak/>
        <mc:AlternateContent>
          <mc:Choice Requires="wps">
            <w:drawing>
              <wp:anchor distT="0" distB="0" distL="114300" distR="114300" simplePos="0" relativeHeight="251646976" behindDoc="0" locked="0" layoutInCell="1" allowOverlap="1">
                <wp:simplePos x="0" y="0"/>
                <wp:positionH relativeFrom="column">
                  <wp:posOffset>-91440</wp:posOffset>
                </wp:positionH>
                <wp:positionV relativeFrom="paragraph">
                  <wp:posOffset>289560</wp:posOffset>
                </wp:positionV>
                <wp:extent cx="5824220" cy="8652510"/>
                <wp:effectExtent l="32385" t="32385" r="29845" b="30480"/>
                <wp:wrapNone/>
                <wp:docPr id="2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652510"/>
                        </a:xfrm>
                        <a:prstGeom prst="rect">
                          <a:avLst/>
                        </a:prstGeom>
                        <a:solidFill>
                          <a:srgbClr val="FFFFFF"/>
                        </a:solidFill>
                        <a:ln w="57150" cmpd="thickThin">
                          <a:solidFill>
                            <a:srgbClr val="000000"/>
                          </a:solidFill>
                          <a:miter lim="800000"/>
                          <a:headEnd/>
                          <a:tailEnd/>
                        </a:ln>
                      </wps:spPr>
                      <wps:txbx>
                        <w:txbxContent>
                          <w:p w:rsidR="00A52EF7" w:rsidRPr="00A05069" w:rsidRDefault="00A52EF7" w:rsidP="000B3F2A">
                            <w:pPr>
                              <w:spacing w:before="120"/>
                              <w:jc w:val="center"/>
                              <w:rPr>
                                <w:sz w:val="28"/>
                                <w:szCs w:val="28"/>
                              </w:rPr>
                            </w:pPr>
                            <w:r w:rsidRPr="00A05069">
                              <w:rPr>
                                <w:sz w:val="28"/>
                                <w:szCs w:val="28"/>
                              </w:rPr>
                              <w:t>MINISTRY OF EDUCATION AND TRAINING</w:t>
                            </w:r>
                          </w:p>
                          <w:p w:rsidR="00A52EF7" w:rsidRPr="00A05069" w:rsidRDefault="00A52EF7" w:rsidP="00A05069">
                            <w:pPr>
                              <w:jc w:val="center"/>
                              <w:rPr>
                                <w:b/>
                                <w:sz w:val="28"/>
                                <w:szCs w:val="28"/>
                              </w:rPr>
                            </w:pPr>
                            <w:r w:rsidRPr="00A05069">
                              <w:rPr>
                                <w:b/>
                                <w:sz w:val="28"/>
                                <w:szCs w:val="28"/>
                              </w:rPr>
                              <w:t>NHA TRANG UNIVERSITY</w:t>
                            </w: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177583" w:rsidRDefault="00A52EF7" w:rsidP="00A05069">
                            <w:pPr>
                              <w:jc w:val="center"/>
                              <w:rPr>
                                <w:b/>
                                <w:sz w:val="28"/>
                                <w:szCs w:val="28"/>
                              </w:rPr>
                            </w:pPr>
                            <w:r w:rsidRPr="00177583">
                              <w:rPr>
                                <w:b/>
                                <w:sz w:val="28"/>
                                <w:szCs w:val="28"/>
                              </w:rPr>
                              <w:t>VU TRONG DAI</w:t>
                            </w: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0B3F2A" w:rsidRDefault="00A52EF7" w:rsidP="00A05069">
                            <w:pPr>
                              <w:jc w:val="center"/>
                              <w:rPr>
                                <w:b/>
                                <w:sz w:val="34"/>
                                <w:szCs w:val="28"/>
                              </w:rPr>
                            </w:pPr>
                            <w:r w:rsidRPr="000B3F2A">
                              <w:rPr>
                                <w:rStyle w:val="Strong"/>
                                <w:color w:val="000000"/>
                                <w:sz w:val="32"/>
                                <w:szCs w:val="26"/>
                                <w:shd w:val="clear" w:color="auto" w:fill="FFFFFF"/>
                              </w:rPr>
                              <w:t xml:space="preserve">STUDY OF REPRODUCTIVE BIOLOGY AND ARTIFICIAL BREEDING OF SILK CLAMS </w:t>
                            </w:r>
                            <w:r w:rsidRPr="000B3F2A">
                              <w:rPr>
                                <w:rStyle w:val="Strong"/>
                                <w:i/>
                                <w:color w:val="000000"/>
                                <w:sz w:val="32"/>
                                <w:szCs w:val="26"/>
                                <w:shd w:val="clear" w:color="auto" w:fill="FFFFFF"/>
                              </w:rPr>
                              <w:t>Paphia undulata</w:t>
                            </w:r>
                            <w:r w:rsidRPr="000B3F2A">
                              <w:rPr>
                                <w:rStyle w:val="Strong"/>
                                <w:color w:val="000000"/>
                                <w:sz w:val="32"/>
                                <w:szCs w:val="26"/>
                                <w:shd w:val="clear" w:color="auto" w:fill="FFFFFF"/>
                              </w:rPr>
                              <w:t xml:space="preserve"> (Born, 1780)</w:t>
                            </w: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r w:rsidRPr="00A05069">
                              <w:rPr>
                                <w:b/>
                                <w:sz w:val="28"/>
                                <w:szCs w:val="28"/>
                              </w:rPr>
                              <w:t>DOCTORAL THESIS</w:t>
                            </w: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177583" w:rsidRDefault="00A52EF7" w:rsidP="00A05069">
                            <w:pPr>
                              <w:jc w:val="center"/>
                              <w:rPr>
                                <w:b/>
                                <w:sz w:val="28"/>
                                <w:szCs w:val="28"/>
                              </w:rPr>
                            </w:pPr>
                            <w:r w:rsidRPr="00A05069">
                              <w:rPr>
                                <w:b/>
                                <w:sz w:val="28"/>
                                <w:szCs w:val="28"/>
                              </w:rPr>
                              <w:t>KHANH HOA - 2022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7.2pt;margin-top:22.8pt;width:458.6pt;height:6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" strokeweight="4.5pt">
                <v:stroke linestyle="thickThin"/>
                <v:textbox>
                  <w:txbxContent>
                    <w:p w:rsidR="00A52EF7" w:rsidRPr="00A05069" w:rsidRDefault="00A52EF7" w:rsidP="000B3F2A">
                      <w:pPr>
                        <w:spacing w:before="120"/>
                        <w:jc w:val="center"/>
                        <w:rPr>
                          <w:sz w:val="28"/>
                          <w:szCs w:val="28"/>
                        </w:rPr>
                      </w:pPr>
                      <w:r w:rsidRPr="00A05069">
                        <w:rPr>
                          <w:sz w:val="28"/>
                          <w:szCs w:val="28"/>
                        </w:rPr>
                        <w:t>MINISTRY OF EDUCATION AND TRAINING</w:t>
                      </w:r>
                    </w:p>
                    <w:p w:rsidR="00A52EF7" w:rsidRPr="00A05069" w:rsidRDefault="00A52EF7" w:rsidP="00A05069">
                      <w:pPr>
                        <w:jc w:val="center"/>
                        <w:rPr>
                          <w:b/>
                          <w:sz w:val="28"/>
                          <w:szCs w:val="28"/>
                        </w:rPr>
                      </w:pPr>
                      <w:r w:rsidRPr="00A05069">
                        <w:rPr>
                          <w:b/>
                          <w:sz w:val="28"/>
                          <w:szCs w:val="28"/>
                        </w:rPr>
                        <w:t>NHA TRANG UNIVERSITY</w:t>
                      </w: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177583" w:rsidRDefault="00A52EF7" w:rsidP="00A05069">
                      <w:pPr>
                        <w:jc w:val="center"/>
                        <w:rPr>
                          <w:b/>
                          <w:sz w:val="28"/>
                          <w:szCs w:val="28"/>
                        </w:rPr>
                      </w:pPr>
                      <w:r w:rsidRPr="00177583">
                        <w:rPr>
                          <w:b/>
                          <w:sz w:val="28"/>
                          <w:szCs w:val="28"/>
                        </w:rPr>
                        <w:t>VU TRONG DAI</w:t>
                      </w: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0B3F2A" w:rsidRDefault="00A52EF7" w:rsidP="00A05069">
                      <w:pPr>
                        <w:jc w:val="center"/>
                        <w:rPr>
                          <w:b/>
                          <w:sz w:val="34"/>
                          <w:szCs w:val="28"/>
                        </w:rPr>
                      </w:pPr>
                      <w:r w:rsidRPr="000B3F2A">
                        <w:rPr>
                          <w:rStyle w:val="Strong"/>
                          <w:color w:val="000000"/>
                          <w:sz w:val="32"/>
                          <w:szCs w:val="26"/>
                          <w:shd w:val="clear" w:color="auto" w:fill="FFFFFF"/>
                        </w:rPr>
                        <w:t xml:space="preserve">STUDY OF REPRODUCTIVE BIOLOGY AND ARTIFICIAL BREEDING OF SILK CLAMS </w:t>
                      </w:r>
                      <w:r w:rsidRPr="000B3F2A">
                        <w:rPr>
                          <w:rStyle w:val="Strong"/>
                          <w:i/>
                          <w:color w:val="000000"/>
                          <w:sz w:val="32"/>
                          <w:szCs w:val="26"/>
                          <w:shd w:val="clear" w:color="auto" w:fill="FFFFFF"/>
                        </w:rPr>
                        <w:t>Paphia undulata</w:t>
                      </w:r>
                      <w:r w:rsidRPr="000B3F2A">
                        <w:rPr>
                          <w:rStyle w:val="Strong"/>
                          <w:color w:val="000000"/>
                          <w:sz w:val="32"/>
                          <w:szCs w:val="26"/>
                          <w:shd w:val="clear" w:color="auto" w:fill="FFFFFF"/>
                        </w:rPr>
                        <w:t xml:space="preserve"> (Born, 1780)</w:t>
                      </w: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r w:rsidRPr="00A05069">
                        <w:rPr>
                          <w:b/>
                          <w:sz w:val="28"/>
                          <w:szCs w:val="28"/>
                        </w:rPr>
                        <w:t>DOCTORAL THESIS</w:t>
                      </w: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A05069" w:rsidRDefault="00A52EF7" w:rsidP="00A05069">
                      <w:pPr>
                        <w:jc w:val="center"/>
                        <w:rPr>
                          <w:b/>
                          <w:sz w:val="28"/>
                          <w:szCs w:val="28"/>
                        </w:rPr>
                      </w:pPr>
                    </w:p>
                    <w:p w:rsidR="00A52EF7" w:rsidRPr="00177583" w:rsidRDefault="00A52EF7" w:rsidP="00A05069">
                      <w:pPr>
                        <w:jc w:val="center"/>
                        <w:rPr>
                          <w:b/>
                          <w:sz w:val="28"/>
                          <w:szCs w:val="28"/>
                        </w:rPr>
                      </w:pPr>
                      <w:r w:rsidRPr="00A05069">
                        <w:rPr>
                          <w:b/>
                          <w:sz w:val="28"/>
                          <w:szCs w:val="28"/>
                        </w:rPr>
                        <w:t>KHANH HOA - 2022</w:t>
                      </w:r>
                    </w:p>
                  </w:txbxContent>
                </v:textbox>
              </v:shape>
            </w:pict>
          </mc:Fallback>
        </mc:AlternateContent>
      </w:r>
      <w:r w:rsidR="0068258E" w:rsidRPr="00B923FF">
        <w:t>Sample 1. PhD thesis main cover</w:t>
      </w:r>
      <w:bookmarkEnd w:id="140"/>
      <w:bookmarkEnd w:id="141"/>
    </w:p>
    <w:p w:rsidR="00177583" w:rsidRPr="00B923FF" w:rsidRDefault="00B452B7" w:rsidP="00D37FFB">
      <w:r w:rsidRPr="00B923FF">
        <w:rPr>
          <w:noProof/>
          <w:lang w:val="en-US" w:eastAsia="ko-KR"/>
        </w:rPr>
        <mc:AlternateContent>
          <mc:Choice Requires="wps">
            <w:drawing>
              <wp:anchor distT="0" distB="0" distL="114300" distR="114300" simplePos="0" relativeHeight="251648000" behindDoc="0" locked="0" layoutInCell="1" allowOverlap="1">
                <wp:simplePos x="0" y="0"/>
                <wp:positionH relativeFrom="column">
                  <wp:posOffset>2049145</wp:posOffset>
                </wp:positionH>
                <wp:positionV relativeFrom="paragraph">
                  <wp:posOffset>610235</wp:posOffset>
                </wp:positionV>
                <wp:extent cx="1595755" cy="0"/>
                <wp:effectExtent l="10795" t="10160" r="12700" b="8890"/>
                <wp:wrapNone/>
                <wp:docPr id="2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type id="_x0000_t32" coordsize="21600,21600" o:oned="t" filled="f" o:spt="32" path="m,l21600,21600e" w14:anchorId="1F47810D">
                <v:path fillok="f" arrowok="t" o:connecttype="none"/>
                <o:lock v:ext="edit" shapetype="t"/>
              </v:shapetype>
              <v:shape id="AutoShape 70" style="position:absolute;margin-left:161.35pt;margin-top:48.05pt;width:125.6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"/>
            </w:pict>
          </mc:Fallback>
        </mc:AlternateContent>
      </w:r>
    </w:p>
    <w:p w:rsidR="0068258E" w:rsidRPr="00B923FF" w:rsidRDefault="00177583" w:rsidP="00DB4589">
      <w:pPr>
        <w:pStyle w:val="Heading2"/>
        <w:rPr>
          <w:rFonts w:ascii="Arial" w:hAnsi="Arial"/>
        </w:rPr>
      </w:pPr>
      <w:r w:rsidRPr="00B923FF">
        <w:br w:type="page"/>
      </w:r>
      <w:bookmarkStart w:id="142" w:name="_Toc137561714"/>
      <w:bookmarkStart w:id="143" w:name="_Toc144670675"/>
      <w:r w:rsidR="0068258E" w:rsidRPr="00B923FF">
        <w:lastRenderedPageBreak/>
        <w:t>Sample 2. PhD thesis sub-cover</w:t>
      </w:r>
      <w:bookmarkEnd w:id="142"/>
      <w:bookmarkEnd w:id="143"/>
    </w:p>
    <w:p w:rsidR="00EA04BF" w:rsidRPr="00B923FF" w:rsidRDefault="00B452B7" w:rsidP="001A3901">
      <w:pPr>
        <w:pStyle w:val="Heading2"/>
        <w:rPr>
          <w:szCs w:val="26"/>
        </w:rPr>
      </w:pPr>
      <w:bookmarkStart w:id="144" w:name="_Toc137561715"/>
      <w:bookmarkStart w:id="145" w:name="_Toc144670676"/>
      <w:r w:rsidRPr="00B923FF">
        <w:rPr>
          <w:noProof/>
          <w:lang w:val="en-US" w:eastAsia="ko-KR"/>
        </w:rPr>
        <mc:AlternateContent>
          <mc:Choice Requires="wps">
            <w:drawing>
              <wp:anchor distT="0" distB="0" distL="114300" distR="114300" simplePos="0" relativeHeight="251649024" behindDoc="0" locked="0" layoutInCell="1" allowOverlap="1">
                <wp:simplePos x="0" y="0"/>
                <wp:positionH relativeFrom="column">
                  <wp:posOffset>33655</wp:posOffset>
                </wp:positionH>
                <wp:positionV relativeFrom="paragraph">
                  <wp:posOffset>166370</wp:posOffset>
                </wp:positionV>
                <wp:extent cx="5734685" cy="8604250"/>
                <wp:effectExtent l="33655" t="33020" r="32385" b="30480"/>
                <wp:wrapNone/>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8604250"/>
                        </a:xfrm>
                        <a:prstGeom prst="rect">
                          <a:avLst/>
                        </a:prstGeom>
                        <a:solidFill>
                          <a:srgbClr val="FFFFFF"/>
                        </a:solidFill>
                        <a:ln w="57150" cmpd="thickThin">
                          <a:solidFill>
                            <a:srgbClr val="000000"/>
                          </a:solidFill>
                          <a:miter lim="800000"/>
                          <a:headEnd/>
                          <a:tailEnd/>
                        </a:ln>
                      </wps:spPr>
                      <wps:txbx>
                        <w:txbxContent>
                          <w:p w:rsidR="00A52EF7" w:rsidRPr="00A05069" w:rsidRDefault="00A52EF7" w:rsidP="000B3F2A">
                            <w:pPr>
                              <w:spacing w:before="120"/>
                              <w:jc w:val="center"/>
                              <w:rPr>
                                <w:sz w:val="28"/>
                                <w:szCs w:val="28"/>
                              </w:rPr>
                            </w:pPr>
                            <w:r w:rsidRPr="00A05069">
                              <w:rPr>
                                <w:sz w:val="28"/>
                                <w:szCs w:val="28"/>
                              </w:rPr>
                              <w:t xml:space="preserve">MINISTRY </w:t>
                            </w:r>
                            <w:r w:rsidRPr="00A05069">
                              <w:rPr>
                                <w:sz w:val="28"/>
                                <w:szCs w:val="28"/>
                              </w:rPr>
                              <w:t>OF EDUCATION AND TRAINING</w:t>
                            </w:r>
                          </w:p>
                          <w:p w:rsidR="00A52EF7" w:rsidRPr="00A05069" w:rsidRDefault="00A52EF7" w:rsidP="000B3F2A">
                            <w:pPr>
                              <w:jc w:val="center"/>
                              <w:rPr>
                                <w:b/>
                                <w:sz w:val="28"/>
                                <w:szCs w:val="28"/>
                              </w:rPr>
                            </w:pPr>
                            <w:r w:rsidRPr="00A05069">
                              <w:rPr>
                                <w:b/>
                                <w:sz w:val="28"/>
                                <w:szCs w:val="28"/>
                              </w:rPr>
                              <w:t>NHA TRANG UNIVERSITY</w:t>
                            </w:r>
                          </w:p>
                          <w:p w:rsidR="00A52EF7" w:rsidRDefault="00A52EF7" w:rsidP="000B3F2A">
                            <w:pPr>
                              <w:jc w:val="center"/>
                              <w:rPr>
                                <w:b/>
                                <w:sz w:val="28"/>
                                <w:szCs w:val="28"/>
                              </w:rPr>
                            </w:pPr>
                          </w:p>
                          <w:p w:rsidR="00A52EF7" w:rsidRPr="00A05069" w:rsidRDefault="00A52EF7" w:rsidP="000B3F2A">
                            <w:pPr>
                              <w:jc w:val="center"/>
                              <w:rPr>
                                <w:b/>
                                <w:sz w:val="28"/>
                                <w:szCs w:val="28"/>
                              </w:rPr>
                            </w:pPr>
                          </w:p>
                          <w:p w:rsidR="00A52EF7" w:rsidRPr="00A05069" w:rsidRDefault="00A52EF7" w:rsidP="000B3F2A">
                            <w:pPr>
                              <w:jc w:val="center"/>
                              <w:rPr>
                                <w:b/>
                                <w:sz w:val="28"/>
                                <w:szCs w:val="28"/>
                              </w:rPr>
                            </w:pPr>
                            <w:r w:rsidRPr="00F62514">
                              <w:rPr>
                                <w:noProof/>
                                <w:lang w:val="en-US" w:eastAsia="ko-KR"/>
                              </w:rPr>
                              <w:drawing>
                                <wp:inline distT="0" distB="0" distL="0" distR="0">
                                  <wp:extent cx="1114425"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000000"/>
                                              </a:clrFrom>
                                              <a:clrTo>
                                                <a:srgbClr val="000000">
                                                  <a:alpha val="0"/>
                                                </a:srgbClr>
                                              </a:clrTo>
                                            </a:clrChange>
                                            <a:lum bright="4000" contrast="1600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A52EF7" w:rsidRPr="00A05069" w:rsidRDefault="00A52EF7" w:rsidP="000B3F2A">
                            <w:pPr>
                              <w:jc w:val="center"/>
                              <w:rPr>
                                <w:b/>
                                <w:sz w:val="28"/>
                                <w:szCs w:val="28"/>
                              </w:rPr>
                            </w:pPr>
                          </w:p>
                          <w:p w:rsidR="00A52EF7" w:rsidRPr="00A05069" w:rsidRDefault="00A52EF7" w:rsidP="000B3F2A">
                            <w:pPr>
                              <w:jc w:val="center"/>
                              <w:rPr>
                                <w:b/>
                                <w:sz w:val="28"/>
                                <w:szCs w:val="28"/>
                              </w:rPr>
                            </w:pPr>
                          </w:p>
                          <w:p w:rsidR="00A52EF7" w:rsidRPr="00177583" w:rsidRDefault="00A52EF7" w:rsidP="000B3F2A">
                            <w:pPr>
                              <w:jc w:val="center"/>
                              <w:rPr>
                                <w:b/>
                                <w:sz w:val="28"/>
                                <w:szCs w:val="28"/>
                              </w:rPr>
                            </w:pPr>
                            <w:r w:rsidRPr="00177583">
                              <w:rPr>
                                <w:b/>
                                <w:sz w:val="28"/>
                                <w:szCs w:val="28"/>
                              </w:rPr>
                              <w:t>VU TRONG DAI</w:t>
                            </w:r>
                          </w:p>
                          <w:p w:rsidR="00A52EF7" w:rsidRPr="00A05069" w:rsidRDefault="00A52EF7" w:rsidP="000B3F2A">
                            <w:pPr>
                              <w:jc w:val="center"/>
                              <w:rPr>
                                <w:b/>
                                <w:sz w:val="28"/>
                                <w:szCs w:val="28"/>
                              </w:rPr>
                            </w:pPr>
                          </w:p>
                          <w:p w:rsidR="00A52EF7" w:rsidRPr="00A05069" w:rsidRDefault="00A52EF7" w:rsidP="000B3F2A">
                            <w:pPr>
                              <w:jc w:val="center"/>
                              <w:rPr>
                                <w:b/>
                                <w:sz w:val="28"/>
                                <w:szCs w:val="28"/>
                              </w:rPr>
                            </w:pPr>
                          </w:p>
                          <w:p w:rsidR="00A52EF7" w:rsidRPr="00A05069" w:rsidRDefault="00A52EF7" w:rsidP="000B3F2A">
                            <w:pPr>
                              <w:jc w:val="center"/>
                              <w:rPr>
                                <w:b/>
                                <w:sz w:val="28"/>
                                <w:szCs w:val="28"/>
                              </w:rPr>
                            </w:pPr>
                          </w:p>
                          <w:p w:rsidR="00A52EF7" w:rsidRPr="000B3F2A" w:rsidRDefault="00A52EF7" w:rsidP="000B3F2A">
                            <w:pPr>
                              <w:jc w:val="center"/>
                              <w:rPr>
                                <w:b/>
                                <w:sz w:val="34"/>
                                <w:szCs w:val="28"/>
                              </w:rPr>
                            </w:pPr>
                            <w:r w:rsidRPr="000B3F2A">
                              <w:rPr>
                                <w:rStyle w:val="Strong"/>
                                <w:color w:val="000000"/>
                                <w:sz w:val="32"/>
                                <w:szCs w:val="26"/>
                                <w:shd w:val="clear" w:color="auto" w:fill="FFFFFF"/>
                              </w:rPr>
                              <w:t xml:space="preserve">STUDY OF REPRODUCTIVE BIOLOGY AND ARTIFICIAL BREEDING OF SILK CLAMS </w:t>
                            </w:r>
                            <w:r w:rsidRPr="000B3F2A">
                              <w:rPr>
                                <w:rStyle w:val="Strong"/>
                                <w:i/>
                                <w:color w:val="000000"/>
                                <w:sz w:val="32"/>
                                <w:szCs w:val="26"/>
                                <w:shd w:val="clear" w:color="auto" w:fill="FFFFFF"/>
                              </w:rPr>
                              <w:t>Paphia undulata</w:t>
                            </w:r>
                            <w:r w:rsidRPr="000B3F2A">
                              <w:rPr>
                                <w:rStyle w:val="Strong"/>
                                <w:color w:val="000000"/>
                                <w:sz w:val="32"/>
                                <w:szCs w:val="26"/>
                                <w:shd w:val="clear" w:color="auto" w:fill="FFFFFF"/>
                              </w:rPr>
                              <w:t xml:space="preserve"> (Born, 1780)</w:t>
                            </w:r>
                          </w:p>
                          <w:p w:rsidR="00A52EF7" w:rsidRPr="00A05069" w:rsidRDefault="00A52EF7" w:rsidP="000B3F2A">
                            <w:pPr>
                              <w:jc w:val="center"/>
                              <w:rPr>
                                <w:b/>
                                <w:sz w:val="28"/>
                                <w:szCs w:val="28"/>
                              </w:rPr>
                            </w:pPr>
                          </w:p>
                          <w:p w:rsidR="00A52EF7" w:rsidRPr="00A05069" w:rsidRDefault="00A52EF7" w:rsidP="000B3F2A">
                            <w:pPr>
                              <w:jc w:val="center"/>
                              <w:rPr>
                                <w:b/>
                                <w:sz w:val="28"/>
                                <w:szCs w:val="28"/>
                              </w:rPr>
                            </w:pPr>
                          </w:p>
                          <w:p w:rsidR="00A52EF7" w:rsidRPr="00A05069" w:rsidRDefault="00A52EF7" w:rsidP="000B3F2A">
                            <w:pPr>
                              <w:jc w:val="center"/>
                              <w:rPr>
                                <w:b/>
                                <w:sz w:val="28"/>
                                <w:szCs w:val="28"/>
                              </w:rPr>
                            </w:pPr>
                          </w:p>
                          <w:p w:rsidR="00A52EF7" w:rsidRPr="00177583" w:rsidRDefault="00A52EF7" w:rsidP="000B3F2A">
                            <w:pPr>
                              <w:ind w:left="1440" w:firstLine="720"/>
                              <w:rPr>
                                <w:b/>
                                <w:sz w:val="28"/>
                                <w:szCs w:val="28"/>
                              </w:rPr>
                            </w:pPr>
                            <w:r w:rsidRPr="000B3F2A">
                              <w:rPr>
                                <w:b/>
                                <w:sz w:val="28"/>
                                <w:szCs w:val="28"/>
                              </w:rPr>
                              <w:t>Training industry: Aquaculture</w:t>
                            </w:r>
                          </w:p>
                          <w:p w:rsidR="00A52EF7" w:rsidRPr="00177583" w:rsidRDefault="00A52EF7" w:rsidP="000B3F2A">
                            <w:pPr>
                              <w:ind w:left="1440" w:firstLine="720"/>
                              <w:rPr>
                                <w:b/>
                                <w:sz w:val="28"/>
                                <w:szCs w:val="28"/>
                              </w:rPr>
                            </w:pPr>
                            <w:r w:rsidRPr="000B3F2A">
                              <w:rPr>
                                <w:b/>
                                <w:sz w:val="28"/>
                                <w:szCs w:val="28"/>
                              </w:rPr>
                              <w:t>Code: 9620301</w:t>
                            </w:r>
                          </w:p>
                          <w:p w:rsidR="00A52EF7" w:rsidRPr="000B3F2A" w:rsidRDefault="00A52EF7" w:rsidP="000B3F2A">
                            <w:pPr>
                              <w:jc w:val="center"/>
                              <w:rPr>
                                <w:b/>
                                <w:sz w:val="28"/>
                                <w:szCs w:val="28"/>
                              </w:rPr>
                            </w:pPr>
                          </w:p>
                          <w:p w:rsidR="00A52EF7" w:rsidRPr="000B3F2A" w:rsidRDefault="00A52EF7" w:rsidP="000B3F2A">
                            <w:pPr>
                              <w:jc w:val="center"/>
                              <w:rPr>
                                <w:b/>
                                <w:sz w:val="28"/>
                                <w:szCs w:val="28"/>
                              </w:rPr>
                            </w:pPr>
                          </w:p>
                          <w:p w:rsidR="00A52EF7" w:rsidRPr="000B3F2A" w:rsidRDefault="00A52EF7" w:rsidP="000B3F2A">
                            <w:pPr>
                              <w:jc w:val="center"/>
                              <w:rPr>
                                <w:b/>
                                <w:sz w:val="28"/>
                                <w:szCs w:val="28"/>
                              </w:rPr>
                            </w:pPr>
                            <w:r w:rsidRPr="000B3F2A">
                              <w:rPr>
                                <w:b/>
                                <w:sz w:val="28"/>
                                <w:szCs w:val="28"/>
                              </w:rPr>
                              <w:t xml:space="preserve">DOCTORAL THESIS </w:t>
                            </w:r>
                          </w:p>
                          <w:p w:rsidR="00A52EF7" w:rsidRPr="000B3F2A" w:rsidRDefault="00A52EF7" w:rsidP="000B3F2A">
                            <w:pPr>
                              <w:jc w:val="center"/>
                              <w:rPr>
                                <w:b/>
                                <w:sz w:val="28"/>
                                <w:szCs w:val="28"/>
                              </w:rPr>
                            </w:pPr>
                          </w:p>
                          <w:p w:rsidR="00A52EF7" w:rsidRPr="000B3F2A" w:rsidRDefault="00A52EF7" w:rsidP="000B3F2A">
                            <w:pPr>
                              <w:jc w:val="center"/>
                              <w:rPr>
                                <w:b/>
                                <w:sz w:val="28"/>
                                <w:szCs w:val="28"/>
                              </w:rPr>
                            </w:pPr>
                          </w:p>
                          <w:p w:rsidR="00A52EF7" w:rsidRPr="000B3F2A" w:rsidRDefault="00A52EF7" w:rsidP="000B3F2A">
                            <w:pPr>
                              <w:jc w:val="center"/>
                              <w:rPr>
                                <w:b/>
                                <w:sz w:val="28"/>
                                <w:szCs w:val="28"/>
                              </w:rPr>
                            </w:pPr>
                          </w:p>
                          <w:p w:rsidR="00A52EF7" w:rsidRPr="000B3F2A" w:rsidRDefault="00A52EF7" w:rsidP="000B3F2A">
                            <w:pPr>
                              <w:rPr>
                                <w:b/>
                                <w:sz w:val="28"/>
                                <w:szCs w:val="28"/>
                              </w:rPr>
                            </w:pPr>
                            <w:r w:rsidRPr="000B3F2A">
                              <w:rPr>
                                <w:b/>
                                <w:sz w:val="28"/>
                                <w:szCs w:val="28"/>
                              </w:rPr>
                              <w:t xml:space="preserve">                                                 SCIENCE INSTRUCTOR:</w:t>
                            </w:r>
                          </w:p>
                          <w:p w:rsidR="00A52EF7" w:rsidRPr="00177583" w:rsidRDefault="00A52EF7" w:rsidP="000B3F2A">
                            <w:pPr>
                              <w:rPr>
                                <w:b/>
                                <w:sz w:val="28"/>
                                <w:szCs w:val="28"/>
                              </w:rPr>
                            </w:pPr>
                            <w:r w:rsidRPr="000B3F2A">
                              <w:rPr>
                                <w:b/>
                                <w:sz w:val="28"/>
                                <w:szCs w:val="28"/>
                              </w:rPr>
                              <w:tab/>
                            </w:r>
                            <w:r w:rsidRPr="000B3F2A">
                              <w:rPr>
                                <w:b/>
                                <w:sz w:val="28"/>
                                <w:szCs w:val="28"/>
                              </w:rPr>
                              <w:tab/>
                            </w:r>
                            <w:r w:rsidRPr="000B3F2A">
                              <w:rPr>
                                <w:b/>
                                <w:sz w:val="28"/>
                                <w:szCs w:val="28"/>
                              </w:rPr>
                              <w:tab/>
                            </w:r>
                            <w:r w:rsidRPr="000B3F2A">
                              <w:rPr>
                                <w:b/>
                                <w:sz w:val="28"/>
                                <w:szCs w:val="28"/>
                              </w:rPr>
                              <w:tab/>
                            </w:r>
                            <w:r w:rsidRPr="000B3F2A">
                              <w:rPr>
                                <w:b/>
                                <w:sz w:val="28"/>
                                <w:szCs w:val="28"/>
                              </w:rPr>
                              <w:tab/>
                            </w:r>
                            <w:r w:rsidRPr="000B3F2A">
                              <w:rPr>
                                <w:b/>
                                <w:sz w:val="28"/>
                                <w:szCs w:val="28"/>
                              </w:rPr>
                              <w:tab/>
                              <w:t xml:space="preserve">   1. </w:t>
                            </w:r>
                            <w:proofErr w:type="spellStart"/>
                            <w:r w:rsidR="0041102B">
                              <w:rPr>
                                <w:b/>
                                <w:sz w:val="28"/>
                                <w:szCs w:val="28"/>
                                <w:lang w:val="en-US"/>
                              </w:rPr>
                              <w:t>Dr</w:t>
                            </w:r>
                            <w:proofErr w:type="spellEnd"/>
                            <w:r w:rsidRPr="000B3F2A">
                              <w:rPr>
                                <w:b/>
                                <w:sz w:val="28"/>
                                <w:szCs w:val="28"/>
                              </w:rPr>
                              <w:t xml:space="preserve">. </w:t>
                            </w:r>
                            <w:r w:rsidRPr="00177583">
                              <w:rPr>
                                <w:b/>
                                <w:sz w:val="28"/>
                                <w:szCs w:val="28"/>
                              </w:rPr>
                              <w:t>Ngo Anh Tuan</w:t>
                            </w:r>
                          </w:p>
                          <w:p w:rsidR="00A52EF7" w:rsidRPr="00177583" w:rsidRDefault="00A52EF7" w:rsidP="000B3F2A">
                            <w:pPr>
                              <w:rPr>
                                <w:b/>
                                <w:sz w:val="28"/>
                                <w:szCs w:val="28"/>
                              </w:rPr>
                            </w:pPr>
                            <w:r w:rsidRPr="000B3F2A">
                              <w:rPr>
                                <w:b/>
                                <w:sz w:val="28"/>
                                <w:szCs w:val="28"/>
                              </w:rPr>
                              <w:tab/>
                            </w:r>
                            <w:r w:rsidRPr="000B3F2A">
                              <w:rPr>
                                <w:b/>
                                <w:sz w:val="28"/>
                                <w:szCs w:val="28"/>
                              </w:rPr>
                              <w:tab/>
                            </w:r>
                            <w:r w:rsidRPr="000B3F2A">
                              <w:rPr>
                                <w:b/>
                                <w:sz w:val="28"/>
                                <w:szCs w:val="28"/>
                              </w:rPr>
                              <w:tab/>
                            </w:r>
                            <w:r w:rsidRPr="000B3F2A">
                              <w:rPr>
                                <w:b/>
                                <w:sz w:val="28"/>
                                <w:szCs w:val="28"/>
                              </w:rPr>
                              <w:tab/>
                            </w:r>
                            <w:r w:rsidRPr="000B3F2A">
                              <w:rPr>
                                <w:b/>
                                <w:sz w:val="28"/>
                                <w:szCs w:val="28"/>
                              </w:rPr>
                              <w:tab/>
                            </w:r>
                            <w:r w:rsidRPr="000B3F2A">
                              <w:rPr>
                                <w:b/>
                                <w:sz w:val="28"/>
                                <w:szCs w:val="28"/>
                              </w:rPr>
                              <w:tab/>
                              <w:t xml:space="preserve">   2. Assoc. </w:t>
                            </w:r>
                            <w:r w:rsidR="0041102B">
                              <w:rPr>
                                <w:b/>
                                <w:sz w:val="28"/>
                                <w:szCs w:val="28"/>
                                <w:lang w:val="en-US"/>
                              </w:rPr>
                              <w:t>Prof</w:t>
                            </w:r>
                            <w:r w:rsidRPr="000B3F2A">
                              <w:rPr>
                                <w:b/>
                                <w:sz w:val="28"/>
                                <w:szCs w:val="28"/>
                              </w:rPr>
                              <w:t xml:space="preserve">. </w:t>
                            </w:r>
                            <w:r w:rsidRPr="00177583">
                              <w:rPr>
                                <w:b/>
                                <w:sz w:val="28"/>
                                <w:szCs w:val="28"/>
                              </w:rPr>
                              <w:t>Ngo Thi Thu Thao</w:t>
                            </w:r>
                          </w:p>
                          <w:p w:rsidR="00A52EF7" w:rsidRPr="00A05069" w:rsidRDefault="00A52EF7" w:rsidP="000B3F2A">
                            <w:pPr>
                              <w:jc w:val="center"/>
                              <w:rPr>
                                <w:b/>
                                <w:sz w:val="28"/>
                                <w:szCs w:val="28"/>
                              </w:rPr>
                            </w:pPr>
                          </w:p>
                          <w:p w:rsidR="00A52EF7" w:rsidRDefault="00A52EF7" w:rsidP="000B3F2A">
                            <w:pPr>
                              <w:jc w:val="center"/>
                              <w:rPr>
                                <w:b/>
                                <w:sz w:val="28"/>
                                <w:szCs w:val="28"/>
                              </w:rPr>
                            </w:pPr>
                          </w:p>
                          <w:p w:rsidR="00A52EF7" w:rsidRDefault="00A52EF7" w:rsidP="000B3F2A">
                            <w:pPr>
                              <w:jc w:val="center"/>
                              <w:rPr>
                                <w:b/>
                                <w:sz w:val="28"/>
                                <w:szCs w:val="28"/>
                              </w:rPr>
                            </w:pPr>
                          </w:p>
                          <w:p w:rsidR="00A52EF7" w:rsidRPr="00B55ADA" w:rsidRDefault="00A52EF7" w:rsidP="000B3F2A">
                            <w:pPr>
                              <w:jc w:val="center"/>
                              <w:rPr>
                                <w:b/>
                                <w:sz w:val="16"/>
                                <w:szCs w:val="28"/>
                              </w:rPr>
                            </w:pPr>
                          </w:p>
                          <w:p w:rsidR="00A52EF7" w:rsidRDefault="00A52EF7" w:rsidP="000B3F2A">
                            <w:pPr>
                              <w:jc w:val="center"/>
                              <w:rPr>
                                <w:b/>
                                <w:sz w:val="28"/>
                                <w:szCs w:val="28"/>
                              </w:rPr>
                            </w:pPr>
                          </w:p>
                          <w:p w:rsidR="00A52EF7" w:rsidRPr="00A05069" w:rsidRDefault="00A52EF7" w:rsidP="000B3F2A">
                            <w:pPr>
                              <w:jc w:val="center"/>
                              <w:rPr>
                                <w:b/>
                                <w:sz w:val="28"/>
                                <w:szCs w:val="28"/>
                              </w:rPr>
                            </w:pPr>
                          </w:p>
                          <w:p w:rsidR="00A52EF7" w:rsidRPr="00A05069" w:rsidRDefault="00A52EF7" w:rsidP="000B3F2A">
                            <w:pPr>
                              <w:jc w:val="center"/>
                              <w:rPr>
                                <w:b/>
                                <w:sz w:val="28"/>
                                <w:szCs w:val="28"/>
                              </w:rPr>
                            </w:pPr>
                          </w:p>
                          <w:p w:rsidR="00A52EF7" w:rsidRPr="00A05069" w:rsidRDefault="00A52EF7" w:rsidP="000B3F2A">
                            <w:pPr>
                              <w:jc w:val="center"/>
                              <w:rPr>
                                <w:b/>
                                <w:sz w:val="28"/>
                                <w:szCs w:val="28"/>
                                <w:lang w:val="en-US"/>
                              </w:rPr>
                            </w:pPr>
                            <w:r w:rsidRPr="00A05069">
                              <w:rPr>
                                <w:b/>
                                <w:sz w:val="28"/>
                                <w:szCs w:val="28"/>
                              </w:rPr>
                              <w:t>KHANH HOA - 2022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2.65pt;margin-top:13.1pt;width:451.55pt;height:6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" strokeweight="4.5pt">
                <v:stroke linestyle="thickThin"/>
                <v:textbox>
                  <w:txbxContent>
                    <w:p w:rsidR="00A52EF7" w:rsidRPr="00A05069" w:rsidRDefault="00A52EF7" w:rsidP="000B3F2A">
                      <w:pPr>
                        <w:spacing w:before="120"/>
                        <w:jc w:val="center"/>
                        <w:rPr>
                          <w:sz w:val="28"/>
                          <w:szCs w:val="28"/>
                        </w:rPr>
                      </w:pPr>
                      <w:r w:rsidRPr="00A05069">
                        <w:rPr>
                          <w:sz w:val="28"/>
                          <w:szCs w:val="28"/>
                        </w:rPr>
                        <w:t xml:space="preserve">MINISTRY </w:t>
                      </w:r>
                      <w:r w:rsidRPr="00A05069">
                        <w:rPr>
                          <w:sz w:val="28"/>
                          <w:szCs w:val="28"/>
                        </w:rPr>
                        <w:t>OF EDUCATION AND TRAINING</w:t>
                      </w:r>
                    </w:p>
                    <w:p w:rsidR="00A52EF7" w:rsidRPr="00A05069" w:rsidRDefault="00A52EF7" w:rsidP="000B3F2A">
                      <w:pPr>
                        <w:jc w:val="center"/>
                        <w:rPr>
                          <w:b/>
                          <w:sz w:val="28"/>
                          <w:szCs w:val="28"/>
                        </w:rPr>
                      </w:pPr>
                      <w:r w:rsidRPr="00A05069">
                        <w:rPr>
                          <w:b/>
                          <w:sz w:val="28"/>
                          <w:szCs w:val="28"/>
                        </w:rPr>
                        <w:t>NHA TRANG UNIVERSITY</w:t>
                      </w:r>
                    </w:p>
                    <w:p w:rsidR="00A52EF7" w:rsidRDefault="00A52EF7" w:rsidP="000B3F2A">
                      <w:pPr>
                        <w:jc w:val="center"/>
                        <w:rPr>
                          <w:b/>
                          <w:sz w:val="28"/>
                          <w:szCs w:val="28"/>
                        </w:rPr>
                      </w:pPr>
                    </w:p>
                    <w:p w:rsidR="00A52EF7" w:rsidRPr="00A05069" w:rsidRDefault="00A52EF7" w:rsidP="000B3F2A">
                      <w:pPr>
                        <w:jc w:val="center"/>
                        <w:rPr>
                          <w:b/>
                          <w:sz w:val="28"/>
                          <w:szCs w:val="28"/>
                        </w:rPr>
                      </w:pPr>
                    </w:p>
                    <w:p w:rsidR="00A52EF7" w:rsidRPr="00A05069" w:rsidRDefault="00A52EF7" w:rsidP="000B3F2A">
                      <w:pPr>
                        <w:jc w:val="center"/>
                        <w:rPr>
                          <w:b/>
                          <w:sz w:val="28"/>
                          <w:szCs w:val="28"/>
                        </w:rPr>
                      </w:pPr>
                      <w:r w:rsidRPr="00F62514">
                        <w:rPr>
                          <w:noProof/>
                          <w:lang w:val="en-US" w:eastAsia="ko-KR"/>
                        </w:rPr>
                        <w:drawing>
                          <wp:inline distT="0" distB="0" distL="0" distR="0">
                            <wp:extent cx="1114425"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000000"/>
                                        </a:clrFrom>
                                        <a:clrTo>
                                          <a:srgbClr val="000000">
                                            <a:alpha val="0"/>
                                          </a:srgbClr>
                                        </a:clrTo>
                                      </a:clrChange>
                                      <a:lum bright="4000" contrast="1600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A52EF7" w:rsidRPr="00A05069" w:rsidRDefault="00A52EF7" w:rsidP="000B3F2A">
                      <w:pPr>
                        <w:jc w:val="center"/>
                        <w:rPr>
                          <w:b/>
                          <w:sz w:val="28"/>
                          <w:szCs w:val="28"/>
                        </w:rPr>
                      </w:pPr>
                    </w:p>
                    <w:p w:rsidR="00A52EF7" w:rsidRPr="00A05069" w:rsidRDefault="00A52EF7" w:rsidP="000B3F2A">
                      <w:pPr>
                        <w:jc w:val="center"/>
                        <w:rPr>
                          <w:b/>
                          <w:sz w:val="28"/>
                          <w:szCs w:val="28"/>
                        </w:rPr>
                      </w:pPr>
                    </w:p>
                    <w:p w:rsidR="00A52EF7" w:rsidRPr="00177583" w:rsidRDefault="00A52EF7" w:rsidP="000B3F2A">
                      <w:pPr>
                        <w:jc w:val="center"/>
                        <w:rPr>
                          <w:b/>
                          <w:sz w:val="28"/>
                          <w:szCs w:val="28"/>
                        </w:rPr>
                      </w:pPr>
                      <w:r w:rsidRPr="00177583">
                        <w:rPr>
                          <w:b/>
                          <w:sz w:val="28"/>
                          <w:szCs w:val="28"/>
                        </w:rPr>
                        <w:t>VU TRONG DAI</w:t>
                      </w:r>
                    </w:p>
                    <w:p w:rsidR="00A52EF7" w:rsidRPr="00A05069" w:rsidRDefault="00A52EF7" w:rsidP="000B3F2A">
                      <w:pPr>
                        <w:jc w:val="center"/>
                        <w:rPr>
                          <w:b/>
                          <w:sz w:val="28"/>
                          <w:szCs w:val="28"/>
                        </w:rPr>
                      </w:pPr>
                    </w:p>
                    <w:p w:rsidR="00A52EF7" w:rsidRPr="00A05069" w:rsidRDefault="00A52EF7" w:rsidP="000B3F2A">
                      <w:pPr>
                        <w:jc w:val="center"/>
                        <w:rPr>
                          <w:b/>
                          <w:sz w:val="28"/>
                          <w:szCs w:val="28"/>
                        </w:rPr>
                      </w:pPr>
                    </w:p>
                    <w:p w:rsidR="00A52EF7" w:rsidRPr="00A05069" w:rsidRDefault="00A52EF7" w:rsidP="000B3F2A">
                      <w:pPr>
                        <w:jc w:val="center"/>
                        <w:rPr>
                          <w:b/>
                          <w:sz w:val="28"/>
                          <w:szCs w:val="28"/>
                        </w:rPr>
                      </w:pPr>
                    </w:p>
                    <w:p w:rsidR="00A52EF7" w:rsidRPr="000B3F2A" w:rsidRDefault="00A52EF7" w:rsidP="000B3F2A">
                      <w:pPr>
                        <w:jc w:val="center"/>
                        <w:rPr>
                          <w:b/>
                          <w:sz w:val="34"/>
                          <w:szCs w:val="28"/>
                        </w:rPr>
                      </w:pPr>
                      <w:r w:rsidRPr="000B3F2A">
                        <w:rPr>
                          <w:rStyle w:val="Strong"/>
                          <w:color w:val="000000"/>
                          <w:sz w:val="32"/>
                          <w:szCs w:val="26"/>
                          <w:shd w:val="clear" w:color="auto" w:fill="FFFFFF"/>
                        </w:rPr>
                        <w:t xml:space="preserve">STUDY OF REPRODUCTIVE BIOLOGY AND ARTIFICIAL BREEDING OF SILK CLAMS </w:t>
                      </w:r>
                      <w:r w:rsidRPr="000B3F2A">
                        <w:rPr>
                          <w:rStyle w:val="Strong"/>
                          <w:i/>
                          <w:color w:val="000000"/>
                          <w:sz w:val="32"/>
                          <w:szCs w:val="26"/>
                          <w:shd w:val="clear" w:color="auto" w:fill="FFFFFF"/>
                        </w:rPr>
                        <w:t>Paphia undulata</w:t>
                      </w:r>
                      <w:r w:rsidRPr="000B3F2A">
                        <w:rPr>
                          <w:rStyle w:val="Strong"/>
                          <w:color w:val="000000"/>
                          <w:sz w:val="32"/>
                          <w:szCs w:val="26"/>
                          <w:shd w:val="clear" w:color="auto" w:fill="FFFFFF"/>
                        </w:rPr>
                        <w:t xml:space="preserve"> (Born, 1780)</w:t>
                      </w:r>
                    </w:p>
                    <w:p w:rsidR="00A52EF7" w:rsidRPr="00A05069" w:rsidRDefault="00A52EF7" w:rsidP="000B3F2A">
                      <w:pPr>
                        <w:jc w:val="center"/>
                        <w:rPr>
                          <w:b/>
                          <w:sz w:val="28"/>
                          <w:szCs w:val="28"/>
                        </w:rPr>
                      </w:pPr>
                    </w:p>
                    <w:p w:rsidR="00A52EF7" w:rsidRPr="00A05069" w:rsidRDefault="00A52EF7" w:rsidP="000B3F2A">
                      <w:pPr>
                        <w:jc w:val="center"/>
                        <w:rPr>
                          <w:b/>
                          <w:sz w:val="28"/>
                          <w:szCs w:val="28"/>
                        </w:rPr>
                      </w:pPr>
                    </w:p>
                    <w:p w:rsidR="00A52EF7" w:rsidRPr="00A05069" w:rsidRDefault="00A52EF7" w:rsidP="000B3F2A">
                      <w:pPr>
                        <w:jc w:val="center"/>
                        <w:rPr>
                          <w:b/>
                          <w:sz w:val="28"/>
                          <w:szCs w:val="28"/>
                        </w:rPr>
                      </w:pPr>
                    </w:p>
                    <w:p w:rsidR="00A52EF7" w:rsidRPr="00177583" w:rsidRDefault="00A52EF7" w:rsidP="000B3F2A">
                      <w:pPr>
                        <w:ind w:left="1440" w:firstLine="720"/>
                        <w:rPr>
                          <w:b/>
                          <w:sz w:val="28"/>
                          <w:szCs w:val="28"/>
                        </w:rPr>
                      </w:pPr>
                      <w:r w:rsidRPr="000B3F2A">
                        <w:rPr>
                          <w:b/>
                          <w:sz w:val="28"/>
                          <w:szCs w:val="28"/>
                        </w:rPr>
                        <w:t>Training industry: Aquaculture</w:t>
                      </w:r>
                    </w:p>
                    <w:p w:rsidR="00A52EF7" w:rsidRPr="00177583" w:rsidRDefault="00A52EF7" w:rsidP="000B3F2A">
                      <w:pPr>
                        <w:ind w:left="1440" w:firstLine="720"/>
                        <w:rPr>
                          <w:b/>
                          <w:sz w:val="28"/>
                          <w:szCs w:val="28"/>
                        </w:rPr>
                      </w:pPr>
                      <w:r w:rsidRPr="000B3F2A">
                        <w:rPr>
                          <w:b/>
                          <w:sz w:val="28"/>
                          <w:szCs w:val="28"/>
                        </w:rPr>
                        <w:t>Code: 9620301</w:t>
                      </w:r>
                    </w:p>
                    <w:p w:rsidR="00A52EF7" w:rsidRPr="000B3F2A" w:rsidRDefault="00A52EF7" w:rsidP="000B3F2A">
                      <w:pPr>
                        <w:jc w:val="center"/>
                        <w:rPr>
                          <w:b/>
                          <w:sz w:val="28"/>
                          <w:szCs w:val="28"/>
                        </w:rPr>
                      </w:pPr>
                    </w:p>
                    <w:p w:rsidR="00A52EF7" w:rsidRPr="000B3F2A" w:rsidRDefault="00A52EF7" w:rsidP="000B3F2A">
                      <w:pPr>
                        <w:jc w:val="center"/>
                        <w:rPr>
                          <w:b/>
                          <w:sz w:val="28"/>
                          <w:szCs w:val="28"/>
                        </w:rPr>
                      </w:pPr>
                    </w:p>
                    <w:p w:rsidR="00A52EF7" w:rsidRPr="000B3F2A" w:rsidRDefault="00A52EF7" w:rsidP="000B3F2A">
                      <w:pPr>
                        <w:jc w:val="center"/>
                        <w:rPr>
                          <w:b/>
                          <w:sz w:val="28"/>
                          <w:szCs w:val="28"/>
                        </w:rPr>
                      </w:pPr>
                      <w:r w:rsidRPr="000B3F2A">
                        <w:rPr>
                          <w:b/>
                          <w:sz w:val="28"/>
                          <w:szCs w:val="28"/>
                        </w:rPr>
                        <w:t xml:space="preserve">DOCTORAL THESIS </w:t>
                      </w:r>
                    </w:p>
                    <w:p w:rsidR="00A52EF7" w:rsidRPr="000B3F2A" w:rsidRDefault="00A52EF7" w:rsidP="000B3F2A">
                      <w:pPr>
                        <w:jc w:val="center"/>
                        <w:rPr>
                          <w:b/>
                          <w:sz w:val="28"/>
                          <w:szCs w:val="28"/>
                        </w:rPr>
                      </w:pPr>
                    </w:p>
                    <w:p w:rsidR="00A52EF7" w:rsidRPr="000B3F2A" w:rsidRDefault="00A52EF7" w:rsidP="000B3F2A">
                      <w:pPr>
                        <w:jc w:val="center"/>
                        <w:rPr>
                          <w:b/>
                          <w:sz w:val="28"/>
                          <w:szCs w:val="28"/>
                        </w:rPr>
                      </w:pPr>
                    </w:p>
                    <w:p w:rsidR="00A52EF7" w:rsidRPr="000B3F2A" w:rsidRDefault="00A52EF7" w:rsidP="000B3F2A">
                      <w:pPr>
                        <w:jc w:val="center"/>
                        <w:rPr>
                          <w:b/>
                          <w:sz w:val="28"/>
                          <w:szCs w:val="28"/>
                        </w:rPr>
                      </w:pPr>
                    </w:p>
                    <w:p w:rsidR="00A52EF7" w:rsidRPr="000B3F2A" w:rsidRDefault="00A52EF7" w:rsidP="000B3F2A">
                      <w:pPr>
                        <w:rPr>
                          <w:b/>
                          <w:sz w:val="28"/>
                          <w:szCs w:val="28"/>
                        </w:rPr>
                      </w:pPr>
                      <w:r w:rsidRPr="000B3F2A">
                        <w:rPr>
                          <w:b/>
                          <w:sz w:val="28"/>
                          <w:szCs w:val="28"/>
                        </w:rPr>
                        <w:t xml:space="preserve">                                                 SCIENCE INSTRUCTOR:</w:t>
                      </w:r>
                    </w:p>
                    <w:p w:rsidR="00A52EF7" w:rsidRPr="00177583" w:rsidRDefault="00A52EF7" w:rsidP="000B3F2A">
                      <w:pPr>
                        <w:rPr>
                          <w:b/>
                          <w:sz w:val="28"/>
                          <w:szCs w:val="28"/>
                        </w:rPr>
                      </w:pPr>
                      <w:r w:rsidRPr="000B3F2A">
                        <w:rPr>
                          <w:b/>
                          <w:sz w:val="28"/>
                          <w:szCs w:val="28"/>
                        </w:rPr>
                        <w:tab/>
                      </w:r>
                      <w:r w:rsidRPr="000B3F2A">
                        <w:rPr>
                          <w:b/>
                          <w:sz w:val="28"/>
                          <w:szCs w:val="28"/>
                        </w:rPr>
                        <w:tab/>
                      </w:r>
                      <w:r w:rsidRPr="000B3F2A">
                        <w:rPr>
                          <w:b/>
                          <w:sz w:val="28"/>
                          <w:szCs w:val="28"/>
                        </w:rPr>
                        <w:tab/>
                      </w:r>
                      <w:r w:rsidRPr="000B3F2A">
                        <w:rPr>
                          <w:b/>
                          <w:sz w:val="28"/>
                          <w:szCs w:val="28"/>
                        </w:rPr>
                        <w:tab/>
                      </w:r>
                      <w:r w:rsidRPr="000B3F2A">
                        <w:rPr>
                          <w:b/>
                          <w:sz w:val="28"/>
                          <w:szCs w:val="28"/>
                        </w:rPr>
                        <w:tab/>
                      </w:r>
                      <w:r w:rsidRPr="000B3F2A">
                        <w:rPr>
                          <w:b/>
                          <w:sz w:val="28"/>
                          <w:szCs w:val="28"/>
                        </w:rPr>
                        <w:tab/>
                        <w:t xml:space="preserve">   1. </w:t>
                      </w:r>
                      <w:proofErr w:type="spellStart"/>
                      <w:r w:rsidR="0041102B">
                        <w:rPr>
                          <w:b/>
                          <w:sz w:val="28"/>
                          <w:szCs w:val="28"/>
                          <w:lang w:val="en-US"/>
                        </w:rPr>
                        <w:t>Dr</w:t>
                      </w:r>
                      <w:proofErr w:type="spellEnd"/>
                      <w:r w:rsidRPr="000B3F2A">
                        <w:rPr>
                          <w:b/>
                          <w:sz w:val="28"/>
                          <w:szCs w:val="28"/>
                        </w:rPr>
                        <w:t xml:space="preserve">. </w:t>
                      </w:r>
                      <w:r w:rsidRPr="00177583">
                        <w:rPr>
                          <w:b/>
                          <w:sz w:val="28"/>
                          <w:szCs w:val="28"/>
                        </w:rPr>
                        <w:t>Ngo Anh Tuan</w:t>
                      </w:r>
                    </w:p>
                    <w:p w:rsidR="00A52EF7" w:rsidRPr="00177583" w:rsidRDefault="00A52EF7" w:rsidP="000B3F2A">
                      <w:pPr>
                        <w:rPr>
                          <w:b/>
                          <w:sz w:val="28"/>
                          <w:szCs w:val="28"/>
                        </w:rPr>
                      </w:pPr>
                      <w:r w:rsidRPr="000B3F2A">
                        <w:rPr>
                          <w:b/>
                          <w:sz w:val="28"/>
                          <w:szCs w:val="28"/>
                        </w:rPr>
                        <w:tab/>
                      </w:r>
                      <w:r w:rsidRPr="000B3F2A">
                        <w:rPr>
                          <w:b/>
                          <w:sz w:val="28"/>
                          <w:szCs w:val="28"/>
                        </w:rPr>
                        <w:tab/>
                      </w:r>
                      <w:r w:rsidRPr="000B3F2A">
                        <w:rPr>
                          <w:b/>
                          <w:sz w:val="28"/>
                          <w:szCs w:val="28"/>
                        </w:rPr>
                        <w:tab/>
                      </w:r>
                      <w:r w:rsidRPr="000B3F2A">
                        <w:rPr>
                          <w:b/>
                          <w:sz w:val="28"/>
                          <w:szCs w:val="28"/>
                        </w:rPr>
                        <w:tab/>
                      </w:r>
                      <w:r w:rsidRPr="000B3F2A">
                        <w:rPr>
                          <w:b/>
                          <w:sz w:val="28"/>
                          <w:szCs w:val="28"/>
                        </w:rPr>
                        <w:tab/>
                      </w:r>
                      <w:r w:rsidRPr="000B3F2A">
                        <w:rPr>
                          <w:b/>
                          <w:sz w:val="28"/>
                          <w:szCs w:val="28"/>
                        </w:rPr>
                        <w:tab/>
                        <w:t xml:space="preserve">   2. Assoc. </w:t>
                      </w:r>
                      <w:r w:rsidR="0041102B">
                        <w:rPr>
                          <w:b/>
                          <w:sz w:val="28"/>
                          <w:szCs w:val="28"/>
                          <w:lang w:val="en-US"/>
                        </w:rPr>
                        <w:t>Prof</w:t>
                      </w:r>
                      <w:r w:rsidRPr="000B3F2A">
                        <w:rPr>
                          <w:b/>
                          <w:sz w:val="28"/>
                          <w:szCs w:val="28"/>
                        </w:rPr>
                        <w:t xml:space="preserve">. </w:t>
                      </w:r>
                      <w:r w:rsidRPr="00177583">
                        <w:rPr>
                          <w:b/>
                          <w:sz w:val="28"/>
                          <w:szCs w:val="28"/>
                        </w:rPr>
                        <w:t>Ngo Thi Thu Thao</w:t>
                      </w:r>
                    </w:p>
                    <w:p w:rsidR="00A52EF7" w:rsidRPr="00A05069" w:rsidRDefault="00A52EF7" w:rsidP="000B3F2A">
                      <w:pPr>
                        <w:jc w:val="center"/>
                        <w:rPr>
                          <w:b/>
                          <w:sz w:val="28"/>
                          <w:szCs w:val="28"/>
                        </w:rPr>
                      </w:pPr>
                    </w:p>
                    <w:p w:rsidR="00A52EF7" w:rsidRDefault="00A52EF7" w:rsidP="000B3F2A">
                      <w:pPr>
                        <w:jc w:val="center"/>
                        <w:rPr>
                          <w:b/>
                          <w:sz w:val="28"/>
                          <w:szCs w:val="28"/>
                        </w:rPr>
                      </w:pPr>
                    </w:p>
                    <w:p w:rsidR="00A52EF7" w:rsidRDefault="00A52EF7" w:rsidP="000B3F2A">
                      <w:pPr>
                        <w:jc w:val="center"/>
                        <w:rPr>
                          <w:b/>
                          <w:sz w:val="28"/>
                          <w:szCs w:val="28"/>
                        </w:rPr>
                      </w:pPr>
                    </w:p>
                    <w:p w:rsidR="00A52EF7" w:rsidRPr="00B55ADA" w:rsidRDefault="00A52EF7" w:rsidP="000B3F2A">
                      <w:pPr>
                        <w:jc w:val="center"/>
                        <w:rPr>
                          <w:b/>
                          <w:sz w:val="16"/>
                          <w:szCs w:val="28"/>
                        </w:rPr>
                      </w:pPr>
                    </w:p>
                    <w:p w:rsidR="00A52EF7" w:rsidRDefault="00A52EF7" w:rsidP="000B3F2A">
                      <w:pPr>
                        <w:jc w:val="center"/>
                        <w:rPr>
                          <w:b/>
                          <w:sz w:val="28"/>
                          <w:szCs w:val="28"/>
                        </w:rPr>
                      </w:pPr>
                    </w:p>
                    <w:p w:rsidR="00A52EF7" w:rsidRPr="00A05069" w:rsidRDefault="00A52EF7" w:rsidP="000B3F2A">
                      <w:pPr>
                        <w:jc w:val="center"/>
                        <w:rPr>
                          <w:b/>
                          <w:sz w:val="28"/>
                          <w:szCs w:val="28"/>
                        </w:rPr>
                      </w:pPr>
                    </w:p>
                    <w:p w:rsidR="00A52EF7" w:rsidRPr="00A05069" w:rsidRDefault="00A52EF7" w:rsidP="000B3F2A">
                      <w:pPr>
                        <w:jc w:val="center"/>
                        <w:rPr>
                          <w:b/>
                          <w:sz w:val="28"/>
                          <w:szCs w:val="28"/>
                        </w:rPr>
                      </w:pPr>
                    </w:p>
                    <w:p w:rsidR="00A52EF7" w:rsidRPr="00A05069" w:rsidRDefault="00A52EF7" w:rsidP="000B3F2A">
                      <w:pPr>
                        <w:jc w:val="center"/>
                        <w:rPr>
                          <w:b/>
                          <w:sz w:val="28"/>
                          <w:szCs w:val="28"/>
                          <w:lang w:val="en-US"/>
                        </w:rPr>
                      </w:pPr>
                      <w:r w:rsidRPr="00A05069">
                        <w:rPr>
                          <w:b/>
                          <w:sz w:val="28"/>
                          <w:szCs w:val="28"/>
                        </w:rPr>
                        <w:t>KHANH HOA - 2022</w:t>
                      </w:r>
                    </w:p>
                  </w:txbxContent>
                </v:textbox>
              </v:shape>
            </w:pict>
          </mc:Fallback>
        </mc:AlternateContent>
      </w:r>
      <w:r w:rsidRPr="00B923FF">
        <w:rPr>
          <w:noProof/>
          <w:lang w:val="en-US" w:eastAsia="ko-KR"/>
        </w:rPr>
        <mc:AlternateContent>
          <mc:Choice Requires="wps">
            <w:drawing>
              <wp:anchor distT="0" distB="0" distL="114300" distR="114300" simplePos="0" relativeHeight="251650048" behindDoc="0" locked="0" layoutInCell="1" allowOverlap="1">
                <wp:simplePos x="0" y="0"/>
                <wp:positionH relativeFrom="column">
                  <wp:posOffset>2162810</wp:posOffset>
                </wp:positionH>
                <wp:positionV relativeFrom="paragraph">
                  <wp:posOffset>768350</wp:posOffset>
                </wp:positionV>
                <wp:extent cx="1595120" cy="0"/>
                <wp:effectExtent l="10160" t="6350" r="13970" b="12700"/>
                <wp:wrapNone/>
                <wp:docPr id="2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73" style="position:absolute;margin-left:170.3pt;margin-top:60.5pt;width:125.6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" w14:anchorId="1843C607"/>
            </w:pict>
          </mc:Fallback>
        </mc:AlternateContent>
      </w:r>
      <w:r w:rsidR="000B3F2A" w:rsidRPr="00B923FF">
        <w:br w:type="page"/>
      </w:r>
      <w:bookmarkStart w:id="146" w:name="_Toc137561716"/>
      <w:bookmarkEnd w:id="144"/>
      <w:r w:rsidR="00EA04BF" w:rsidRPr="00B923FF">
        <w:rPr>
          <w:szCs w:val="26"/>
        </w:rPr>
        <w:lastRenderedPageBreak/>
        <w:t xml:space="preserve">Sample 3. </w:t>
      </w:r>
      <w:bookmarkEnd w:id="146"/>
      <w:r w:rsidR="0041102B" w:rsidRPr="00104172">
        <w:rPr>
          <w:szCs w:val="26"/>
        </w:rPr>
        <w:t>Pledge of academic integrity</w:t>
      </w:r>
      <w:bookmarkEnd w:id="145"/>
    </w:p>
    <w:p w:rsidR="00EA04BF" w:rsidRPr="00B923FF" w:rsidRDefault="00EA04BF" w:rsidP="00EA04BF">
      <w:pPr>
        <w:rPr>
          <w:b/>
          <w:sz w:val="28"/>
          <w:szCs w:val="28"/>
        </w:rPr>
      </w:pPr>
    </w:p>
    <w:p w:rsidR="00EA04BF" w:rsidRPr="00B923FF" w:rsidRDefault="00EA04BF" w:rsidP="00EA04BF">
      <w:pPr>
        <w:jc w:val="center"/>
        <w:rPr>
          <w:b/>
          <w:sz w:val="28"/>
          <w:szCs w:val="28"/>
        </w:rPr>
      </w:pPr>
      <w:r w:rsidRPr="00B923FF">
        <w:rPr>
          <w:b/>
          <w:sz w:val="28"/>
          <w:szCs w:val="28"/>
        </w:rPr>
        <w:t>REASSURANCE</w:t>
      </w:r>
    </w:p>
    <w:p w:rsidR="00EA04BF" w:rsidRPr="00B923FF" w:rsidRDefault="00EA04BF" w:rsidP="00EA04BF">
      <w:pPr>
        <w:rPr>
          <w:b/>
          <w:sz w:val="26"/>
          <w:szCs w:val="26"/>
        </w:rPr>
      </w:pPr>
    </w:p>
    <w:p w:rsidR="00EA04BF" w:rsidRPr="00B923FF" w:rsidRDefault="00EA04BF" w:rsidP="00EA04BF">
      <w:pPr>
        <w:pStyle w:val="NormalWeb"/>
        <w:widowControl w:val="0"/>
        <w:spacing w:before="120" w:beforeAutospacing="0" w:after="0" w:afterAutospacing="0" w:line="360" w:lineRule="auto"/>
        <w:ind w:firstLine="540"/>
        <w:jc w:val="both"/>
        <w:rPr>
          <w:rFonts w:ascii="Times New Roman" w:hAnsi="Times New Roman" w:cs="Times New Roman"/>
          <w:sz w:val="26"/>
          <w:szCs w:val="26"/>
          <w:lang w:val="vi-VN"/>
        </w:rPr>
      </w:pPr>
      <w:r w:rsidRPr="00B923FF">
        <w:rPr>
          <w:rFonts w:ascii="Times New Roman" w:hAnsi="Times New Roman" w:cs="Times New Roman"/>
          <w:sz w:val="26"/>
          <w:szCs w:val="26"/>
        </w:rPr>
        <w:t>I would like to assure you that all the results of the topic:</w:t>
      </w:r>
      <w:r w:rsidRPr="00B923FF">
        <w:rPr>
          <w:rFonts w:ascii="Times New Roman" w:hAnsi="Times New Roman" w:cs="Times New Roman"/>
          <w:b/>
          <w:i/>
          <w:sz w:val="26"/>
          <w:szCs w:val="26"/>
        </w:rPr>
        <w:t xml:space="preserve"> "bold and italic title</w:t>
      </w:r>
      <w:r w:rsidRPr="00B923FF">
        <w:rPr>
          <w:rFonts w:ascii="Times New Roman" w:hAnsi="Times New Roman" w:cs="Times New Roman"/>
          <w:sz w:val="26"/>
          <w:szCs w:val="26"/>
        </w:rPr>
        <w:t xml:space="preserve"> of the topic" is my personal work, in compliance with academic integrity regulations; The data and research results presented in the thesis are truthful and have never been published by anyone else in any scientific work up to this point.</w:t>
      </w:r>
    </w:p>
    <w:p w:rsidR="00EA04BF" w:rsidRPr="00B923FF" w:rsidRDefault="00EA04BF" w:rsidP="00EA04BF">
      <w:pPr>
        <w:pStyle w:val="NormalWeb"/>
        <w:widowControl w:val="0"/>
        <w:spacing w:before="120" w:beforeAutospacing="0" w:after="0" w:afterAutospacing="0"/>
        <w:rPr>
          <w:rFonts w:ascii="Times New Roman" w:hAnsi="Times New Roman" w:cs="Times New Roman"/>
          <w:sz w:val="26"/>
          <w:szCs w:val="26"/>
          <w:lang w:val="vi-VN"/>
        </w:rPr>
      </w:pPr>
      <w:r w:rsidRPr="00B923FF">
        <w:rPr>
          <w:rFonts w:ascii="Times New Roman" w:hAnsi="Times New Roman" w:cs="Times New Roman"/>
          <w:sz w:val="26"/>
          <w:szCs w:val="26"/>
        </w:rPr>
        <w:t xml:space="preserve">                                                             .......</w:t>
      </w:r>
      <w:r w:rsidR="0041102B">
        <w:rPr>
          <w:rFonts w:ascii="Times New Roman" w:hAnsi="Times New Roman" w:cs="Times New Roman"/>
          <w:sz w:val="26"/>
          <w:szCs w:val="26"/>
        </w:rPr>
        <w:t>Location</w:t>
      </w:r>
      <w:r w:rsidRPr="00B923FF">
        <w:rPr>
          <w:rFonts w:ascii="Times New Roman" w:hAnsi="Times New Roman" w:cs="Times New Roman"/>
          <w:sz w:val="26"/>
          <w:szCs w:val="26"/>
        </w:rPr>
        <w:t xml:space="preserve">........, Day   </w:t>
      </w:r>
      <w:r w:rsidR="0041102B">
        <w:rPr>
          <w:rFonts w:ascii="Times New Roman" w:hAnsi="Times New Roman" w:cs="Times New Roman"/>
          <w:sz w:val="26"/>
          <w:szCs w:val="26"/>
        </w:rPr>
        <w:t xml:space="preserve">  Month     Year   </w:t>
      </w:r>
      <w:r w:rsidRPr="00B923FF">
        <w:rPr>
          <w:rFonts w:ascii="Times New Roman" w:hAnsi="Times New Roman" w:cs="Times New Roman"/>
          <w:sz w:val="26"/>
          <w:szCs w:val="26"/>
        </w:rPr>
        <w:t xml:space="preserve">                                                                                </w:t>
      </w:r>
    </w:p>
    <w:p w:rsidR="00EA04BF" w:rsidRPr="00B923FF" w:rsidRDefault="00EA04BF" w:rsidP="00EA04BF">
      <w:pPr>
        <w:pStyle w:val="NormalWeb"/>
        <w:widowControl w:val="0"/>
        <w:spacing w:before="120" w:beforeAutospacing="0" w:after="0" w:afterAutospacing="0"/>
        <w:rPr>
          <w:rFonts w:ascii="Times New Roman" w:hAnsi="Times New Roman" w:cs="Times New Roman"/>
          <w:sz w:val="26"/>
          <w:szCs w:val="26"/>
          <w:lang w:val="vi-VN"/>
        </w:rPr>
      </w:pPr>
      <w:r w:rsidRPr="00B923FF">
        <w:rPr>
          <w:rFonts w:ascii="Times New Roman" w:hAnsi="Times New Roman" w:cs="Times New Roman"/>
          <w:sz w:val="26"/>
          <w:szCs w:val="26"/>
        </w:rPr>
        <w:t xml:space="preserve">                                                                                         Thesis author</w:t>
      </w:r>
    </w:p>
    <w:p w:rsidR="00EA04BF" w:rsidRPr="00B923FF" w:rsidRDefault="00EA04BF" w:rsidP="00EA04BF">
      <w:pPr>
        <w:pStyle w:val="NormalWeb"/>
        <w:widowControl w:val="0"/>
        <w:spacing w:before="120" w:beforeAutospacing="0" w:after="0" w:afterAutospacing="0"/>
        <w:jc w:val="center"/>
        <w:rPr>
          <w:rFonts w:ascii="Times New Roman" w:hAnsi="Times New Roman" w:cs="Times New Roman"/>
          <w:i/>
          <w:sz w:val="26"/>
          <w:szCs w:val="26"/>
          <w:lang w:val="vi-VN"/>
        </w:rPr>
      </w:pPr>
      <w:r w:rsidRPr="00B923FF">
        <w:rPr>
          <w:rFonts w:ascii="Times New Roman" w:hAnsi="Times New Roman" w:cs="Times New Roman"/>
          <w:sz w:val="26"/>
          <w:szCs w:val="26"/>
        </w:rPr>
        <w:t xml:space="preserve">                                                                    </w:t>
      </w:r>
      <w:r w:rsidRPr="00B923FF">
        <w:rPr>
          <w:rFonts w:ascii="Times New Roman" w:hAnsi="Times New Roman" w:cs="Times New Roman"/>
          <w:i/>
          <w:sz w:val="26"/>
          <w:szCs w:val="26"/>
        </w:rPr>
        <w:t>(Sign and write your full name)</w:t>
      </w:r>
    </w:p>
    <w:p w:rsidR="00EA04BF" w:rsidRPr="00B923FF" w:rsidRDefault="00EA04BF" w:rsidP="00EA04BF">
      <w:pPr>
        <w:pStyle w:val="NormalWeb"/>
        <w:widowControl w:val="0"/>
        <w:spacing w:before="120" w:beforeAutospacing="0" w:after="0" w:afterAutospacing="0" w:line="360" w:lineRule="auto"/>
        <w:rPr>
          <w:rFonts w:ascii="Times New Roman" w:hAnsi="Times New Roman" w:cs="Times New Roman"/>
          <w:b/>
          <w:sz w:val="26"/>
          <w:szCs w:val="26"/>
          <w:lang w:val="vi-VN"/>
        </w:rPr>
      </w:pPr>
    </w:p>
    <w:p w:rsidR="00EA04BF" w:rsidRPr="00B923FF" w:rsidRDefault="00EA04BF" w:rsidP="00EA04BF">
      <w:pPr>
        <w:widowControl w:val="0"/>
        <w:ind w:firstLine="540"/>
        <w:jc w:val="both"/>
        <w:outlineLvl w:val="1"/>
        <w:rPr>
          <w:b/>
          <w:sz w:val="26"/>
          <w:szCs w:val="26"/>
        </w:rPr>
      </w:pPr>
      <w:r w:rsidRPr="00B923FF">
        <w:rPr>
          <w:b/>
          <w:sz w:val="26"/>
          <w:szCs w:val="26"/>
        </w:rPr>
        <w:br w:type="page"/>
      </w:r>
      <w:bookmarkStart w:id="147" w:name="_Toc137561717"/>
      <w:bookmarkStart w:id="148" w:name="_Toc144670677"/>
      <w:r w:rsidRPr="00B923FF">
        <w:rPr>
          <w:b/>
          <w:sz w:val="26"/>
          <w:szCs w:val="26"/>
        </w:rPr>
        <w:lastRenderedPageBreak/>
        <w:t>Sample 4.  Acknowledgments</w:t>
      </w:r>
      <w:bookmarkEnd w:id="148"/>
      <w:r w:rsidRPr="00B923FF">
        <w:rPr>
          <w:b/>
          <w:sz w:val="26"/>
          <w:szCs w:val="26"/>
        </w:rPr>
        <w:t xml:space="preserve"> </w:t>
      </w:r>
      <w:bookmarkEnd w:id="147"/>
    </w:p>
    <w:p w:rsidR="00EA04BF" w:rsidRPr="00B923FF" w:rsidRDefault="00EA04BF" w:rsidP="00EA04BF">
      <w:pPr>
        <w:rPr>
          <w:sz w:val="26"/>
          <w:szCs w:val="26"/>
        </w:rPr>
      </w:pPr>
    </w:p>
    <w:p w:rsidR="00EA04BF" w:rsidRPr="00B923FF" w:rsidRDefault="00EA04BF" w:rsidP="00EA04BF">
      <w:pPr>
        <w:jc w:val="center"/>
        <w:rPr>
          <w:b/>
          <w:sz w:val="28"/>
          <w:szCs w:val="28"/>
        </w:rPr>
      </w:pPr>
      <w:r w:rsidRPr="00B923FF">
        <w:rPr>
          <w:b/>
          <w:sz w:val="28"/>
          <w:szCs w:val="28"/>
        </w:rPr>
        <w:t xml:space="preserve">ACKNOWLEDGMENTS </w:t>
      </w:r>
      <w:r w:rsidRPr="00B923FF">
        <w:rPr>
          <w:rStyle w:val="FootnoteReference"/>
          <w:b/>
          <w:sz w:val="28"/>
          <w:szCs w:val="28"/>
        </w:rPr>
        <w:footnoteReference w:id="1"/>
      </w:r>
    </w:p>
    <w:p w:rsidR="00EA04BF" w:rsidRPr="00B923FF" w:rsidRDefault="00EA04BF" w:rsidP="00EA04BF">
      <w:pPr>
        <w:rPr>
          <w:b/>
          <w:sz w:val="28"/>
          <w:szCs w:val="28"/>
        </w:rPr>
      </w:pPr>
    </w:p>
    <w:p w:rsidR="00EA04BF" w:rsidRPr="00B923FF" w:rsidRDefault="00EA04BF" w:rsidP="00EA04BF">
      <w:pPr>
        <w:pStyle w:val="NormalWeb"/>
        <w:widowControl w:val="0"/>
        <w:spacing w:before="120" w:beforeAutospacing="0" w:after="0" w:afterAutospacing="0" w:line="360" w:lineRule="auto"/>
        <w:ind w:firstLine="540"/>
        <w:jc w:val="both"/>
        <w:rPr>
          <w:rFonts w:ascii="Times New Roman" w:hAnsi="Times New Roman" w:cs="Times New Roman"/>
          <w:sz w:val="26"/>
          <w:szCs w:val="26"/>
          <w:lang w:val="vi-VN"/>
        </w:rPr>
      </w:pPr>
      <w:r w:rsidRPr="00B923FF">
        <w:rPr>
          <w:rFonts w:ascii="Times New Roman" w:hAnsi="Times New Roman" w:cs="Times New Roman"/>
          <w:sz w:val="26"/>
          <w:szCs w:val="26"/>
        </w:rPr>
        <w:t>During the implementation of the project, I received the help of Nha Trang University, .......... has created the best conditions for me to complete the project. Especially the dedicated guidance of Assoc. TS. ........and TS. .......... helped me complete the topic well. Hereby, I would like to express my deep thanks for this help.</w:t>
      </w:r>
    </w:p>
    <w:p w:rsidR="00EA04BF" w:rsidRPr="00B923FF" w:rsidRDefault="00EA04BF" w:rsidP="00EA04BF">
      <w:pPr>
        <w:pStyle w:val="NormalWeb"/>
        <w:widowControl w:val="0"/>
        <w:spacing w:before="120" w:beforeAutospacing="0" w:after="0" w:afterAutospacing="0" w:line="360" w:lineRule="auto"/>
        <w:ind w:firstLine="540"/>
        <w:jc w:val="both"/>
        <w:rPr>
          <w:rFonts w:ascii="Times New Roman" w:hAnsi="Times New Roman" w:cs="Times New Roman"/>
          <w:sz w:val="26"/>
          <w:szCs w:val="26"/>
          <w:lang w:val="vi-VN"/>
        </w:rPr>
      </w:pPr>
      <w:r w:rsidRPr="00B923FF">
        <w:rPr>
          <w:rFonts w:ascii="Times New Roman" w:hAnsi="Times New Roman" w:cs="Times New Roman"/>
          <w:sz w:val="26"/>
          <w:szCs w:val="26"/>
        </w:rPr>
        <w:t>..........................................................................................................................................................................................................................................................................................................................................................................................................................................</w:t>
      </w:r>
    </w:p>
    <w:p w:rsidR="00EA04BF" w:rsidRPr="00B923FF" w:rsidRDefault="00EA04BF" w:rsidP="00EA04BF">
      <w:pPr>
        <w:pStyle w:val="NormalWeb"/>
        <w:widowControl w:val="0"/>
        <w:spacing w:before="120" w:beforeAutospacing="0" w:after="0" w:afterAutospacing="0" w:line="360" w:lineRule="auto"/>
        <w:ind w:firstLine="540"/>
        <w:jc w:val="both"/>
        <w:rPr>
          <w:rFonts w:ascii="Times New Roman" w:hAnsi="Times New Roman" w:cs="Times New Roman"/>
          <w:sz w:val="26"/>
          <w:szCs w:val="26"/>
          <w:lang w:val="vi-VN"/>
        </w:rPr>
      </w:pPr>
      <w:r w:rsidRPr="00B923FF">
        <w:rPr>
          <w:rFonts w:ascii="Times New Roman" w:hAnsi="Times New Roman" w:cs="Times New Roman"/>
          <w:sz w:val="26"/>
          <w:szCs w:val="26"/>
        </w:rPr>
        <w:t>Finally, I would like to express my sincere thanks to my family and all friends who have helped and encouraged me throughout my studies and implementation of the project.</w:t>
      </w:r>
    </w:p>
    <w:p w:rsidR="00EA04BF" w:rsidRPr="00B923FF" w:rsidRDefault="00EA04BF" w:rsidP="00EA04BF">
      <w:pPr>
        <w:pStyle w:val="NormalWeb"/>
        <w:widowControl w:val="0"/>
        <w:spacing w:before="120" w:beforeAutospacing="0" w:after="0" w:afterAutospacing="0" w:line="360" w:lineRule="auto"/>
        <w:ind w:firstLine="540"/>
        <w:jc w:val="both"/>
        <w:rPr>
          <w:rFonts w:ascii="Times New Roman" w:hAnsi="Times New Roman" w:cs="Times New Roman"/>
          <w:sz w:val="26"/>
          <w:szCs w:val="26"/>
          <w:lang w:val="vi-VN"/>
        </w:rPr>
      </w:pPr>
      <w:r w:rsidRPr="00B923FF">
        <w:rPr>
          <w:rFonts w:ascii="Times New Roman" w:hAnsi="Times New Roman" w:cs="Times New Roman"/>
          <w:sz w:val="26"/>
          <w:szCs w:val="26"/>
        </w:rPr>
        <w:t>Thank you very much!</w:t>
      </w:r>
    </w:p>
    <w:p w:rsidR="00EA04BF" w:rsidRPr="00B923FF" w:rsidRDefault="00EA04BF" w:rsidP="00EA04BF">
      <w:pPr>
        <w:pStyle w:val="NormalWeb"/>
        <w:widowControl w:val="0"/>
        <w:spacing w:before="120" w:beforeAutospacing="0" w:after="0" w:afterAutospacing="0"/>
        <w:ind w:firstLine="4500"/>
        <w:jc w:val="both"/>
        <w:rPr>
          <w:rFonts w:ascii="Times New Roman" w:hAnsi="Times New Roman" w:cs="Times New Roman"/>
          <w:i/>
          <w:sz w:val="26"/>
          <w:szCs w:val="26"/>
          <w:lang w:val="vi-VN"/>
        </w:rPr>
      </w:pPr>
      <w:r w:rsidRPr="00B923FF">
        <w:rPr>
          <w:rFonts w:ascii="Times New Roman" w:hAnsi="Times New Roman" w:cs="Times New Roman"/>
          <w:i/>
          <w:sz w:val="26"/>
          <w:szCs w:val="26"/>
        </w:rPr>
        <w:t xml:space="preserve">     ............, </w:t>
      </w:r>
      <w:r w:rsidR="0041102B" w:rsidRPr="00B923FF">
        <w:rPr>
          <w:rFonts w:ascii="Times New Roman" w:hAnsi="Times New Roman" w:cs="Times New Roman"/>
          <w:sz w:val="26"/>
          <w:szCs w:val="26"/>
        </w:rPr>
        <w:t xml:space="preserve">Day   </w:t>
      </w:r>
      <w:r w:rsidR="0041102B">
        <w:rPr>
          <w:rFonts w:ascii="Times New Roman" w:hAnsi="Times New Roman" w:cs="Times New Roman"/>
          <w:sz w:val="26"/>
          <w:szCs w:val="26"/>
        </w:rPr>
        <w:t xml:space="preserve">  Month     Year</w:t>
      </w:r>
    </w:p>
    <w:p w:rsidR="00EA04BF" w:rsidRPr="00B923FF" w:rsidRDefault="00EA04BF" w:rsidP="00EA04BF">
      <w:pPr>
        <w:pStyle w:val="NormalWeb"/>
        <w:widowControl w:val="0"/>
        <w:spacing w:before="120" w:beforeAutospacing="0" w:after="0" w:afterAutospacing="0"/>
        <w:jc w:val="both"/>
        <w:rPr>
          <w:rFonts w:ascii="Times New Roman" w:hAnsi="Times New Roman" w:cs="Times New Roman"/>
          <w:sz w:val="26"/>
          <w:szCs w:val="26"/>
          <w:lang w:val="vi-VN"/>
        </w:rPr>
      </w:pPr>
      <w:r w:rsidRPr="00B923FF">
        <w:rPr>
          <w:rFonts w:ascii="Times New Roman" w:hAnsi="Times New Roman" w:cs="Times New Roman"/>
          <w:i/>
          <w:sz w:val="26"/>
          <w:szCs w:val="26"/>
        </w:rPr>
        <w:t xml:space="preserve">                                                                                   </w:t>
      </w:r>
      <w:r w:rsidRPr="00B923FF">
        <w:rPr>
          <w:rFonts w:ascii="Times New Roman" w:hAnsi="Times New Roman" w:cs="Times New Roman"/>
          <w:i/>
          <w:sz w:val="26"/>
          <w:szCs w:val="26"/>
        </w:rPr>
        <w:tab/>
      </w:r>
      <w:r w:rsidRPr="00B923FF">
        <w:rPr>
          <w:rFonts w:ascii="Times New Roman" w:hAnsi="Times New Roman" w:cs="Times New Roman"/>
          <w:sz w:val="26"/>
          <w:szCs w:val="26"/>
        </w:rPr>
        <w:t>Thesis author</w:t>
      </w:r>
    </w:p>
    <w:p w:rsidR="00EA04BF" w:rsidRPr="00B923FF" w:rsidRDefault="00EA04BF" w:rsidP="00EA04BF">
      <w:pPr>
        <w:pStyle w:val="NormalWeb"/>
        <w:widowControl w:val="0"/>
        <w:spacing w:before="120" w:beforeAutospacing="0" w:after="0" w:afterAutospacing="0"/>
        <w:jc w:val="center"/>
        <w:rPr>
          <w:rFonts w:ascii="Times New Roman" w:hAnsi="Times New Roman" w:cs="Times New Roman"/>
          <w:sz w:val="26"/>
          <w:szCs w:val="26"/>
        </w:rPr>
      </w:pPr>
      <w:r w:rsidRPr="00B923FF">
        <w:rPr>
          <w:rFonts w:ascii="Times New Roman" w:hAnsi="Times New Roman" w:cs="Times New Roman"/>
          <w:i/>
          <w:sz w:val="26"/>
          <w:szCs w:val="26"/>
        </w:rPr>
        <w:t xml:space="preserve">                                                                       (Sign and write your full name)</w:t>
      </w:r>
    </w:p>
    <w:p w:rsidR="00EA04BF" w:rsidRPr="00B923FF" w:rsidRDefault="00EA04BF" w:rsidP="00EA04BF">
      <w:pPr>
        <w:pStyle w:val="NormalWeb"/>
        <w:widowControl w:val="0"/>
        <w:spacing w:before="120" w:beforeAutospacing="0" w:after="0" w:afterAutospacing="0" w:line="360" w:lineRule="auto"/>
        <w:jc w:val="both"/>
        <w:rPr>
          <w:rFonts w:ascii="Times New Roman" w:hAnsi="Times New Roman" w:cs="Times New Roman"/>
          <w:sz w:val="26"/>
          <w:szCs w:val="26"/>
        </w:rPr>
      </w:pPr>
    </w:p>
    <w:p w:rsidR="00EA04BF" w:rsidRPr="00B923FF" w:rsidRDefault="00EA04BF" w:rsidP="00EA04BF">
      <w:pPr>
        <w:pStyle w:val="NormalWeb"/>
        <w:widowControl w:val="0"/>
        <w:spacing w:before="120" w:beforeAutospacing="0" w:after="0" w:afterAutospacing="0" w:line="360" w:lineRule="auto"/>
        <w:jc w:val="both"/>
        <w:rPr>
          <w:rFonts w:ascii="Times New Roman" w:hAnsi="Times New Roman" w:cs="Times New Roman"/>
          <w:b/>
          <w:sz w:val="26"/>
          <w:szCs w:val="26"/>
        </w:rPr>
      </w:pPr>
      <w:r w:rsidRPr="00B923FF">
        <w:rPr>
          <w:rFonts w:ascii="Times New Roman" w:hAnsi="Times New Roman" w:cs="Times New Roman"/>
          <w:sz w:val="26"/>
          <w:szCs w:val="26"/>
        </w:rPr>
        <w:t xml:space="preserve">       </w:t>
      </w:r>
      <w:r w:rsidRPr="00B923FF">
        <w:rPr>
          <w:rFonts w:ascii="Times New Roman" w:hAnsi="Times New Roman" w:cs="Times New Roman"/>
          <w:sz w:val="26"/>
          <w:szCs w:val="26"/>
        </w:rPr>
        <w:tab/>
      </w:r>
      <w:r w:rsidRPr="00B923FF">
        <w:rPr>
          <w:rFonts w:ascii="Times New Roman" w:hAnsi="Times New Roman" w:cs="Times New Roman"/>
          <w:sz w:val="26"/>
          <w:szCs w:val="26"/>
        </w:rPr>
        <w:tab/>
      </w:r>
      <w:r w:rsidRPr="00B923FF">
        <w:rPr>
          <w:rFonts w:ascii="Times New Roman" w:hAnsi="Times New Roman" w:cs="Times New Roman"/>
          <w:sz w:val="26"/>
          <w:szCs w:val="26"/>
        </w:rPr>
        <w:tab/>
      </w:r>
      <w:r w:rsidRPr="00B923FF">
        <w:rPr>
          <w:rFonts w:ascii="Times New Roman" w:hAnsi="Times New Roman" w:cs="Times New Roman"/>
          <w:sz w:val="26"/>
          <w:szCs w:val="26"/>
        </w:rPr>
        <w:tab/>
      </w:r>
      <w:r w:rsidRPr="00B923FF">
        <w:rPr>
          <w:rFonts w:ascii="Times New Roman" w:hAnsi="Times New Roman" w:cs="Times New Roman"/>
          <w:sz w:val="26"/>
          <w:szCs w:val="26"/>
        </w:rPr>
        <w:tab/>
      </w:r>
      <w:r w:rsidRPr="00B923FF">
        <w:rPr>
          <w:rFonts w:ascii="Times New Roman" w:hAnsi="Times New Roman" w:cs="Times New Roman"/>
          <w:sz w:val="26"/>
          <w:szCs w:val="26"/>
        </w:rPr>
        <w:tab/>
      </w:r>
      <w:r w:rsidRPr="00B923FF">
        <w:rPr>
          <w:rFonts w:ascii="Times New Roman" w:hAnsi="Times New Roman" w:cs="Times New Roman"/>
          <w:sz w:val="26"/>
          <w:szCs w:val="26"/>
        </w:rPr>
        <w:tab/>
        <w:t xml:space="preserve">          </w:t>
      </w:r>
    </w:p>
    <w:p w:rsidR="00EA04BF" w:rsidRPr="00B923FF" w:rsidRDefault="00EA04BF" w:rsidP="00EA04BF">
      <w:pPr>
        <w:widowControl w:val="0"/>
        <w:ind w:firstLine="540"/>
        <w:jc w:val="both"/>
        <w:outlineLvl w:val="1"/>
        <w:rPr>
          <w:sz w:val="26"/>
          <w:szCs w:val="26"/>
          <w:lang w:val="en-US"/>
        </w:rPr>
      </w:pPr>
      <w:r w:rsidRPr="00B923FF">
        <w:rPr>
          <w:b/>
          <w:sz w:val="26"/>
          <w:szCs w:val="26"/>
        </w:rPr>
        <w:br w:type="page"/>
      </w:r>
      <w:bookmarkStart w:id="149" w:name="_Toc137561718"/>
      <w:bookmarkStart w:id="150" w:name="_Toc144670678"/>
      <w:r w:rsidRPr="00B923FF">
        <w:rPr>
          <w:b/>
          <w:sz w:val="26"/>
          <w:szCs w:val="26"/>
        </w:rPr>
        <w:lastRenderedPageBreak/>
        <w:t>Sample 5. Table of contents</w:t>
      </w:r>
      <w:bookmarkEnd w:id="149"/>
      <w:bookmarkEnd w:id="150"/>
    </w:p>
    <w:p w:rsidR="00EA04BF" w:rsidRPr="00B923FF" w:rsidRDefault="00EA04BF" w:rsidP="00EA04BF">
      <w:pPr>
        <w:widowControl w:val="0"/>
        <w:jc w:val="both"/>
        <w:rPr>
          <w:sz w:val="26"/>
          <w:szCs w:val="26"/>
        </w:rPr>
      </w:pPr>
    </w:p>
    <w:tbl>
      <w:tblPr>
        <w:tblW w:w="0" w:type="auto"/>
        <w:tblLook w:val="01E0" w:firstRow="1" w:lastRow="1" w:firstColumn="1" w:lastColumn="1" w:noHBand="0" w:noVBand="0"/>
      </w:tblPr>
      <w:tblGrid>
        <w:gridCol w:w="9288"/>
      </w:tblGrid>
      <w:tr w:rsidR="00EA04BF" w:rsidRPr="00B923FF" w:rsidTr="00E91E95">
        <w:tc>
          <w:tcPr>
            <w:tcW w:w="9288" w:type="dxa"/>
          </w:tcPr>
          <w:p w:rsidR="00EA04BF" w:rsidRPr="00B923FF" w:rsidRDefault="00EA04BF" w:rsidP="00E91E95">
            <w:pPr>
              <w:widowControl w:val="0"/>
              <w:jc w:val="center"/>
              <w:rPr>
                <w:b/>
                <w:bCs/>
                <w:sz w:val="26"/>
                <w:szCs w:val="26"/>
              </w:rPr>
            </w:pPr>
            <w:r w:rsidRPr="00B923FF">
              <w:rPr>
                <w:b/>
                <w:bCs/>
                <w:sz w:val="26"/>
                <w:szCs w:val="26"/>
              </w:rPr>
              <w:t>TABLE OF CONTENTS</w:t>
            </w:r>
          </w:p>
          <w:p w:rsidR="00EA04BF" w:rsidRPr="00B923FF" w:rsidRDefault="00EA04BF" w:rsidP="00E91E95">
            <w:pPr>
              <w:widowControl w:val="0"/>
              <w:rPr>
                <w:sz w:val="26"/>
                <w:szCs w:val="26"/>
              </w:rPr>
            </w:pPr>
          </w:p>
          <w:p w:rsidR="00EA04BF" w:rsidRPr="00B923FF" w:rsidRDefault="00EA04BF" w:rsidP="00E91E95">
            <w:pPr>
              <w:widowControl w:val="0"/>
              <w:spacing w:line="360" w:lineRule="auto"/>
              <w:rPr>
                <w:color w:val="0000FF"/>
                <w:sz w:val="26"/>
                <w:szCs w:val="26"/>
              </w:rPr>
            </w:pPr>
            <w:r w:rsidRPr="00B923FF">
              <w:rPr>
                <w:color w:val="0000FF"/>
                <w:sz w:val="26"/>
                <w:szCs w:val="26"/>
              </w:rPr>
              <w:t>Affidavit ......... Iii</w:t>
            </w:r>
          </w:p>
          <w:p w:rsidR="00EA04BF" w:rsidRPr="00B923FF" w:rsidRDefault="00EA04BF" w:rsidP="00E91E95">
            <w:pPr>
              <w:widowControl w:val="0"/>
              <w:spacing w:line="360" w:lineRule="auto"/>
              <w:rPr>
                <w:color w:val="0000FF"/>
                <w:sz w:val="26"/>
                <w:szCs w:val="26"/>
              </w:rPr>
            </w:pPr>
            <w:r w:rsidRPr="00B923FF">
              <w:rPr>
                <w:color w:val="0000FF"/>
                <w:sz w:val="26"/>
                <w:szCs w:val="26"/>
              </w:rPr>
              <w:t>Acknowledgments ............ Iv</w:t>
            </w:r>
          </w:p>
          <w:p w:rsidR="00EA04BF" w:rsidRPr="00B923FF" w:rsidRDefault="00EA04BF" w:rsidP="00E91E95">
            <w:pPr>
              <w:widowControl w:val="0"/>
              <w:spacing w:line="360" w:lineRule="auto"/>
              <w:rPr>
                <w:color w:val="0000FF"/>
                <w:sz w:val="26"/>
                <w:szCs w:val="26"/>
              </w:rPr>
            </w:pPr>
            <w:r w:rsidRPr="00B923FF">
              <w:rPr>
                <w:color w:val="0000FF"/>
                <w:sz w:val="26"/>
                <w:szCs w:val="26"/>
              </w:rPr>
              <w:t xml:space="preserve">Table of Contents .........                                                                                           </w:t>
            </w:r>
          </w:p>
          <w:p w:rsidR="00EA04BF" w:rsidRPr="00B923FF" w:rsidRDefault="00EA04BF" w:rsidP="00E91E95">
            <w:pPr>
              <w:widowControl w:val="0"/>
              <w:spacing w:line="360" w:lineRule="auto"/>
              <w:rPr>
                <w:sz w:val="26"/>
                <w:szCs w:val="26"/>
              </w:rPr>
            </w:pPr>
            <w:r w:rsidRPr="00B923FF">
              <w:rPr>
                <w:sz w:val="26"/>
                <w:szCs w:val="26"/>
              </w:rPr>
              <w:t>List of symbols ............</w:t>
            </w:r>
          </w:p>
          <w:p w:rsidR="00EA04BF" w:rsidRPr="00B923FF" w:rsidRDefault="00EA04BF" w:rsidP="00E91E95">
            <w:pPr>
              <w:widowControl w:val="0"/>
              <w:spacing w:line="360" w:lineRule="auto"/>
              <w:rPr>
                <w:sz w:val="26"/>
                <w:szCs w:val="26"/>
              </w:rPr>
            </w:pPr>
            <w:r w:rsidRPr="00B923FF">
              <w:rPr>
                <w:sz w:val="26"/>
                <w:szCs w:val="26"/>
              </w:rPr>
              <w:t>List of abbreviations ............vii</w:t>
            </w:r>
          </w:p>
          <w:p w:rsidR="00EA04BF" w:rsidRPr="00B923FF" w:rsidRDefault="00EA04BF" w:rsidP="00E91E95">
            <w:pPr>
              <w:widowControl w:val="0"/>
              <w:spacing w:line="360" w:lineRule="auto"/>
              <w:rPr>
                <w:sz w:val="26"/>
                <w:szCs w:val="26"/>
              </w:rPr>
            </w:pPr>
            <w:r w:rsidRPr="00B923FF">
              <w:rPr>
                <w:sz w:val="26"/>
                <w:szCs w:val="26"/>
              </w:rPr>
              <w:t>List of tables..................</w:t>
            </w:r>
          </w:p>
          <w:p w:rsidR="00EA04BF" w:rsidRPr="00B923FF" w:rsidRDefault="00EA04BF" w:rsidP="00E91E95">
            <w:pPr>
              <w:widowControl w:val="0"/>
              <w:spacing w:line="360" w:lineRule="auto"/>
              <w:rPr>
                <w:sz w:val="26"/>
                <w:szCs w:val="26"/>
              </w:rPr>
            </w:pPr>
            <w:r w:rsidRPr="00B923FF">
              <w:rPr>
                <w:sz w:val="26"/>
                <w:szCs w:val="26"/>
              </w:rPr>
              <w:t>Image Catalogue ........ix</w:t>
            </w:r>
          </w:p>
          <w:p w:rsidR="00EA04BF" w:rsidRPr="00B923FF" w:rsidRDefault="00EA04BF" w:rsidP="00E91E95">
            <w:pPr>
              <w:widowControl w:val="0"/>
              <w:spacing w:line="360" w:lineRule="auto"/>
              <w:rPr>
                <w:sz w:val="26"/>
                <w:szCs w:val="26"/>
              </w:rPr>
            </w:pPr>
            <w:r w:rsidRPr="00B923FF">
              <w:rPr>
                <w:sz w:val="26"/>
                <w:szCs w:val="26"/>
              </w:rPr>
              <w:t>Graph Catalogue ......... x</w:t>
            </w:r>
          </w:p>
          <w:p w:rsidR="00EA04BF" w:rsidRPr="00B923FF" w:rsidRDefault="001A3901" w:rsidP="00E91E95">
            <w:pPr>
              <w:widowControl w:val="0"/>
              <w:spacing w:line="360" w:lineRule="auto"/>
              <w:rPr>
                <w:sz w:val="26"/>
                <w:szCs w:val="26"/>
                <w:lang w:val="en-US"/>
              </w:rPr>
            </w:pPr>
            <w:r w:rsidRPr="00B923FF">
              <w:rPr>
                <w:sz w:val="26"/>
                <w:szCs w:val="26"/>
              </w:rPr>
              <w:t>Summary.......</w:t>
            </w:r>
          </w:p>
          <w:p w:rsidR="001A3901" w:rsidRPr="00B923FF" w:rsidRDefault="001A3901" w:rsidP="00E91E95">
            <w:pPr>
              <w:widowControl w:val="0"/>
              <w:spacing w:line="360" w:lineRule="auto"/>
              <w:rPr>
                <w:sz w:val="26"/>
                <w:szCs w:val="26"/>
                <w:lang w:val="en-US"/>
              </w:rPr>
            </w:pPr>
            <w:r w:rsidRPr="00B923FF">
              <w:rPr>
                <w:sz w:val="26"/>
                <w:szCs w:val="26"/>
              </w:rPr>
              <w:t>Abstract.................................................................................... Xii</w:t>
            </w:r>
          </w:p>
          <w:p w:rsidR="00EA04BF" w:rsidRPr="00B923FF" w:rsidRDefault="00EA04BF" w:rsidP="00E91E95">
            <w:pPr>
              <w:widowControl w:val="0"/>
              <w:spacing w:line="360" w:lineRule="auto"/>
              <w:rPr>
                <w:sz w:val="26"/>
                <w:szCs w:val="26"/>
              </w:rPr>
            </w:pPr>
            <w:r w:rsidRPr="00B923FF">
              <w:rPr>
                <w:sz w:val="26"/>
                <w:szCs w:val="26"/>
              </w:rPr>
              <w:t>Chapter 1. OVERVIEW................................................................. 1</w:t>
            </w:r>
          </w:p>
          <w:p w:rsidR="00EA04BF" w:rsidRPr="00B923FF" w:rsidRDefault="00EA04BF" w:rsidP="00E91E95">
            <w:pPr>
              <w:widowControl w:val="0"/>
              <w:spacing w:line="360" w:lineRule="auto"/>
              <w:rPr>
                <w:sz w:val="26"/>
                <w:szCs w:val="26"/>
              </w:rPr>
            </w:pPr>
            <w:r w:rsidRPr="00B923FF">
              <w:rPr>
                <w:sz w:val="26"/>
                <w:szCs w:val="26"/>
              </w:rPr>
              <w:t>1.1. ........................................................................................... 1</w:t>
            </w:r>
          </w:p>
          <w:p w:rsidR="00EA04BF" w:rsidRPr="00B923FF" w:rsidRDefault="00EA04BF" w:rsidP="00E91E95">
            <w:pPr>
              <w:widowControl w:val="0"/>
              <w:spacing w:line="360" w:lineRule="auto"/>
              <w:rPr>
                <w:sz w:val="26"/>
                <w:szCs w:val="26"/>
              </w:rPr>
            </w:pPr>
            <w:r w:rsidRPr="00B923FF">
              <w:rPr>
                <w:sz w:val="26"/>
                <w:szCs w:val="26"/>
              </w:rPr>
              <w:t>1.2. ........................................................................................... 15</w:t>
            </w:r>
          </w:p>
          <w:p w:rsidR="00EA04BF" w:rsidRPr="00B923FF" w:rsidRDefault="00EA04BF" w:rsidP="00E91E95">
            <w:pPr>
              <w:widowControl w:val="0"/>
              <w:spacing w:line="360" w:lineRule="auto"/>
              <w:rPr>
                <w:sz w:val="26"/>
                <w:szCs w:val="26"/>
              </w:rPr>
            </w:pPr>
            <w:r w:rsidRPr="00B923FF">
              <w:rPr>
                <w:sz w:val="26"/>
                <w:szCs w:val="26"/>
              </w:rPr>
              <w:t>.............</w:t>
            </w:r>
          </w:p>
          <w:p w:rsidR="00EA04BF" w:rsidRPr="00B923FF" w:rsidRDefault="00EA04BF" w:rsidP="00E91E95">
            <w:pPr>
              <w:widowControl w:val="0"/>
              <w:spacing w:line="360" w:lineRule="auto"/>
              <w:rPr>
                <w:sz w:val="26"/>
                <w:szCs w:val="26"/>
              </w:rPr>
            </w:pPr>
            <w:r w:rsidRPr="00B923FF">
              <w:rPr>
                <w:sz w:val="26"/>
                <w:szCs w:val="26"/>
              </w:rPr>
              <w:t>Chapter 2.  ..... .............................................................................. 20</w:t>
            </w:r>
          </w:p>
          <w:p w:rsidR="00EA04BF" w:rsidRPr="00B923FF" w:rsidRDefault="00EA04BF" w:rsidP="00E91E95">
            <w:pPr>
              <w:widowControl w:val="0"/>
              <w:spacing w:line="360" w:lineRule="auto"/>
              <w:rPr>
                <w:sz w:val="26"/>
                <w:szCs w:val="26"/>
              </w:rPr>
            </w:pPr>
            <w:r w:rsidRPr="00B923FF">
              <w:rPr>
                <w:sz w:val="26"/>
                <w:szCs w:val="26"/>
              </w:rPr>
              <w:t>2.1. ............................................................................................ 22</w:t>
            </w:r>
          </w:p>
          <w:p w:rsidR="00EA04BF" w:rsidRPr="00B923FF" w:rsidRDefault="00EA04BF" w:rsidP="00E91E95">
            <w:pPr>
              <w:widowControl w:val="0"/>
              <w:spacing w:line="360" w:lineRule="auto"/>
              <w:rPr>
                <w:sz w:val="26"/>
                <w:szCs w:val="26"/>
              </w:rPr>
            </w:pPr>
            <w:r w:rsidRPr="00B923FF">
              <w:rPr>
                <w:sz w:val="26"/>
                <w:szCs w:val="26"/>
              </w:rPr>
              <w:t>2.1.1. .........................................................................................23</w:t>
            </w:r>
          </w:p>
          <w:p w:rsidR="00EA04BF" w:rsidRPr="00B923FF" w:rsidRDefault="00EA04BF" w:rsidP="00E91E95">
            <w:pPr>
              <w:widowControl w:val="0"/>
              <w:spacing w:line="360" w:lineRule="auto"/>
              <w:rPr>
                <w:sz w:val="26"/>
                <w:szCs w:val="26"/>
              </w:rPr>
            </w:pPr>
            <w:r w:rsidRPr="00B923FF">
              <w:rPr>
                <w:sz w:val="26"/>
                <w:szCs w:val="26"/>
              </w:rPr>
              <w:t>2.1.2...........................................................................................25</w:t>
            </w:r>
          </w:p>
          <w:p w:rsidR="00EA04BF" w:rsidRPr="00B923FF" w:rsidRDefault="00EA04BF" w:rsidP="00E91E95">
            <w:pPr>
              <w:widowControl w:val="0"/>
              <w:spacing w:line="360" w:lineRule="auto"/>
              <w:rPr>
                <w:sz w:val="26"/>
                <w:szCs w:val="26"/>
              </w:rPr>
            </w:pPr>
            <w:r w:rsidRPr="00B923FF">
              <w:rPr>
                <w:sz w:val="26"/>
                <w:szCs w:val="26"/>
              </w:rPr>
              <w:t>2.2. ...........................................................................................27</w:t>
            </w:r>
          </w:p>
          <w:p w:rsidR="00EA04BF" w:rsidRPr="00B923FF" w:rsidRDefault="00EA04BF" w:rsidP="00E91E95">
            <w:pPr>
              <w:widowControl w:val="0"/>
              <w:spacing w:line="360" w:lineRule="auto"/>
              <w:rPr>
                <w:sz w:val="26"/>
                <w:szCs w:val="26"/>
              </w:rPr>
            </w:pPr>
            <w:r w:rsidRPr="00B923FF">
              <w:rPr>
                <w:sz w:val="26"/>
                <w:szCs w:val="26"/>
              </w:rPr>
              <w:t>............. .</w:t>
            </w:r>
          </w:p>
          <w:p w:rsidR="00EA04BF" w:rsidRPr="00B923FF" w:rsidRDefault="00EA04BF" w:rsidP="00E91E95">
            <w:pPr>
              <w:widowControl w:val="0"/>
              <w:spacing w:line="360" w:lineRule="auto"/>
              <w:rPr>
                <w:sz w:val="26"/>
                <w:szCs w:val="26"/>
              </w:rPr>
            </w:pPr>
            <w:r w:rsidRPr="00B923FF">
              <w:rPr>
                <w:sz w:val="26"/>
                <w:szCs w:val="26"/>
              </w:rPr>
              <w:t>Chapter 4. CONCLUSIONS AND RECOMMENDATIONS................ 70</w:t>
            </w:r>
          </w:p>
          <w:p w:rsidR="00EA04BF" w:rsidRPr="00B923FF" w:rsidRDefault="00EA04BF" w:rsidP="00E91E95">
            <w:pPr>
              <w:widowControl w:val="0"/>
              <w:spacing w:line="360" w:lineRule="auto"/>
              <w:rPr>
                <w:sz w:val="26"/>
                <w:szCs w:val="26"/>
              </w:rPr>
            </w:pPr>
          </w:p>
          <w:p w:rsidR="00EA04BF" w:rsidRPr="00B923FF" w:rsidRDefault="00EA04BF" w:rsidP="00E91E95">
            <w:pPr>
              <w:widowControl w:val="0"/>
              <w:spacing w:line="360" w:lineRule="auto"/>
              <w:rPr>
                <w:sz w:val="26"/>
                <w:szCs w:val="26"/>
              </w:rPr>
            </w:pPr>
            <w:r w:rsidRPr="00B923FF">
              <w:rPr>
                <w:sz w:val="26"/>
                <w:szCs w:val="26"/>
              </w:rPr>
              <w:t>BIBLIOGRAPHY ...............</w:t>
            </w:r>
          </w:p>
          <w:p w:rsidR="00EA04BF" w:rsidRPr="00B923FF" w:rsidRDefault="00EA04BF" w:rsidP="00E91E95">
            <w:pPr>
              <w:widowControl w:val="0"/>
              <w:spacing w:line="360" w:lineRule="auto"/>
              <w:rPr>
                <w:sz w:val="26"/>
                <w:szCs w:val="26"/>
              </w:rPr>
            </w:pPr>
          </w:p>
          <w:p w:rsidR="00EA04BF" w:rsidRPr="00B923FF" w:rsidRDefault="00EA04BF" w:rsidP="00E91E95">
            <w:pPr>
              <w:widowControl w:val="0"/>
              <w:spacing w:line="360" w:lineRule="auto"/>
              <w:rPr>
                <w:sz w:val="26"/>
                <w:szCs w:val="26"/>
              </w:rPr>
            </w:pPr>
            <w:r w:rsidRPr="00B923FF">
              <w:rPr>
                <w:sz w:val="26"/>
                <w:szCs w:val="26"/>
              </w:rPr>
              <w:t>ADDENDUM</w:t>
            </w:r>
          </w:p>
          <w:p w:rsidR="00EA04BF" w:rsidRPr="00B923FF" w:rsidRDefault="00EA04BF" w:rsidP="00E91E95">
            <w:pPr>
              <w:widowControl w:val="0"/>
              <w:spacing w:line="360" w:lineRule="auto"/>
              <w:rPr>
                <w:sz w:val="26"/>
                <w:szCs w:val="26"/>
              </w:rPr>
            </w:pPr>
          </w:p>
          <w:p w:rsidR="00EA04BF" w:rsidRPr="00B923FF" w:rsidRDefault="00EA04BF" w:rsidP="00E91E95">
            <w:pPr>
              <w:widowControl w:val="0"/>
              <w:spacing w:line="360" w:lineRule="auto"/>
              <w:rPr>
                <w:b/>
                <w:bCs/>
                <w:sz w:val="26"/>
                <w:szCs w:val="26"/>
              </w:rPr>
            </w:pPr>
          </w:p>
        </w:tc>
      </w:tr>
    </w:tbl>
    <w:p w:rsidR="00EA04BF" w:rsidRPr="00B923FF" w:rsidRDefault="00EA04BF" w:rsidP="00EA04BF">
      <w:pPr>
        <w:widowControl w:val="0"/>
        <w:jc w:val="both"/>
        <w:rPr>
          <w:b/>
          <w:bCs/>
          <w:sz w:val="26"/>
          <w:szCs w:val="26"/>
        </w:rPr>
      </w:pPr>
    </w:p>
    <w:p w:rsidR="00EA04BF" w:rsidRPr="00B923FF" w:rsidRDefault="00EA04BF" w:rsidP="00EA04BF">
      <w:pPr>
        <w:widowControl w:val="0"/>
        <w:ind w:firstLine="540"/>
        <w:jc w:val="both"/>
        <w:rPr>
          <w:b/>
          <w:bCs/>
          <w:sz w:val="26"/>
          <w:szCs w:val="26"/>
        </w:rPr>
      </w:pPr>
    </w:p>
    <w:p w:rsidR="00EA04BF" w:rsidRPr="00B923FF" w:rsidRDefault="00EA04BF" w:rsidP="00EA04BF">
      <w:pPr>
        <w:widowControl w:val="0"/>
        <w:ind w:firstLine="540"/>
        <w:jc w:val="both"/>
        <w:rPr>
          <w:b/>
          <w:bCs/>
          <w:sz w:val="26"/>
          <w:szCs w:val="26"/>
          <w:lang w:val="en-US"/>
        </w:rPr>
      </w:pPr>
    </w:p>
    <w:p w:rsidR="00EA04BF" w:rsidRPr="00B923FF" w:rsidRDefault="00831402" w:rsidP="00831402">
      <w:pPr>
        <w:pStyle w:val="Heading2"/>
        <w:rPr>
          <w:szCs w:val="26"/>
          <w:lang w:val="en-US"/>
        </w:rPr>
      </w:pPr>
      <w:r w:rsidRPr="00B923FF">
        <w:rPr>
          <w:szCs w:val="26"/>
        </w:rPr>
        <w:br w:type="page"/>
      </w:r>
      <w:bookmarkStart w:id="151" w:name="_Toc137561719"/>
      <w:bookmarkStart w:id="152" w:name="_Toc144670679"/>
      <w:r w:rsidR="00EA04BF" w:rsidRPr="00B923FF">
        <w:rPr>
          <w:szCs w:val="26"/>
        </w:rPr>
        <w:lastRenderedPageBreak/>
        <w:t>Sample 6.  List of symbols</w:t>
      </w:r>
      <w:bookmarkEnd w:id="151"/>
      <w:bookmarkEnd w:id="152"/>
    </w:p>
    <w:p w:rsidR="00EA04BF" w:rsidRPr="00B923FF" w:rsidRDefault="00EA04BF" w:rsidP="00EA04BF">
      <w:pPr>
        <w:rPr>
          <w:sz w:val="26"/>
          <w:szCs w:val="26"/>
        </w:rPr>
      </w:pPr>
    </w:p>
    <w:p w:rsidR="00EA04BF" w:rsidRPr="00B923FF" w:rsidRDefault="00EA04BF" w:rsidP="00EA04BF">
      <w:pPr>
        <w:widowControl w:val="0"/>
        <w:spacing w:line="360" w:lineRule="auto"/>
        <w:jc w:val="center"/>
        <w:rPr>
          <w:b/>
          <w:bCs/>
          <w:sz w:val="26"/>
          <w:szCs w:val="26"/>
        </w:rPr>
      </w:pPr>
      <w:r w:rsidRPr="00B923FF">
        <w:rPr>
          <w:b/>
          <w:bCs/>
          <w:sz w:val="26"/>
          <w:szCs w:val="26"/>
        </w:rPr>
        <w:t>LIST OF SYMBOLS</w:t>
      </w:r>
    </w:p>
    <w:p w:rsidR="00EA04BF" w:rsidRPr="00B923FF" w:rsidRDefault="00EA04BF" w:rsidP="00EA04BF">
      <w:pPr>
        <w:widowControl w:val="0"/>
        <w:spacing w:line="360" w:lineRule="auto"/>
        <w:jc w:val="both"/>
        <w:rPr>
          <w:b/>
          <w:bCs/>
          <w:sz w:val="26"/>
          <w:szCs w:val="26"/>
        </w:rPr>
      </w:pPr>
    </w:p>
    <w:p w:rsidR="00831402" w:rsidRPr="00B923FF" w:rsidRDefault="00831402" w:rsidP="00EA04BF">
      <w:pPr>
        <w:widowControl w:val="0"/>
        <w:spacing w:line="360" w:lineRule="auto"/>
        <w:ind w:firstLine="567"/>
        <w:jc w:val="both"/>
        <w:rPr>
          <w:sz w:val="26"/>
          <w:szCs w:val="26"/>
          <w:lang w:val="en-US"/>
        </w:rPr>
      </w:pPr>
      <w:r w:rsidRPr="00B923FF">
        <w:rPr>
          <w:sz w:val="26"/>
          <w:szCs w:val="26"/>
        </w:rPr>
        <w:sym w:font="Symbol" w:char="F061"/>
      </w:r>
      <w:r w:rsidRPr="00B923FF">
        <w:rPr>
          <w:sz w:val="26"/>
          <w:szCs w:val="26"/>
        </w:rPr>
        <w:t xml:space="preserve">    : Thermal conductivity coefficient</w:t>
      </w:r>
    </w:p>
    <w:p w:rsidR="00831402" w:rsidRPr="00B923FF" w:rsidRDefault="00831402" w:rsidP="00EA04BF">
      <w:pPr>
        <w:widowControl w:val="0"/>
        <w:spacing w:line="360" w:lineRule="auto"/>
        <w:ind w:firstLine="567"/>
        <w:jc w:val="both"/>
        <w:rPr>
          <w:sz w:val="26"/>
          <w:szCs w:val="26"/>
          <w:lang w:val="en-US"/>
        </w:rPr>
      </w:pPr>
      <w:r w:rsidRPr="00B923FF">
        <w:rPr>
          <w:sz w:val="26"/>
          <w:szCs w:val="26"/>
        </w:rPr>
        <w:sym w:font="Symbol" w:char="F065"/>
      </w:r>
      <w:r w:rsidRPr="00B923FF">
        <w:rPr>
          <w:sz w:val="26"/>
          <w:szCs w:val="26"/>
        </w:rPr>
        <w:t xml:space="preserve">    : Emission coefficient</w:t>
      </w:r>
    </w:p>
    <w:p w:rsidR="00EA04BF" w:rsidRPr="00B923FF" w:rsidRDefault="00EA04BF" w:rsidP="00EA04BF">
      <w:pPr>
        <w:widowControl w:val="0"/>
        <w:spacing w:line="360" w:lineRule="auto"/>
        <w:ind w:firstLine="567"/>
        <w:jc w:val="both"/>
        <w:rPr>
          <w:sz w:val="26"/>
          <w:szCs w:val="26"/>
        </w:rPr>
      </w:pPr>
      <w:r w:rsidRPr="00B923FF">
        <w:rPr>
          <w:sz w:val="26"/>
          <w:szCs w:val="26"/>
        </w:rPr>
        <w:t>n</w:t>
      </w:r>
      <w:r w:rsidRPr="00B923FF">
        <w:rPr>
          <w:sz w:val="26"/>
          <w:szCs w:val="26"/>
        </w:rPr>
        <w:tab/>
        <w:t xml:space="preserve">    : </w:t>
      </w:r>
      <w:r w:rsidRPr="00B923FF">
        <w:rPr>
          <w:sz w:val="26"/>
          <w:szCs w:val="26"/>
        </w:rPr>
        <w:tab/>
        <w:t>Total number of samples</w:t>
      </w:r>
    </w:p>
    <w:p w:rsidR="00EA04BF" w:rsidRPr="00B923FF" w:rsidRDefault="00EA04BF" w:rsidP="00EA04BF">
      <w:pPr>
        <w:widowControl w:val="0"/>
        <w:spacing w:line="360" w:lineRule="auto"/>
        <w:ind w:firstLine="567"/>
        <w:jc w:val="both"/>
        <w:rPr>
          <w:sz w:val="26"/>
          <w:szCs w:val="26"/>
          <w:lang w:val="en-US"/>
        </w:rPr>
      </w:pPr>
      <w:r w:rsidRPr="00B923FF">
        <w:rPr>
          <w:sz w:val="26"/>
          <w:szCs w:val="26"/>
        </w:rPr>
        <w:t>DW:</w:t>
      </w:r>
      <w:r w:rsidRPr="00B923FF">
        <w:rPr>
          <w:sz w:val="26"/>
          <w:szCs w:val="26"/>
        </w:rPr>
        <w:tab/>
        <w:t>Raw mass</w:t>
      </w:r>
    </w:p>
    <w:p w:rsidR="00EA04BF" w:rsidRPr="00B923FF" w:rsidRDefault="00EA04BF" w:rsidP="00EA04BF">
      <w:pPr>
        <w:widowControl w:val="0"/>
        <w:spacing w:line="360" w:lineRule="auto"/>
        <w:ind w:firstLine="567"/>
        <w:jc w:val="both"/>
        <w:rPr>
          <w:sz w:val="26"/>
          <w:szCs w:val="26"/>
          <w:lang w:val="fr-FR"/>
        </w:rPr>
      </w:pPr>
      <w:r w:rsidRPr="00B923FF">
        <w:rPr>
          <w:sz w:val="26"/>
          <w:szCs w:val="26"/>
        </w:rPr>
        <w:t xml:space="preserve">SD: </w:t>
      </w:r>
      <w:r w:rsidRPr="00B923FF">
        <w:rPr>
          <w:sz w:val="26"/>
          <w:szCs w:val="26"/>
        </w:rPr>
        <w:tab/>
        <w:t>Standard deviation</w:t>
      </w:r>
    </w:p>
    <w:p w:rsidR="00EA04BF" w:rsidRPr="00B923FF" w:rsidRDefault="00EA04BF" w:rsidP="00EA04BF">
      <w:pPr>
        <w:widowControl w:val="0"/>
        <w:spacing w:line="360" w:lineRule="auto"/>
        <w:ind w:firstLine="567"/>
        <w:jc w:val="both"/>
        <w:rPr>
          <w:sz w:val="26"/>
          <w:szCs w:val="26"/>
          <w:lang w:val="fr-FR"/>
        </w:rPr>
      </w:pPr>
      <w:r w:rsidRPr="00B923FF">
        <w:rPr>
          <w:sz w:val="26"/>
          <w:szCs w:val="26"/>
        </w:rPr>
        <w:t>SE:</w:t>
      </w:r>
      <w:r w:rsidRPr="00B923FF">
        <w:rPr>
          <w:sz w:val="26"/>
          <w:szCs w:val="26"/>
        </w:rPr>
        <w:tab/>
        <w:t>Standard error</w:t>
      </w:r>
    </w:p>
    <w:p w:rsidR="00EA04BF" w:rsidRPr="00B923FF" w:rsidRDefault="00EA04BF" w:rsidP="00EA04BF">
      <w:pPr>
        <w:widowControl w:val="0"/>
        <w:spacing w:line="360" w:lineRule="auto"/>
        <w:ind w:firstLine="567"/>
        <w:jc w:val="both"/>
        <w:rPr>
          <w:sz w:val="26"/>
          <w:szCs w:val="26"/>
          <w:lang w:val="fr-FR"/>
        </w:rPr>
      </w:pPr>
      <w:r w:rsidRPr="00B923FF">
        <w:rPr>
          <w:sz w:val="26"/>
          <w:szCs w:val="26"/>
        </w:rPr>
        <w:t xml:space="preserve">L    : </w:t>
      </w:r>
      <w:r w:rsidRPr="00B923FF">
        <w:rPr>
          <w:sz w:val="26"/>
          <w:szCs w:val="26"/>
        </w:rPr>
        <w:tab/>
        <w:t>Length</w:t>
      </w: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rPr>
          <w:lang w:val="fr-FR"/>
        </w:rPr>
      </w:pPr>
    </w:p>
    <w:p w:rsidR="00EA04BF" w:rsidRPr="00B923FF" w:rsidRDefault="00EA04BF" w:rsidP="00EA04BF">
      <w:pPr>
        <w:widowControl w:val="0"/>
        <w:tabs>
          <w:tab w:val="left" w:pos="3180"/>
        </w:tabs>
        <w:rPr>
          <w:lang w:val="fr-FR"/>
        </w:rPr>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ind w:firstLine="540"/>
        <w:outlineLvl w:val="1"/>
        <w:rPr>
          <w:b/>
          <w:sz w:val="26"/>
          <w:szCs w:val="26"/>
        </w:rPr>
      </w:pPr>
      <w:bookmarkStart w:id="153" w:name="_Toc137561720"/>
      <w:bookmarkStart w:id="154" w:name="_Toc144670680"/>
      <w:r w:rsidRPr="00B923FF">
        <w:rPr>
          <w:b/>
          <w:sz w:val="26"/>
          <w:szCs w:val="26"/>
        </w:rPr>
        <w:t>Form 7.  List of abbreviations</w:t>
      </w:r>
      <w:bookmarkEnd w:id="153"/>
      <w:bookmarkEnd w:id="154"/>
    </w:p>
    <w:p w:rsidR="00EA04BF" w:rsidRPr="00B923FF" w:rsidRDefault="00EA04BF" w:rsidP="00EA04BF">
      <w:pPr>
        <w:widowControl w:val="0"/>
        <w:rPr>
          <w:b/>
          <w:bCs/>
          <w:sz w:val="26"/>
          <w:szCs w:val="26"/>
        </w:rPr>
      </w:pPr>
    </w:p>
    <w:p w:rsidR="00EA04BF" w:rsidRPr="00B923FF" w:rsidRDefault="00EA04BF" w:rsidP="00EA04BF">
      <w:pPr>
        <w:widowControl w:val="0"/>
        <w:spacing w:line="360" w:lineRule="auto"/>
        <w:jc w:val="center"/>
        <w:rPr>
          <w:b/>
          <w:bCs/>
          <w:sz w:val="26"/>
          <w:szCs w:val="26"/>
        </w:rPr>
      </w:pPr>
      <w:r w:rsidRPr="00B923FF">
        <w:rPr>
          <w:b/>
          <w:bCs/>
          <w:sz w:val="26"/>
          <w:szCs w:val="26"/>
        </w:rPr>
        <w:t>CATALOGUE OF ABBREVIATIONS</w:t>
      </w:r>
    </w:p>
    <w:p w:rsidR="00EA04BF" w:rsidRPr="00B923FF" w:rsidRDefault="00EA04BF" w:rsidP="00EA04BF">
      <w:pPr>
        <w:widowControl w:val="0"/>
        <w:spacing w:line="360" w:lineRule="auto"/>
        <w:jc w:val="both"/>
        <w:rPr>
          <w:b/>
          <w:bCs/>
          <w:sz w:val="26"/>
          <w:szCs w:val="26"/>
        </w:rPr>
      </w:pPr>
    </w:p>
    <w:p w:rsidR="00EA04BF" w:rsidRPr="00B923FF" w:rsidRDefault="00EA04BF" w:rsidP="00EA04BF">
      <w:pPr>
        <w:widowControl w:val="0"/>
        <w:spacing w:line="360" w:lineRule="auto"/>
        <w:ind w:firstLine="567"/>
        <w:jc w:val="both"/>
        <w:rPr>
          <w:sz w:val="26"/>
          <w:szCs w:val="26"/>
        </w:rPr>
      </w:pPr>
      <w:r w:rsidRPr="00B923FF">
        <w:rPr>
          <w:sz w:val="26"/>
          <w:szCs w:val="26"/>
        </w:rPr>
        <w:t>ATU</w:t>
      </w:r>
      <w:r w:rsidRPr="00B923FF">
        <w:rPr>
          <w:sz w:val="26"/>
          <w:szCs w:val="26"/>
        </w:rPr>
        <w:tab/>
        <w:t>: Attitude towards use</w:t>
      </w:r>
    </w:p>
    <w:p w:rsidR="00EA04BF" w:rsidRPr="00B923FF" w:rsidRDefault="00EA04BF" w:rsidP="00EA04BF">
      <w:pPr>
        <w:widowControl w:val="0"/>
        <w:spacing w:line="360" w:lineRule="auto"/>
        <w:ind w:firstLine="567"/>
        <w:jc w:val="both"/>
        <w:rPr>
          <w:sz w:val="26"/>
          <w:szCs w:val="26"/>
        </w:rPr>
      </w:pPr>
      <w:r w:rsidRPr="00B923FF">
        <w:rPr>
          <w:sz w:val="26"/>
          <w:szCs w:val="26"/>
        </w:rPr>
        <w:t>B2B</w:t>
      </w:r>
      <w:r w:rsidRPr="00B923FF">
        <w:rPr>
          <w:sz w:val="26"/>
          <w:szCs w:val="26"/>
        </w:rPr>
        <w:tab/>
        <w:t>: Business to business</w:t>
      </w:r>
    </w:p>
    <w:p w:rsidR="00EA04BF" w:rsidRPr="00B923FF" w:rsidRDefault="00EA04BF" w:rsidP="00EA04BF">
      <w:pPr>
        <w:widowControl w:val="0"/>
        <w:spacing w:line="360" w:lineRule="auto"/>
        <w:ind w:firstLine="567"/>
        <w:jc w:val="both"/>
        <w:rPr>
          <w:spacing w:val="-4"/>
          <w:sz w:val="26"/>
          <w:szCs w:val="26"/>
        </w:rPr>
      </w:pPr>
      <w:r w:rsidRPr="00B923FF">
        <w:rPr>
          <w:spacing w:val="-4"/>
          <w:sz w:val="26"/>
          <w:szCs w:val="26"/>
        </w:rPr>
        <w:t>B2C</w:t>
      </w:r>
      <w:r w:rsidRPr="00B923FF">
        <w:rPr>
          <w:spacing w:val="-4"/>
          <w:sz w:val="26"/>
          <w:szCs w:val="26"/>
        </w:rPr>
        <w:tab/>
        <w:t>: Business to consume</w:t>
      </w:r>
    </w:p>
    <w:p w:rsidR="00EA04BF" w:rsidRPr="00B923FF" w:rsidRDefault="00EA04BF" w:rsidP="00EA04BF">
      <w:pPr>
        <w:widowControl w:val="0"/>
        <w:spacing w:line="360" w:lineRule="auto"/>
        <w:ind w:firstLine="567"/>
        <w:jc w:val="both"/>
        <w:rPr>
          <w:spacing w:val="-6"/>
          <w:sz w:val="26"/>
          <w:szCs w:val="26"/>
        </w:rPr>
      </w:pPr>
      <w:r w:rsidRPr="00B923FF">
        <w:rPr>
          <w:spacing w:val="-6"/>
          <w:sz w:val="26"/>
          <w:szCs w:val="26"/>
        </w:rPr>
        <w:t>B2G</w:t>
      </w:r>
      <w:r w:rsidRPr="00B923FF">
        <w:rPr>
          <w:spacing w:val="-6"/>
          <w:sz w:val="26"/>
          <w:szCs w:val="26"/>
        </w:rPr>
        <w:tab/>
        <w:t xml:space="preserve">: </w:t>
      </w:r>
      <w:r w:rsidRPr="00B923FF">
        <w:rPr>
          <w:spacing w:val="-8"/>
          <w:sz w:val="26"/>
          <w:szCs w:val="26"/>
        </w:rPr>
        <w:t>Business to government</w:t>
      </w:r>
    </w:p>
    <w:p w:rsidR="00EA04BF" w:rsidRPr="00B923FF" w:rsidRDefault="00EA04BF" w:rsidP="00EA04BF">
      <w:pPr>
        <w:widowControl w:val="0"/>
        <w:spacing w:line="360" w:lineRule="auto"/>
        <w:ind w:firstLine="567"/>
        <w:jc w:val="both"/>
        <w:rPr>
          <w:sz w:val="26"/>
          <w:szCs w:val="26"/>
        </w:rPr>
      </w:pPr>
      <w:r w:rsidRPr="00B923FF">
        <w:rPr>
          <w:sz w:val="26"/>
          <w:szCs w:val="26"/>
        </w:rPr>
        <w:t>BALL</w:t>
      </w:r>
      <w:r w:rsidRPr="00B923FF">
        <w:rPr>
          <w:sz w:val="26"/>
          <w:szCs w:val="26"/>
        </w:rPr>
        <w:tab/>
        <w:t>: Behavioral intention</w:t>
      </w:r>
    </w:p>
    <w:p w:rsidR="00EA04BF" w:rsidRPr="00B923FF" w:rsidRDefault="00EA04BF" w:rsidP="00EA04BF">
      <w:pPr>
        <w:widowControl w:val="0"/>
        <w:spacing w:line="360" w:lineRule="auto"/>
        <w:ind w:firstLine="567"/>
        <w:jc w:val="both"/>
        <w:rPr>
          <w:sz w:val="26"/>
          <w:szCs w:val="26"/>
        </w:rPr>
      </w:pPr>
      <w:r w:rsidRPr="00B923FF">
        <w:rPr>
          <w:sz w:val="26"/>
          <w:szCs w:val="26"/>
        </w:rPr>
        <w:t>C2C</w:t>
      </w:r>
      <w:r w:rsidRPr="00B923FF">
        <w:rPr>
          <w:sz w:val="26"/>
          <w:szCs w:val="26"/>
        </w:rPr>
        <w:tab/>
        <w:t>: Consumer to consumer</w:t>
      </w:r>
    </w:p>
    <w:p w:rsidR="00EA04BF" w:rsidRPr="00B923FF" w:rsidRDefault="00EA04BF" w:rsidP="00EA04BF">
      <w:pPr>
        <w:widowControl w:val="0"/>
        <w:spacing w:line="360" w:lineRule="auto"/>
        <w:ind w:firstLine="567"/>
        <w:jc w:val="both"/>
        <w:rPr>
          <w:sz w:val="26"/>
          <w:szCs w:val="26"/>
        </w:rPr>
      </w:pPr>
      <w:r w:rsidRPr="00B923FF">
        <w:rPr>
          <w:sz w:val="26"/>
          <w:szCs w:val="26"/>
        </w:rPr>
        <w:t>CNSH</w:t>
      </w:r>
      <w:r w:rsidRPr="00B923FF">
        <w:rPr>
          <w:sz w:val="26"/>
          <w:szCs w:val="26"/>
        </w:rPr>
        <w:tab/>
        <w:t>: Biotechnology</w:t>
      </w:r>
    </w:p>
    <w:p w:rsidR="00EA04BF" w:rsidRPr="00B923FF" w:rsidRDefault="00EA04BF" w:rsidP="00EA04BF">
      <w:pPr>
        <w:widowControl w:val="0"/>
        <w:spacing w:line="360" w:lineRule="auto"/>
        <w:ind w:firstLine="567"/>
        <w:jc w:val="both"/>
        <w:rPr>
          <w:sz w:val="26"/>
          <w:szCs w:val="26"/>
        </w:rPr>
      </w:pPr>
      <w:r w:rsidRPr="00B923FF">
        <w:rPr>
          <w:sz w:val="26"/>
          <w:szCs w:val="26"/>
        </w:rPr>
        <w:t xml:space="preserve">e-CAM </w:t>
      </w:r>
      <w:r w:rsidRPr="00B923FF">
        <w:rPr>
          <w:sz w:val="26"/>
          <w:szCs w:val="26"/>
        </w:rPr>
        <w:tab/>
        <w:t>: E-Commerce Adoption Model</w:t>
      </w:r>
    </w:p>
    <w:p w:rsidR="00EA04BF" w:rsidRPr="00B923FF" w:rsidRDefault="00EA04BF" w:rsidP="00EA04BF">
      <w:pPr>
        <w:widowControl w:val="0"/>
        <w:spacing w:line="360" w:lineRule="auto"/>
        <w:ind w:firstLine="567"/>
        <w:jc w:val="both"/>
        <w:rPr>
          <w:sz w:val="26"/>
          <w:szCs w:val="26"/>
        </w:rPr>
      </w:pPr>
      <w:r w:rsidRPr="00B923FF">
        <w:rPr>
          <w:sz w:val="26"/>
          <w:szCs w:val="26"/>
        </w:rPr>
        <w:t>G2C</w:t>
      </w:r>
      <w:r w:rsidRPr="00B923FF">
        <w:rPr>
          <w:sz w:val="26"/>
          <w:szCs w:val="26"/>
        </w:rPr>
        <w:tab/>
        <w:t xml:space="preserve">: </w:t>
      </w:r>
      <w:r w:rsidRPr="00B923FF">
        <w:rPr>
          <w:spacing w:val="-6"/>
          <w:sz w:val="26"/>
          <w:szCs w:val="26"/>
        </w:rPr>
        <w:t>Government to consumer (Transactions between state agencies and individuals)</w:t>
      </w:r>
    </w:p>
    <w:p w:rsidR="00EA04BF" w:rsidRPr="00B923FF" w:rsidRDefault="00EA04BF" w:rsidP="00EA04BF">
      <w:pPr>
        <w:widowControl w:val="0"/>
        <w:spacing w:line="360" w:lineRule="auto"/>
        <w:ind w:firstLine="567"/>
        <w:jc w:val="both"/>
        <w:rPr>
          <w:sz w:val="26"/>
          <w:szCs w:val="26"/>
        </w:rPr>
      </w:pPr>
      <w:r w:rsidRPr="00B923FF">
        <w:rPr>
          <w:sz w:val="26"/>
          <w:szCs w:val="26"/>
        </w:rPr>
        <w:t>NTTS</w:t>
      </w:r>
      <w:r w:rsidRPr="00B923FF">
        <w:rPr>
          <w:sz w:val="26"/>
          <w:szCs w:val="26"/>
        </w:rPr>
        <w:tab/>
        <w:t>: Aquaculture</w:t>
      </w:r>
    </w:p>
    <w:p w:rsidR="00EA04BF" w:rsidRPr="00B923FF" w:rsidRDefault="00EA04BF" w:rsidP="00EA04BF">
      <w:pPr>
        <w:widowControl w:val="0"/>
        <w:spacing w:line="360" w:lineRule="auto"/>
        <w:jc w:val="both"/>
        <w:rPr>
          <w:sz w:val="26"/>
          <w:szCs w:val="26"/>
          <w:lang w:val="en-US"/>
        </w:rPr>
      </w:pPr>
      <w:r w:rsidRPr="00B923FF">
        <w:rPr>
          <w:sz w:val="26"/>
          <w:szCs w:val="26"/>
        </w:rPr>
        <w:t xml:space="preserve">        OECD</w:t>
      </w:r>
      <w:r w:rsidRPr="00B923FF">
        <w:rPr>
          <w:sz w:val="26"/>
          <w:szCs w:val="26"/>
        </w:rPr>
        <w:tab/>
        <w:t xml:space="preserve">: Organization for Economic Co-operation and Development (Tổ chức  </w:t>
      </w:r>
    </w:p>
    <w:p w:rsidR="00EA04BF" w:rsidRPr="00B923FF" w:rsidRDefault="00EA04BF" w:rsidP="00EA04BF">
      <w:pPr>
        <w:widowControl w:val="0"/>
        <w:spacing w:line="360" w:lineRule="auto"/>
        <w:jc w:val="both"/>
        <w:rPr>
          <w:sz w:val="26"/>
          <w:szCs w:val="26"/>
          <w:lang w:val="en-US"/>
        </w:rPr>
      </w:pPr>
      <w:r w:rsidRPr="00B923FF">
        <w:rPr>
          <w:sz w:val="26"/>
          <w:szCs w:val="26"/>
        </w:rPr>
        <w:t xml:space="preserve">                         Economic development cooperation)</w:t>
      </w:r>
    </w:p>
    <w:p w:rsidR="00EA04BF" w:rsidRPr="00B923FF" w:rsidRDefault="00EA04BF" w:rsidP="00EA04BF">
      <w:pPr>
        <w:widowControl w:val="0"/>
        <w:spacing w:line="360" w:lineRule="auto"/>
        <w:ind w:firstLine="567"/>
        <w:jc w:val="both"/>
        <w:rPr>
          <w:sz w:val="26"/>
          <w:szCs w:val="26"/>
        </w:rPr>
      </w:pPr>
      <w:r w:rsidRPr="00B923FF">
        <w:rPr>
          <w:sz w:val="26"/>
          <w:szCs w:val="26"/>
        </w:rPr>
        <w:t>PAY</w:t>
      </w:r>
      <w:r w:rsidRPr="00B923FF">
        <w:rPr>
          <w:sz w:val="26"/>
          <w:szCs w:val="26"/>
        </w:rPr>
        <w:tab/>
        <w:t>: Payment (Payment System)</w:t>
      </w:r>
    </w:p>
    <w:p w:rsidR="00EA04BF" w:rsidRPr="00B923FF" w:rsidRDefault="00EA04BF" w:rsidP="00EA04BF">
      <w:pPr>
        <w:widowControl w:val="0"/>
        <w:spacing w:line="360" w:lineRule="auto"/>
        <w:ind w:firstLine="567"/>
        <w:jc w:val="both"/>
        <w:rPr>
          <w:sz w:val="26"/>
          <w:szCs w:val="26"/>
          <w:lang w:val="en-US"/>
        </w:rPr>
      </w:pPr>
      <w:r w:rsidRPr="00B923FF">
        <w:rPr>
          <w:sz w:val="26"/>
          <w:szCs w:val="26"/>
        </w:rPr>
        <w:t xml:space="preserve">PEOU </w:t>
      </w:r>
      <w:r w:rsidRPr="00B923FF">
        <w:rPr>
          <w:sz w:val="26"/>
          <w:szCs w:val="26"/>
        </w:rPr>
        <w:tab/>
        <w:t>: Perceived ease of use</w:t>
      </w:r>
    </w:p>
    <w:p w:rsidR="00EA04BF" w:rsidRPr="00B923FF" w:rsidRDefault="00EA04BF" w:rsidP="00EA04BF">
      <w:pPr>
        <w:widowControl w:val="0"/>
        <w:spacing w:line="360" w:lineRule="auto"/>
        <w:ind w:firstLine="567"/>
        <w:jc w:val="both"/>
        <w:rPr>
          <w:sz w:val="26"/>
          <w:szCs w:val="26"/>
          <w:lang w:val="en-US"/>
        </w:rPr>
      </w:pPr>
      <w:r w:rsidRPr="00B923FF">
        <w:rPr>
          <w:sz w:val="26"/>
          <w:szCs w:val="26"/>
        </w:rPr>
        <w:t xml:space="preserve">PRP </w:t>
      </w:r>
      <w:r w:rsidRPr="00B923FF">
        <w:rPr>
          <w:sz w:val="26"/>
          <w:szCs w:val="26"/>
        </w:rPr>
        <w:tab/>
        <w:t xml:space="preserve">: Perceived Risk with Product/Service </w:t>
      </w:r>
    </w:p>
    <w:p w:rsidR="00EA04BF" w:rsidRPr="00B923FF" w:rsidRDefault="00EA04BF" w:rsidP="00EA04BF">
      <w:pPr>
        <w:widowControl w:val="0"/>
        <w:spacing w:line="360" w:lineRule="auto"/>
        <w:ind w:firstLine="567"/>
        <w:jc w:val="both"/>
        <w:rPr>
          <w:sz w:val="26"/>
          <w:szCs w:val="26"/>
          <w:lang w:val="en-US"/>
        </w:rPr>
      </w:pPr>
      <w:r w:rsidRPr="00B923FF">
        <w:rPr>
          <w:sz w:val="26"/>
          <w:szCs w:val="26"/>
        </w:rPr>
        <w:t xml:space="preserve">                products/services)</w:t>
      </w:r>
    </w:p>
    <w:p w:rsidR="00EA04BF" w:rsidRPr="00B923FF" w:rsidRDefault="00EA04BF" w:rsidP="00EA04BF">
      <w:pPr>
        <w:widowControl w:val="0"/>
        <w:spacing w:line="360" w:lineRule="auto"/>
        <w:jc w:val="both"/>
        <w:rPr>
          <w:sz w:val="26"/>
          <w:szCs w:val="26"/>
          <w:lang w:val="en-US"/>
        </w:rPr>
      </w:pPr>
      <w:r w:rsidRPr="00B923FF">
        <w:rPr>
          <w:sz w:val="26"/>
          <w:szCs w:val="26"/>
        </w:rPr>
        <w:t xml:space="preserve">         PRT </w:t>
      </w:r>
      <w:r w:rsidRPr="00B923FF">
        <w:rPr>
          <w:sz w:val="26"/>
          <w:szCs w:val="26"/>
        </w:rPr>
        <w:tab/>
        <w:t xml:space="preserve">: Perceived Risk in the Context of Online Transaction (Nhận thức rủi ro </w:t>
      </w:r>
    </w:p>
    <w:p w:rsidR="00EA04BF" w:rsidRPr="00B923FF" w:rsidRDefault="00EA04BF" w:rsidP="00EA04BF">
      <w:pPr>
        <w:widowControl w:val="0"/>
        <w:spacing w:line="360" w:lineRule="auto"/>
        <w:jc w:val="both"/>
        <w:rPr>
          <w:sz w:val="26"/>
          <w:szCs w:val="26"/>
        </w:rPr>
      </w:pPr>
      <w:r w:rsidRPr="00B923FF">
        <w:rPr>
          <w:sz w:val="26"/>
          <w:szCs w:val="26"/>
        </w:rPr>
        <w:t xml:space="preserve">                         in relation to online transactions)</w:t>
      </w:r>
    </w:p>
    <w:p w:rsidR="00EA04BF" w:rsidRPr="00B923FF" w:rsidRDefault="00EA04BF" w:rsidP="00EA04BF">
      <w:pPr>
        <w:widowControl w:val="0"/>
        <w:spacing w:line="360" w:lineRule="auto"/>
        <w:ind w:firstLine="567"/>
        <w:jc w:val="both"/>
        <w:rPr>
          <w:sz w:val="26"/>
          <w:szCs w:val="26"/>
        </w:rPr>
      </w:pPr>
      <w:r w:rsidRPr="00B923FF">
        <w:rPr>
          <w:sz w:val="26"/>
          <w:szCs w:val="26"/>
        </w:rPr>
        <w:t xml:space="preserve">PU </w:t>
      </w:r>
      <w:r w:rsidRPr="00B923FF">
        <w:rPr>
          <w:sz w:val="26"/>
          <w:szCs w:val="26"/>
        </w:rPr>
        <w:tab/>
        <w:t>: Perceived usefulness</w:t>
      </w:r>
    </w:p>
    <w:p w:rsidR="00EA04BF" w:rsidRPr="00B923FF" w:rsidRDefault="00EA04BF" w:rsidP="00EA04BF">
      <w:pPr>
        <w:widowControl w:val="0"/>
        <w:spacing w:line="360" w:lineRule="auto"/>
        <w:ind w:firstLine="567"/>
        <w:jc w:val="both"/>
        <w:rPr>
          <w:sz w:val="26"/>
          <w:szCs w:val="26"/>
        </w:rPr>
      </w:pPr>
      <w:r w:rsidRPr="00B923FF">
        <w:rPr>
          <w:sz w:val="26"/>
          <w:szCs w:val="26"/>
        </w:rPr>
        <w:t>TCVN</w:t>
      </w:r>
      <w:r w:rsidRPr="00B923FF">
        <w:rPr>
          <w:sz w:val="26"/>
          <w:szCs w:val="26"/>
        </w:rPr>
        <w:tab/>
        <w:t>: Vietnamese Standard</w:t>
      </w:r>
    </w:p>
    <w:p w:rsidR="00EA04BF" w:rsidRPr="00B923FF" w:rsidRDefault="00EA04BF" w:rsidP="00EA04BF">
      <w:pPr>
        <w:widowControl w:val="0"/>
        <w:jc w:val="both"/>
        <w:rPr>
          <w:b/>
          <w:bCs/>
          <w:sz w:val="26"/>
          <w:szCs w:val="26"/>
        </w:rPr>
      </w:pPr>
    </w:p>
    <w:p w:rsidR="00EA04BF" w:rsidRPr="00B923FF" w:rsidRDefault="00EA04BF" w:rsidP="00EA04BF">
      <w:pPr>
        <w:widowControl w:val="0"/>
        <w:jc w:val="both"/>
        <w:rPr>
          <w:b/>
          <w:bCs/>
          <w:sz w:val="26"/>
          <w:szCs w:val="26"/>
        </w:rPr>
      </w:pPr>
    </w:p>
    <w:p w:rsidR="00EA04BF" w:rsidRPr="00B923FF" w:rsidRDefault="00EA04BF" w:rsidP="00EA04BF">
      <w:pPr>
        <w:widowControl w:val="0"/>
        <w:jc w:val="both"/>
        <w:rPr>
          <w:b/>
          <w:bCs/>
          <w:sz w:val="26"/>
          <w:szCs w:val="26"/>
        </w:rPr>
      </w:pPr>
    </w:p>
    <w:p w:rsidR="00EA04BF" w:rsidRPr="00B923FF" w:rsidRDefault="00EA04BF" w:rsidP="00EA04BF">
      <w:pPr>
        <w:widowControl w:val="0"/>
        <w:jc w:val="both"/>
        <w:rPr>
          <w:b/>
          <w:bCs/>
          <w:sz w:val="26"/>
          <w:szCs w:val="26"/>
        </w:rPr>
      </w:pPr>
    </w:p>
    <w:p w:rsidR="00EA04BF" w:rsidRPr="00B923FF" w:rsidRDefault="00EA04BF" w:rsidP="00EA04BF">
      <w:pPr>
        <w:widowControl w:val="0"/>
        <w:jc w:val="both"/>
        <w:rPr>
          <w:b/>
          <w:bCs/>
          <w:sz w:val="26"/>
          <w:szCs w:val="26"/>
        </w:rPr>
      </w:pPr>
    </w:p>
    <w:p w:rsidR="00EA04BF" w:rsidRPr="00B923FF" w:rsidRDefault="00EA04BF" w:rsidP="00EA04BF">
      <w:pPr>
        <w:widowControl w:val="0"/>
        <w:jc w:val="both"/>
        <w:rPr>
          <w:b/>
          <w:bCs/>
          <w:sz w:val="26"/>
          <w:szCs w:val="26"/>
        </w:rPr>
      </w:pPr>
    </w:p>
    <w:p w:rsidR="00EA04BF" w:rsidRPr="00B923FF" w:rsidRDefault="00EA04BF" w:rsidP="00EA04BF">
      <w:pPr>
        <w:widowControl w:val="0"/>
        <w:jc w:val="both"/>
        <w:rPr>
          <w:b/>
          <w:bCs/>
          <w:sz w:val="26"/>
          <w:szCs w:val="26"/>
        </w:rPr>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C7400A">
      <w:pPr>
        <w:pStyle w:val="Heading2"/>
        <w:rPr>
          <w:szCs w:val="26"/>
        </w:rPr>
      </w:pPr>
      <w:bookmarkStart w:id="155" w:name="_Toc144670681"/>
      <w:r w:rsidRPr="00B923FF">
        <w:rPr>
          <w:szCs w:val="26"/>
        </w:rPr>
        <w:t>Form 8.  List of tables</w:t>
      </w:r>
      <w:bookmarkEnd w:id="155"/>
    </w:p>
    <w:p w:rsidR="00EA04BF" w:rsidRPr="00B923FF" w:rsidRDefault="00EA04BF" w:rsidP="00EA04BF">
      <w:pPr>
        <w:widowControl w:val="0"/>
        <w:ind w:firstLine="540"/>
        <w:jc w:val="both"/>
        <w:rPr>
          <w:b/>
          <w:sz w:val="26"/>
          <w:szCs w:val="26"/>
        </w:rPr>
      </w:pPr>
    </w:p>
    <w:p w:rsidR="00EA04BF" w:rsidRPr="00B923FF" w:rsidRDefault="00EA04BF" w:rsidP="00EA04BF">
      <w:pPr>
        <w:widowControl w:val="0"/>
        <w:jc w:val="center"/>
        <w:rPr>
          <w:b/>
          <w:bCs/>
          <w:sz w:val="26"/>
          <w:szCs w:val="26"/>
        </w:rPr>
      </w:pPr>
      <w:r w:rsidRPr="00B923FF">
        <w:rPr>
          <w:b/>
          <w:bCs/>
          <w:sz w:val="26"/>
          <w:szCs w:val="26"/>
        </w:rPr>
        <w:t>TABLE CATALOGUE</w:t>
      </w:r>
    </w:p>
    <w:p w:rsidR="00EA04BF" w:rsidRPr="00B923FF" w:rsidRDefault="00EA04BF" w:rsidP="00EA04BF">
      <w:pPr>
        <w:widowControl w:val="0"/>
        <w:rPr>
          <w:sz w:val="26"/>
          <w:szCs w:val="26"/>
        </w:rPr>
      </w:pPr>
    </w:p>
    <w:p w:rsidR="00EA04BF" w:rsidRPr="00B923FF" w:rsidRDefault="00EA04BF" w:rsidP="00EA04BF">
      <w:pPr>
        <w:pStyle w:val="NormalWeb"/>
        <w:widowControl w:val="0"/>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r w:rsidRPr="00B923FF">
        <w:rPr>
          <w:rFonts w:ascii="Times New Roman" w:hAnsi="Times New Roman" w:cs="Times New Roman"/>
          <w:sz w:val="26"/>
          <w:szCs w:val="26"/>
        </w:rPr>
        <w:t>Table 1.1. Some related studies</w:t>
      </w:r>
      <w:r w:rsidRPr="00B923FF">
        <w:rPr>
          <w:rFonts w:ascii="Times New Roman" w:hAnsi="Times New Roman" w:cs="Times New Roman"/>
          <w:sz w:val="26"/>
          <w:szCs w:val="26"/>
        </w:rPr>
        <w:tab/>
        <w:t>9</w:t>
      </w:r>
    </w:p>
    <w:p w:rsidR="00EA04BF" w:rsidRPr="00B923FF" w:rsidRDefault="00EA04BF" w:rsidP="00EA04BF">
      <w:pPr>
        <w:pStyle w:val="NormalWeb"/>
        <w:widowControl w:val="0"/>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r w:rsidRPr="00B923FF">
        <w:rPr>
          <w:rFonts w:ascii="Times New Roman" w:hAnsi="Times New Roman" w:cs="Times New Roman"/>
          <w:sz w:val="26"/>
          <w:szCs w:val="26"/>
        </w:rPr>
        <w:t>Table 1.2. Research hypotheses</w:t>
      </w:r>
      <w:r w:rsidRPr="00B923FF">
        <w:rPr>
          <w:rFonts w:ascii="Times New Roman" w:hAnsi="Times New Roman" w:cs="Times New Roman"/>
          <w:sz w:val="26"/>
          <w:szCs w:val="26"/>
        </w:rPr>
        <w:tab/>
        <w:t>15</w:t>
      </w:r>
    </w:p>
    <w:p w:rsidR="00EA04BF" w:rsidRPr="00B923FF" w:rsidRDefault="00EA04BF" w:rsidP="00EA04BF">
      <w:pPr>
        <w:pStyle w:val="NormalWeb"/>
        <w:widowControl w:val="0"/>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r w:rsidRPr="00B923FF">
        <w:rPr>
          <w:rFonts w:ascii="Times New Roman" w:hAnsi="Times New Roman" w:cs="Times New Roman"/>
          <w:sz w:val="26"/>
          <w:szCs w:val="26"/>
        </w:rPr>
        <w:t>Table 2.1. Some popular e-commerce websites today in Vietnam</w:t>
      </w:r>
      <w:r w:rsidRPr="00B923FF">
        <w:rPr>
          <w:rFonts w:ascii="Times New Roman" w:hAnsi="Times New Roman" w:cs="Times New Roman"/>
          <w:sz w:val="26"/>
          <w:szCs w:val="26"/>
        </w:rPr>
        <w:tab/>
        <w:t>19</w:t>
      </w:r>
    </w:p>
    <w:p w:rsidR="00EA04BF" w:rsidRPr="00B923FF" w:rsidRDefault="00EA04BF" w:rsidP="00EA04BF">
      <w:pPr>
        <w:pStyle w:val="NormalWeb"/>
        <w:widowControl w:val="0"/>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r w:rsidRPr="00B923FF">
        <w:rPr>
          <w:rFonts w:ascii="Times New Roman" w:hAnsi="Times New Roman" w:cs="Times New Roman"/>
          <w:sz w:val="26"/>
          <w:szCs w:val="26"/>
        </w:rPr>
        <w:t>Table 2.2. Statistics of contracts of e-commerce trading platforms that were confirmed for registration in 2011</w:t>
      </w:r>
      <w:r w:rsidRPr="00B923FF">
        <w:rPr>
          <w:rFonts w:ascii="Times New Roman" w:hAnsi="Times New Roman" w:cs="Times New Roman"/>
          <w:sz w:val="26"/>
          <w:szCs w:val="26"/>
        </w:rPr>
        <w:tab/>
        <w:t>36</w:t>
      </w:r>
    </w:p>
    <w:p w:rsidR="00EA04BF" w:rsidRPr="00B923FF" w:rsidRDefault="00EA04BF" w:rsidP="00EA04BF">
      <w:pPr>
        <w:pStyle w:val="NormalWeb"/>
        <w:widowControl w:val="0"/>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r w:rsidRPr="00B923FF">
        <w:rPr>
          <w:rFonts w:ascii="Times New Roman" w:hAnsi="Times New Roman" w:cs="Times New Roman"/>
          <w:sz w:val="26"/>
          <w:szCs w:val="26"/>
        </w:rPr>
        <w:t>Table 2.3. Revenue source of e-commerce trading platforms in 2011</w:t>
      </w:r>
      <w:r w:rsidRPr="00B923FF">
        <w:rPr>
          <w:rFonts w:ascii="Times New Roman" w:hAnsi="Times New Roman" w:cs="Times New Roman"/>
          <w:sz w:val="26"/>
          <w:szCs w:val="26"/>
        </w:rPr>
        <w:tab/>
        <w:t>36</w:t>
      </w:r>
    </w:p>
    <w:p w:rsidR="00EA04BF" w:rsidRPr="00B923FF" w:rsidRDefault="00EA04BF" w:rsidP="00EA04BF">
      <w:pPr>
        <w:pStyle w:val="NormalWeb"/>
        <w:widowControl w:val="0"/>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r w:rsidRPr="00B923FF">
        <w:rPr>
          <w:rFonts w:ascii="Times New Roman" w:hAnsi="Times New Roman" w:cs="Times New Roman"/>
          <w:sz w:val="26"/>
          <w:szCs w:val="26"/>
        </w:rPr>
        <w:t>Table 2.4. Market share of total transaction value of e-commerce platforms in 2011</w:t>
      </w:r>
      <w:r w:rsidRPr="00B923FF">
        <w:rPr>
          <w:rFonts w:ascii="Times New Roman" w:hAnsi="Times New Roman" w:cs="Times New Roman"/>
          <w:sz w:val="26"/>
          <w:szCs w:val="26"/>
        </w:rPr>
        <w:tab/>
        <w:t>37</w:t>
      </w:r>
    </w:p>
    <w:p w:rsidR="00EA04BF" w:rsidRPr="00B923FF" w:rsidRDefault="00EA04BF" w:rsidP="00EA04BF">
      <w:pPr>
        <w:pStyle w:val="NormalWeb"/>
        <w:widowControl w:val="0"/>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r w:rsidRPr="00B923FF">
        <w:rPr>
          <w:rFonts w:ascii="Times New Roman" w:hAnsi="Times New Roman" w:cs="Times New Roman"/>
          <w:sz w:val="26"/>
          <w:szCs w:val="26"/>
        </w:rPr>
        <w:t>Table 2.5. Market share of revenue of e-commerce platforms in 2011</w:t>
      </w:r>
      <w:r w:rsidRPr="00B923FF">
        <w:rPr>
          <w:rFonts w:ascii="Times New Roman" w:hAnsi="Times New Roman" w:cs="Times New Roman"/>
          <w:sz w:val="26"/>
          <w:szCs w:val="26"/>
        </w:rPr>
        <w:tab/>
        <w:t>37</w:t>
      </w:r>
    </w:p>
    <w:p w:rsidR="00EA04BF" w:rsidRPr="00B923FF" w:rsidRDefault="00EA04BF" w:rsidP="00EA04BF">
      <w:pPr>
        <w:pStyle w:val="NormalWeb"/>
        <w:widowControl w:val="0"/>
        <w:tabs>
          <w:tab w:val="left" w:pos="70"/>
          <w:tab w:val="right" w:leader="dot" w:pos="9100"/>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pStyle w:val="NormalWeb"/>
        <w:widowControl w:val="0"/>
        <w:tabs>
          <w:tab w:val="left" w:pos="70"/>
          <w:tab w:val="right" w:leader="dot" w:pos="9100"/>
        </w:tabs>
        <w:spacing w:before="0" w:beforeAutospacing="0" w:after="0" w:afterAutospacing="0"/>
        <w:ind w:firstLine="539"/>
        <w:outlineLvl w:val="1"/>
        <w:rPr>
          <w:rFonts w:ascii="Times New Roman" w:hAnsi="Times New Roman" w:cs="Times New Roman"/>
          <w:b/>
          <w:sz w:val="26"/>
          <w:szCs w:val="26"/>
          <w:lang w:val="vi-VN"/>
        </w:rPr>
      </w:pPr>
      <w:r w:rsidRPr="00B923FF">
        <w:rPr>
          <w:rFonts w:ascii="Times New Roman" w:hAnsi="Times New Roman" w:cs="Times New Roman"/>
          <w:b/>
          <w:sz w:val="26"/>
          <w:szCs w:val="26"/>
        </w:rPr>
        <w:br w:type="page"/>
      </w:r>
      <w:bookmarkStart w:id="156" w:name="_Toc137561721"/>
      <w:bookmarkStart w:id="157" w:name="_Toc144670682"/>
      <w:r w:rsidRPr="00B923FF">
        <w:rPr>
          <w:rFonts w:ascii="Times New Roman" w:hAnsi="Times New Roman" w:cs="Times New Roman"/>
          <w:b/>
          <w:sz w:val="26"/>
          <w:szCs w:val="26"/>
        </w:rPr>
        <w:lastRenderedPageBreak/>
        <w:t>Form 9. List of figures</w:t>
      </w:r>
      <w:bookmarkEnd w:id="156"/>
      <w:bookmarkEnd w:id="157"/>
    </w:p>
    <w:p w:rsidR="00EA04BF" w:rsidRPr="00B923FF" w:rsidRDefault="00EA04BF" w:rsidP="00EA04BF">
      <w:pPr>
        <w:pStyle w:val="NormalWeb"/>
        <w:widowControl w:val="0"/>
        <w:tabs>
          <w:tab w:val="right" w:leader="dot" w:pos="9100"/>
        </w:tabs>
        <w:spacing w:before="0" w:beforeAutospacing="0" w:after="0" w:afterAutospacing="0"/>
        <w:ind w:firstLine="539"/>
        <w:rPr>
          <w:rFonts w:ascii="Times New Roman" w:hAnsi="Times New Roman" w:cs="Times New Roman"/>
          <w:sz w:val="26"/>
          <w:szCs w:val="26"/>
          <w:lang w:val="vi-VN"/>
        </w:rPr>
      </w:pPr>
    </w:p>
    <w:p w:rsidR="00EA04BF" w:rsidRPr="00B923FF" w:rsidRDefault="00EA04BF" w:rsidP="00EA04BF">
      <w:pPr>
        <w:pStyle w:val="NormalWeb"/>
        <w:widowControl w:val="0"/>
        <w:tabs>
          <w:tab w:val="left" w:pos="70"/>
          <w:tab w:val="right" w:leader="dot" w:pos="9100"/>
        </w:tabs>
        <w:spacing w:before="0" w:beforeAutospacing="0" w:after="0" w:afterAutospacing="0" w:line="360" w:lineRule="auto"/>
        <w:jc w:val="center"/>
        <w:rPr>
          <w:rFonts w:ascii="Times New Roman" w:hAnsi="Times New Roman" w:cs="Times New Roman"/>
          <w:b/>
          <w:bCs/>
          <w:sz w:val="26"/>
          <w:szCs w:val="26"/>
          <w:lang w:val="vi-VN"/>
        </w:rPr>
      </w:pPr>
      <w:r w:rsidRPr="00B923FF">
        <w:rPr>
          <w:rFonts w:ascii="Times New Roman" w:hAnsi="Times New Roman" w:cs="Times New Roman"/>
          <w:b/>
          <w:sz w:val="26"/>
          <w:szCs w:val="26"/>
        </w:rPr>
        <w:t>PICTURE BIBLIOGRAPHY</w:t>
      </w: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r w:rsidRPr="00B923FF">
        <w:rPr>
          <w:rFonts w:ascii="Times New Roman" w:hAnsi="Times New Roman" w:cs="Times New Roman"/>
          <w:sz w:val="26"/>
          <w:szCs w:val="26"/>
        </w:rPr>
        <w:t>Figure 1.1. Black carp varieties used in experiments</w:t>
      </w:r>
      <w:r w:rsidRPr="00B923FF">
        <w:rPr>
          <w:rFonts w:ascii="Times New Roman" w:hAnsi="Times New Roman" w:cs="Times New Roman"/>
          <w:sz w:val="26"/>
          <w:szCs w:val="26"/>
        </w:rPr>
        <w:tab/>
        <w:t>5</w:t>
      </w:r>
    </w:p>
    <w:p w:rsidR="00EA04BF" w:rsidRPr="00B923FF" w:rsidRDefault="00EA04BF" w:rsidP="00EA04BF">
      <w:pPr>
        <w:widowControl w:val="0"/>
        <w:tabs>
          <w:tab w:val="left" w:pos="0"/>
          <w:tab w:val="right" w:leader="dot" w:pos="9072"/>
        </w:tabs>
        <w:spacing w:line="360" w:lineRule="auto"/>
        <w:rPr>
          <w:rStyle w:val="Emphasis"/>
          <w:i w:val="0"/>
          <w:iCs w:val="0"/>
          <w:sz w:val="26"/>
          <w:szCs w:val="26"/>
        </w:rPr>
      </w:pPr>
      <w:r w:rsidRPr="00B923FF">
        <w:rPr>
          <w:rStyle w:val="Emphasis"/>
          <w:i w:val="0"/>
          <w:iCs w:val="0"/>
          <w:sz w:val="26"/>
          <w:szCs w:val="26"/>
        </w:rPr>
        <w:t>Figure 1.2. Black carp breeding experimental pond</w:t>
      </w:r>
      <w:r w:rsidRPr="00B923FF">
        <w:rPr>
          <w:rStyle w:val="Emphasis"/>
          <w:i w:val="0"/>
          <w:iCs w:val="0"/>
          <w:sz w:val="26"/>
          <w:szCs w:val="26"/>
        </w:rPr>
        <w:tab/>
        <w:t>6</w:t>
      </w:r>
    </w:p>
    <w:p w:rsidR="00EA04BF" w:rsidRPr="00B923FF" w:rsidRDefault="00EA04BF" w:rsidP="00EA04BF">
      <w:pPr>
        <w:pStyle w:val="Caption"/>
        <w:widowControl w:val="0"/>
        <w:tabs>
          <w:tab w:val="left" w:pos="0"/>
          <w:tab w:val="right" w:leader="dot" w:pos="9072"/>
        </w:tabs>
        <w:spacing w:before="0"/>
        <w:jc w:val="both"/>
        <w:rPr>
          <w:rFonts w:ascii="Times New Roman" w:hAnsi="Times New Roman" w:cs="Times New Roman"/>
          <w:b w:val="0"/>
          <w:bCs w:val="0"/>
          <w:lang w:val="vi-VN"/>
        </w:rPr>
      </w:pPr>
      <w:r w:rsidRPr="00B923FF">
        <w:rPr>
          <w:rFonts w:ascii="Times New Roman" w:hAnsi="Times New Roman" w:cs="Times New Roman"/>
          <w:b w:val="0"/>
        </w:rPr>
        <w:t>Figure 2.1. Experimental layout diagram</w:t>
      </w:r>
      <w:r w:rsidRPr="00B923FF">
        <w:rPr>
          <w:rFonts w:ascii="Times New Roman" w:hAnsi="Times New Roman" w:cs="Times New Roman"/>
          <w:b w:val="0"/>
        </w:rPr>
        <w:tab/>
        <w:t>23</w:t>
      </w: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r w:rsidRPr="00B923FF">
        <w:rPr>
          <w:rFonts w:ascii="Times New Roman" w:hAnsi="Times New Roman" w:cs="Times New Roman"/>
          <w:sz w:val="26"/>
          <w:szCs w:val="26"/>
        </w:rPr>
        <w:t>Figure 3.1. Volume increases with sample collections</w:t>
      </w:r>
      <w:r w:rsidRPr="00B923FF">
        <w:rPr>
          <w:rFonts w:ascii="Times New Roman" w:hAnsi="Times New Roman" w:cs="Times New Roman"/>
          <w:sz w:val="26"/>
          <w:szCs w:val="26"/>
        </w:rPr>
        <w:tab/>
        <w:t>43</w:t>
      </w: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b/>
          <w:bCs/>
          <w:sz w:val="28"/>
          <w:szCs w:val="28"/>
          <w:lang w:val="vi-VN"/>
        </w:rPr>
      </w:pPr>
    </w:p>
    <w:p w:rsidR="00EA04BF" w:rsidRPr="00B923FF" w:rsidRDefault="00EA04BF" w:rsidP="00EA04BF">
      <w:pPr>
        <w:widowControl w:val="0"/>
      </w:pP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8"/>
          <w:szCs w:val="28"/>
          <w:lang w:val="vi-VN"/>
        </w:rPr>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widowControl w:val="0"/>
      </w:pPr>
    </w:p>
    <w:p w:rsidR="00EA04BF" w:rsidRPr="00B923FF" w:rsidRDefault="00EA04BF" w:rsidP="00EA04BF">
      <w:pPr>
        <w:pStyle w:val="NormalWeb"/>
        <w:widowControl w:val="0"/>
        <w:tabs>
          <w:tab w:val="left" w:pos="70"/>
          <w:tab w:val="right" w:leader="dot" w:pos="9100"/>
        </w:tabs>
        <w:spacing w:before="0" w:beforeAutospacing="0" w:after="0" w:afterAutospacing="0"/>
        <w:ind w:firstLine="540"/>
        <w:outlineLvl w:val="1"/>
        <w:rPr>
          <w:rFonts w:ascii="Times New Roman" w:hAnsi="Times New Roman" w:cs="Times New Roman"/>
          <w:b/>
          <w:sz w:val="26"/>
          <w:szCs w:val="26"/>
          <w:lang w:val="vi-VN"/>
        </w:rPr>
      </w:pPr>
      <w:bookmarkStart w:id="158" w:name="_Toc137561722"/>
      <w:bookmarkStart w:id="159" w:name="_Toc144670683"/>
      <w:r w:rsidRPr="00B923FF">
        <w:rPr>
          <w:rFonts w:ascii="Times New Roman" w:hAnsi="Times New Roman" w:cs="Times New Roman"/>
          <w:b/>
          <w:sz w:val="26"/>
          <w:szCs w:val="26"/>
        </w:rPr>
        <w:lastRenderedPageBreak/>
        <w:t>Form 10. List of graphs</w:t>
      </w:r>
      <w:bookmarkEnd w:id="158"/>
      <w:bookmarkEnd w:id="159"/>
    </w:p>
    <w:p w:rsidR="00EA04BF" w:rsidRPr="00B923FF" w:rsidRDefault="00EA04BF" w:rsidP="00EA04BF">
      <w:pPr>
        <w:pStyle w:val="NormalWeb"/>
        <w:widowControl w:val="0"/>
        <w:tabs>
          <w:tab w:val="left" w:pos="70"/>
          <w:tab w:val="right" w:leader="dot" w:pos="9100"/>
        </w:tabs>
        <w:spacing w:before="0" w:beforeAutospacing="0" w:after="0" w:afterAutospacing="0"/>
        <w:rPr>
          <w:rFonts w:ascii="Times New Roman" w:hAnsi="Times New Roman" w:cs="Times New Roman"/>
          <w:sz w:val="26"/>
          <w:szCs w:val="26"/>
          <w:lang w:val="vi-VN"/>
        </w:rPr>
      </w:pPr>
    </w:p>
    <w:p w:rsidR="00EA04BF" w:rsidRPr="00B923FF" w:rsidRDefault="00EA04BF" w:rsidP="00EA04BF">
      <w:pPr>
        <w:pStyle w:val="NormalWeb"/>
        <w:widowControl w:val="0"/>
        <w:tabs>
          <w:tab w:val="left" w:pos="70"/>
          <w:tab w:val="right" w:leader="dot" w:pos="9100"/>
        </w:tabs>
        <w:spacing w:before="0" w:beforeAutospacing="0" w:after="0" w:afterAutospacing="0" w:line="360" w:lineRule="auto"/>
        <w:jc w:val="center"/>
        <w:rPr>
          <w:rFonts w:ascii="Times New Roman" w:hAnsi="Times New Roman" w:cs="Times New Roman"/>
          <w:b/>
          <w:bCs/>
          <w:sz w:val="26"/>
          <w:szCs w:val="26"/>
          <w:lang w:val="vi-VN"/>
        </w:rPr>
      </w:pPr>
      <w:r w:rsidRPr="00B923FF">
        <w:rPr>
          <w:rFonts w:ascii="Times New Roman" w:hAnsi="Times New Roman" w:cs="Times New Roman"/>
          <w:b/>
          <w:sz w:val="26"/>
          <w:szCs w:val="26"/>
        </w:rPr>
        <w:t>GRAPH BIBLIOGRAPHY</w:t>
      </w: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Style w:val="Strong"/>
          <w:rFonts w:ascii="Times New Roman" w:hAnsi="Times New Roman" w:cs="Times New Roman"/>
          <w:b w:val="0"/>
          <w:bCs w:val="0"/>
          <w:sz w:val="26"/>
          <w:szCs w:val="26"/>
          <w:lang w:val="vi-VN"/>
        </w:rPr>
      </w:pPr>
      <w:r w:rsidRPr="00B923FF">
        <w:rPr>
          <w:rStyle w:val="Strong"/>
          <w:rFonts w:ascii="Times New Roman" w:hAnsi="Times New Roman" w:cs="Times New Roman"/>
          <w:b w:val="0"/>
          <w:sz w:val="26"/>
          <w:szCs w:val="26"/>
        </w:rPr>
        <w:t xml:space="preserve">Figure 2.1. Production and business situation of the company in the period of 2010 - 2014 </w:t>
      </w:r>
      <w:r w:rsidRPr="00B923FF">
        <w:rPr>
          <w:rStyle w:val="Strong"/>
          <w:rFonts w:ascii="Times New Roman" w:hAnsi="Times New Roman" w:cs="Times New Roman"/>
          <w:b w:val="0"/>
          <w:sz w:val="26"/>
          <w:szCs w:val="26"/>
        </w:rPr>
        <w:tab/>
        <w:t>7</w:t>
      </w: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Style w:val="Emphasis"/>
          <w:rFonts w:ascii="Times New Roman" w:hAnsi="Times New Roman" w:cs="Times New Roman"/>
          <w:i w:val="0"/>
          <w:iCs w:val="0"/>
          <w:sz w:val="26"/>
          <w:szCs w:val="26"/>
          <w:lang w:val="vi-VN"/>
        </w:rPr>
      </w:pPr>
      <w:r w:rsidRPr="00B923FF">
        <w:rPr>
          <w:rStyle w:val="Emphasis"/>
          <w:rFonts w:ascii="Times New Roman" w:hAnsi="Times New Roman" w:cs="Times New Roman"/>
          <w:i w:val="0"/>
          <w:sz w:val="26"/>
          <w:szCs w:val="26"/>
        </w:rPr>
        <w:t xml:space="preserve">Figure 2.2. Labor structure at the company through the period 2010 - 2014 </w:t>
      </w:r>
      <w:r w:rsidRPr="00B923FF">
        <w:rPr>
          <w:rStyle w:val="Emphasis"/>
          <w:rFonts w:ascii="Times New Roman" w:hAnsi="Times New Roman" w:cs="Times New Roman"/>
          <w:i w:val="0"/>
          <w:sz w:val="26"/>
          <w:szCs w:val="26"/>
        </w:rPr>
        <w:tab/>
        <w:t>9</w:t>
      </w: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r w:rsidRPr="00B923FF">
        <w:rPr>
          <w:rFonts w:ascii="Times New Roman" w:hAnsi="Times New Roman" w:cs="Times New Roman"/>
          <w:sz w:val="26"/>
          <w:szCs w:val="26"/>
        </w:rPr>
        <w:t>Graph 3.1. Labor structure by gender</w:t>
      </w:r>
      <w:r w:rsidRPr="00B923FF">
        <w:rPr>
          <w:rFonts w:ascii="Times New Roman" w:hAnsi="Times New Roman" w:cs="Times New Roman"/>
          <w:sz w:val="26"/>
          <w:szCs w:val="26"/>
        </w:rPr>
        <w:tab/>
        <w:t>11</w:t>
      </w: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r w:rsidRPr="00B923FF">
        <w:rPr>
          <w:rFonts w:ascii="Times New Roman" w:hAnsi="Times New Roman" w:cs="Times New Roman"/>
          <w:sz w:val="26"/>
          <w:szCs w:val="26"/>
        </w:rPr>
        <w:t>Graph 3.2. Labor structure by age</w:t>
      </w:r>
      <w:r w:rsidRPr="00B923FF">
        <w:rPr>
          <w:rFonts w:ascii="Times New Roman" w:hAnsi="Times New Roman" w:cs="Times New Roman"/>
          <w:sz w:val="26"/>
          <w:szCs w:val="26"/>
        </w:rPr>
        <w:tab/>
        <w:t>11</w:t>
      </w: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pStyle w:val="msonormalms-rtefontsize-2"/>
        <w:widowControl w:val="0"/>
        <w:tabs>
          <w:tab w:val="left" w:pos="0"/>
          <w:tab w:val="right" w:leader="dot" w:pos="9072"/>
        </w:tabs>
        <w:spacing w:before="0" w:beforeAutospacing="0" w:after="0" w:afterAutospacing="0" w:line="360" w:lineRule="auto"/>
        <w:rPr>
          <w:rFonts w:ascii="Times New Roman" w:hAnsi="Times New Roman" w:cs="Times New Roman"/>
          <w:sz w:val="26"/>
          <w:szCs w:val="26"/>
          <w:lang w:val="vi-VN"/>
        </w:rPr>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tabs>
          <w:tab w:val="left" w:pos="3180"/>
        </w:tabs>
      </w:pPr>
    </w:p>
    <w:p w:rsidR="00EA04BF" w:rsidRPr="00B923FF" w:rsidRDefault="00EA04BF" w:rsidP="00EA04BF">
      <w:pPr>
        <w:widowControl w:val="0"/>
        <w:ind w:firstLine="567"/>
        <w:rPr>
          <w:b/>
        </w:rPr>
      </w:pPr>
      <w:r w:rsidRPr="00B923FF">
        <w:rPr>
          <w:b/>
        </w:rPr>
        <w:t>Form 11. Addendum</w:t>
      </w:r>
    </w:p>
    <w:p w:rsidR="00EA04BF" w:rsidRPr="00B923FF" w:rsidRDefault="00EA04BF" w:rsidP="00EA04BF">
      <w:pPr>
        <w:widowControl w:val="0"/>
        <w:jc w:val="both"/>
        <w:rPr>
          <w:b/>
          <w:sz w:val="28"/>
          <w:szCs w:val="28"/>
        </w:rPr>
      </w:pPr>
    </w:p>
    <w:p w:rsidR="00EA04BF" w:rsidRPr="00B923FF" w:rsidRDefault="00EA04BF" w:rsidP="00EA04BF">
      <w:pPr>
        <w:widowControl w:val="0"/>
        <w:jc w:val="center"/>
        <w:rPr>
          <w:b/>
          <w:sz w:val="28"/>
          <w:szCs w:val="28"/>
        </w:rPr>
      </w:pPr>
      <w:r w:rsidRPr="00B923FF">
        <w:rPr>
          <w:b/>
          <w:sz w:val="28"/>
          <w:szCs w:val="28"/>
        </w:rPr>
        <w:t>ADDENDUM</w:t>
      </w:r>
    </w:p>
    <w:p w:rsidR="00EA04BF" w:rsidRPr="00B923FF" w:rsidRDefault="00EA04BF" w:rsidP="00EA04BF">
      <w:pPr>
        <w:widowControl w:val="0"/>
      </w:pPr>
    </w:p>
    <w:tbl>
      <w:tblPr>
        <w:tblW w:w="8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9"/>
        <w:gridCol w:w="5092"/>
        <w:gridCol w:w="1522"/>
      </w:tblGrid>
      <w:tr w:rsidR="00EA04BF" w:rsidRPr="00B923FF" w:rsidTr="00E91E95">
        <w:trPr>
          <w:jc w:val="center"/>
        </w:trPr>
        <w:tc>
          <w:tcPr>
            <w:tcW w:w="1368" w:type="dxa"/>
            <w:shd w:val="clear" w:color="auto" w:fill="auto"/>
          </w:tcPr>
          <w:p w:rsidR="00EA04BF" w:rsidRPr="00B923FF" w:rsidRDefault="00EA04BF" w:rsidP="00E91E95">
            <w:pPr>
              <w:pStyle w:val="Bodytext1"/>
              <w:shd w:val="clear" w:color="auto" w:fill="auto"/>
              <w:tabs>
                <w:tab w:val="left" w:pos="1317"/>
              </w:tabs>
              <w:spacing w:line="240" w:lineRule="auto"/>
              <w:ind w:firstLine="0"/>
              <w:jc w:val="center"/>
              <w:outlineLvl w:val="1"/>
              <w:rPr>
                <w:b/>
                <w:sz w:val="26"/>
                <w:szCs w:val="26"/>
                <w:lang w:val="en-US" w:eastAsia="en-US"/>
              </w:rPr>
            </w:pPr>
            <w:bookmarkStart w:id="160" w:name="_Toc137561723"/>
            <w:bookmarkStart w:id="161" w:name="_Toc144670684"/>
            <w:r w:rsidRPr="00B923FF">
              <w:rPr>
                <w:b/>
                <w:sz w:val="26"/>
                <w:szCs w:val="26"/>
              </w:rPr>
              <w:t>Addendum</w:t>
            </w:r>
            <w:bookmarkEnd w:id="160"/>
            <w:bookmarkEnd w:id="161"/>
          </w:p>
        </w:tc>
        <w:tc>
          <w:tcPr>
            <w:tcW w:w="5175" w:type="dxa"/>
            <w:shd w:val="clear" w:color="auto" w:fill="auto"/>
          </w:tcPr>
          <w:p w:rsidR="00EA04BF" w:rsidRPr="00B923FF" w:rsidRDefault="00EA04BF" w:rsidP="00E91E95">
            <w:pPr>
              <w:pStyle w:val="Bodytext1"/>
              <w:shd w:val="clear" w:color="auto" w:fill="auto"/>
              <w:tabs>
                <w:tab w:val="left" w:pos="1317"/>
              </w:tabs>
              <w:spacing w:line="240" w:lineRule="auto"/>
              <w:ind w:firstLine="0"/>
              <w:jc w:val="center"/>
              <w:outlineLvl w:val="1"/>
              <w:rPr>
                <w:b/>
                <w:sz w:val="26"/>
                <w:szCs w:val="26"/>
                <w:lang w:val="vi-VN" w:eastAsia="en-US"/>
              </w:rPr>
            </w:pPr>
            <w:bookmarkStart w:id="162" w:name="_Toc137561724"/>
            <w:bookmarkStart w:id="163" w:name="_Toc144670685"/>
            <w:r w:rsidRPr="00B923FF">
              <w:rPr>
                <w:b/>
                <w:sz w:val="26"/>
                <w:szCs w:val="26"/>
              </w:rPr>
              <w:t>Content</w:t>
            </w:r>
            <w:bookmarkEnd w:id="162"/>
            <w:bookmarkEnd w:id="163"/>
          </w:p>
        </w:tc>
        <w:tc>
          <w:tcPr>
            <w:tcW w:w="1530" w:type="dxa"/>
            <w:shd w:val="clear" w:color="auto" w:fill="auto"/>
          </w:tcPr>
          <w:p w:rsidR="00EA04BF" w:rsidRPr="00B923FF" w:rsidRDefault="00EA04BF" w:rsidP="00E91E95">
            <w:pPr>
              <w:pStyle w:val="Bodytext1"/>
              <w:shd w:val="clear" w:color="auto" w:fill="auto"/>
              <w:tabs>
                <w:tab w:val="left" w:pos="1317"/>
              </w:tabs>
              <w:spacing w:line="240" w:lineRule="auto"/>
              <w:ind w:firstLine="0"/>
              <w:jc w:val="center"/>
              <w:outlineLvl w:val="1"/>
              <w:rPr>
                <w:b/>
                <w:sz w:val="26"/>
                <w:szCs w:val="26"/>
                <w:lang w:val="vi-VN" w:eastAsia="en-US"/>
              </w:rPr>
            </w:pPr>
            <w:bookmarkStart w:id="164" w:name="_Toc137561725"/>
            <w:bookmarkStart w:id="165" w:name="_Toc144670686"/>
            <w:r w:rsidRPr="00B923FF">
              <w:rPr>
                <w:b/>
                <w:sz w:val="26"/>
                <w:szCs w:val="26"/>
              </w:rPr>
              <w:t>Number of pages</w:t>
            </w:r>
            <w:bookmarkEnd w:id="164"/>
            <w:bookmarkEnd w:id="165"/>
          </w:p>
        </w:tc>
      </w:tr>
      <w:tr w:rsidR="00EA04BF" w:rsidRPr="00B923FF" w:rsidTr="00E91E95">
        <w:trPr>
          <w:jc w:val="center"/>
        </w:trPr>
        <w:tc>
          <w:tcPr>
            <w:tcW w:w="1368" w:type="dxa"/>
            <w:shd w:val="clear" w:color="auto" w:fill="auto"/>
          </w:tcPr>
          <w:p w:rsidR="00EA04BF" w:rsidRPr="00B923FF" w:rsidRDefault="00EA04BF" w:rsidP="00E91E95">
            <w:pPr>
              <w:pStyle w:val="Bodytext1"/>
              <w:shd w:val="clear" w:color="auto" w:fill="auto"/>
              <w:tabs>
                <w:tab w:val="left" w:pos="1317"/>
              </w:tabs>
              <w:spacing w:line="240" w:lineRule="auto"/>
              <w:ind w:firstLine="0"/>
              <w:jc w:val="center"/>
              <w:outlineLvl w:val="1"/>
              <w:rPr>
                <w:sz w:val="26"/>
                <w:szCs w:val="26"/>
                <w:lang w:val="vi-VN" w:eastAsia="en-US"/>
              </w:rPr>
            </w:pPr>
            <w:bookmarkStart w:id="166" w:name="_Toc137561726"/>
            <w:bookmarkStart w:id="167" w:name="_Toc144670687"/>
            <w:r w:rsidRPr="00B923FF">
              <w:rPr>
                <w:sz w:val="26"/>
                <w:szCs w:val="26"/>
              </w:rPr>
              <w:t>1</w:t>
            </w:r>
            <w:bookmarkEnd w:id="166"/>
            <w:bookmarkEnd w:id="167"/>
          </w:p>
        </w:tc>
        <w:tc>
          <w:tcPr>
            <w:tcW w:w="5175" w:type="dxa"/>
            <w:shd w:val="clear" w:color="auto" w:fill="auto"/>
          </w:tcPr>
          <w:p w:rsidR="00EA04BF" w:rsidRPr="00B923FF" w:rsidRDefault="00EA04BF" w:rsidP="00E91E95">
            <w:pPr>
              <w:pStyle w:val="Bodytext1"/>
              <w:shd w:val="clear" w:color="auto" w:fill="auto"/>
              <w:tabs>
                <w:tab w:val="left" w:pos="1317"/>
              </w:tabs>
              <w:spacing w:line="240" w:lineRule="auto"/>
              <w:ind w:firstLine="0"/>
              <w:jc w:val="left"/>
              <w:outlineLvl w:val="1"/>
              <w:rPr>
                <w:sz w:val="26"/>
                <w:szCs w:val="26"/>
                <w:lang w:val="vi-VN" w:eastAsia="en-US"/>
              </w:rPr>
            </w:pPr>
            <w:bookmarkStart w:id="168" w:name="_Toc137561727"/>
            <w:bookmarkStart w:id="169" w:name="_Toc144670688"/>
            <w:r w:rsidRPr="00B923FF">
              <w:rPr>
                <w:sz w:val="26"/>
                <w:szCs w:val="26"/>
              </w:rPr>
              <w:t>Survey Form</w:t>
            </w:r>
            <w:bookmarkEnd w:id="168"/>
            <w:bookmarkEnd w:id="169"/>
          </w:p>
        </w:tc>
        <w:tc>
          <w:tcPr>
            <w:tcW w:w="1530" w:type="dxa"/>
            <w:shd w:val="clear" w:color="auto" w:fill="auto"/>
          </w:tcPr>
          <w:p w:rsidR="00EA04BF" w:rsidRPr="00B923FF" w:rsidRDefault="00EA04BF" w:rsidP="00E91E95">
            <w:pPr>
              <w:pStyle w:val="Bodytext1"/>
              <w:shd w:val="clear" w:color="auto" w:fill="auto"/>
              <w:tabs>
                <w:tab w:val="left" w:pos="1317"/>
              </w:tabs>
              <w:spacing w:line="240" w:lineRule="auto"/>
              <w:ind w:firstLine="0"/>
              <w:jc w:val="center"/>
              <w:outlineLvl w:val="1"/>
              <w:rPr>
                <w:sz w:val="26"/>
                <w:szCs w:val="26"/>
                <w:lang w:val="vi-VN" w:eastAsia="en-US"/>
              </w:rPr>
            </w:pPr>
            <w:bookmarkStart w:id="170" w:name="_Toc137561728"/>
            <w:bookmarkStart w:id="171" w:name="_Toc144670689"/>
            <w:r w:rsidRPr="00B923FF">
              <w:rPr>
                <w:sz w:val="26"/>
                <w:szCs w:val="26"/>
              </w:rPr>
              <w:t>10</w:t>
            </w:r>
            <w:bookmarkEnd w:id="170"/>
            <w:bookmarkEnd w:id="171"/>
          </w:p>
        </w:tc>
      </w:tr>
      <w:tr w:rsidR="00EA04BF" w:rsidRPr="00B923FF" w:rsidTr="00E91E95">
        <w:trPr>
          <w:jc w:val="center"/>
        </w:trPr>
        <w:tc>
          <w:tcPr>
            <w:tcW w:w="1368" w:type="dxa"/>
            <w:shd w:val="clear" w:color="auto" w:fill="auto"/>
          </w:tcPr>
          <w:p w:rsidR="00EA04BF" w:rsidRPr="00B923FF" w:rsidRDefault="00EA04BF" w:rsidP="00E91E95">
            <w:pPr>
              <w:pStyle w:val="Bodytext1"/>
              <w:shd w:val="clear" w:color="auto" w:fill="auto"/>
              <w:tabs>
                <w:tab w:val="left" w:pos="1317"/>
              </w:tabs>
              <w:spacing w:line="240" w:lineRule="auto"/>
              <w:ind w:firstLine="0"/>
              <w:jc w:val="center"/>
              <w:outlineLvl w:val="1"/>
              <w:rPr>
                <w:sz w:val="26"/>
                <w:szCs w:val="26"/>
                <w:lang w:val="vi-VN" w:eastAsia="en-US"/>
              </w:rPr>
            </w:pPr>
            <w:bookmarkStart w:id="172" w:name="_Toc137561729"/>
            <w:bookmarkStart w:id="173" w:name="_Toc144670690"/>
            <w:r w:rsidRPr="00B923FF">
              <w:rPr>
                <w:sz w:val="26"/>
                <w:szCs w:val="26"/>
              </w:rPr>
              <w:t>2</w:t>
            </w:r>
            <w:bookmarkEnd w:id="172"/>
            <w:bookmarkEnd w:id="173"/>
          </w:p>
        </w:tc>
        <w:tc>
          <w:tcPr>
            <w:tcW w:w="5175" w:type="dxa"/>
            <w:shd w:val="clear" w:color="auto" w:fill="auto"/>
          </w:tcPr>
          <w:p w:rsidR="00EA04BF" w:rsidRPr="00B923FF" w:rsidRDefault="00EA04BF" w:rsidP="00E91E95">
            <w:pPr>
              <w:pStyle w:val="Bodytext1"/>
              <w:shd w:val="clear" w:color="auto" w:fill="auto"/>
              <w:tabs>
                <w:tab w:val="left" w:pos="1317"/>
              </w:tabs>
              <w:spacing w:line="240" w:lineRule="auto"/>
              <w:ind w:firstLine="0"/>
              <w:jc w:val="left"/>
              <w:outlineLvl w:val="1"/>
              <w:rPr>
                <w:sz w:val="26"/>
                <w:szCs w:val="26"/>
                <w:lang w:val="vi-VN" w:eastAsia="en-US"/>
              </w:rPr>
            </w:pPr>
            <w:bookmarkStart w:id="174" w:name="_Toc137561730"/>
            <w:bookmarkStart w:id="175" w:name="_Toc144670691"/>
            <w:r w:rsidRPr="00B923FF">
              <w:rPr>
                <w:sz w:val="26"/>
                <w:szCs w:val="26"/>
              </w:rPr>
              <w:t>Data processing results (on SPSS)</w:t>
            </w:r>
            <w:bookmarkEnd w:id="174"/>
            <w:bookmarkEnd w:id="175"/>
          </w:p>
        </w:tc>
        <w:tc>
          <w:tcPr>
            <w:tcW w:w="1530" w:type="dxa"/>
            <w:shd w:val="clear" w:color="auto" w:fill="auto"/>
          </w:tcPr>
          <w:p w:rsidR="00EA04BF" w:rsidRPr="00B923FF" w:rsidRDefault="00EA04BF" w:rsidP="00E91E95">
            <w:pPr>
              <w:pStyle w:val="Bodytext1"/>
              <w:shd w:val="clear" w:color="auto" w:fill="auto"/>
              <w:tabs>
                <w:tab w:val="left" w:pos="1317"/>
              </w:tabs>
              <w:spacing w:line="240" w:lineRule="auto"/>
              <w:ind w:firstLine="0"/>
              <w:jc w:val="center"/>
              <w:outlineLvl w:val="1"/>
              <w:rPr>
                <w:sz w:val="26"/>
                <w:szCs w:val="26"/>
                <w:lang w:val="vi-VN" w:eastAsia="en-US"/>
              </w:rPr>
            </w:pPr>
            <w:bookmarkStart w:id="176" w:name="_Toc137561731"/>
            <w:bookmarkStart w:id="177" w:name="_Toc144670692"/>
            <w:r w:rsidRPr="00B923FF">
              <w:rPr>
                <w:sz w:val="26"/>
                <w:szCs w:val="26"/>
              </w:rPr>
              <w:t>15</w:t>
            </w:r>
            <w:bookmarkEnd w:id="176"/>
            <w:bookmarkEnd w:id="177"/>
          </w:p>
        </w:tc>
      </w:tr>
      <w:tr w:rsidR="00EA04BF" w:rsidRPr="00B923FF" w:rsidTr="00E91E95">
        <w:trPr>
          <w:jc w:val="center"/>
        </w:trPr>
        <w:tc>
          <w:tcPr>
            <w:tcW w:w="1368" w:type="dxa"/>
            <w:shd w:val="clear" w:color="auto" w:fill="auto"/>
          </w:tcPr>
          <w:p w:rsidR="00EA04BF" w:rsidRPr="00B923FF" w:rsidRDefault="00EA04BF" w:rsidP="00E91E95">
            <w:pPr>
              <w:pStyle w:val="Bodytext1"/>
              <w:shd w:val="clear" w:color="auto" w:fill="auto"/>
              <w:tabs>
                <w:tab w:val="left" w:pos="1317"/>
              </w:tabs>
              <w:spacing w:line="240" w:lineRule="auto"/>
              <w:ind w:firstLine="0"/>
              <w:jc w:val="center"/>
              <w:outlineLvl w:val="1"/>
              <w:rPr>
                <w:sz w:val="26"/>
                <w:szCs w:val="26"/>
                <w:lang w:val="vi-VN" w:eastAsia="en-US"/>
              </w:rPr>
            </w:pPr>
            <w:bookmarkStart w:id="178" w:name="_Toc137561732"/>
            <w:bookmarkStart w:id="179" w:name="_Toc144670693"/>
            <w:r w:rsidRPr="00B923FF">
              <w:rPr>
                <w:sz w:val="26"/>
                <w:szCs w:val="26"/>
              </w:rPr>
              <w:t>3</w:t>
            </w:r>
            <w:bookmarkEnd w:id="178"/>
            <w:bookmarkEnd w:id="179"/>
          </w:p>
        </w:tc>
        <w:tc>
          <w:tcPr>
            <w:tcW w:w="5175" w:type="dxa"/>
            <w:shd w:val="clear" w:color="auto" w:fill="auto"/>
          </w:tcPr>
          <w:p w:rsidR="00EA04BF" w:rsidRPr="00B923FF" w:rsidRDefault="00EA04BF" w:rsidP="00E91E95">
            <w:pPr>
              <w:pStyle w:val="Bodytext1"/>
              <w:shd w:val="clear" w:color="auto" w:fill="auto"/>
              <w:tabs>
                <w:tab w:val="left" w:pos="1317"/>
              </w:tabs>
              <w:spacing w:line="240" w:lineRule="auto"/>
              <w:ind w:firstLine="0"/>
              <w:jc w:val="left"/>
              <w:outlineLvl w:val="1"/>
              <w:rPr>
                <w:sz w:val="26"/>
                <w:szCs w:val="26"/>
                <w:lang w:val="vi-VN" w:eastAsia="en-US"/>
              </w:rPr>
            </w:pPr>
            <w:bookmarkStart w:id="180" w:name="_Toc137561733"/>
            <w:bookmarkStart w:id="181" w:name="_Toc144670694"/>
            <w:r w:rsidRPr="00B923FF">
              <w:rPr>
                <w:sz w:val="26"/>
                <w:szCs w:val="26"/>
              </w:rPr>
              <w:t>Sample collection process image</w:t>
            </w:r>
            <w:bookmarkEnd w:id="180"/>
            <w:bookmarkEnd w:id="181"/>
          </w:p>
        </w:tc>
        <w:tc>
          <w:tcPr>
            <w:tcW w:w="1530" w:type="dxa"/>
            <w:shd w:val="clear" w:color="auto" w:fill="auto"/>
          </w:tcPr>
          <w:p w:rsidR="00EA04BF" w:rsidRPr="00B923FF" w:rsidRDefault="00EA04BF" w:rsidP="00E91E95">
            <w:pPr>
              <w:pStyle w:val="Bodytext1"/>
              <w:shd w:val="clear" w:color="auto" w:fill="auto"/>
              <w:tabs>
                <w:tab w:val="left" w:pos="1317"/>
              </w:tabs>
              <w:spacing w:line="240" w:lineRule="auto"/>
              <w:ind w:firstLine="0"/>
              <w:jc w:val="center"/>
              <w:outlineLvl w:val="1"/>
              <w:rPr>
                <w:sz w:val="26"/>
                <w:szCs w:val="26"/>
                <w:lang w:val="en-US" w:eastAsia="en-US"/>
              </w:rPr>
            </w:pPr>
            <w:bookmarkStart w:id="182" w:name="_Toc137561734"/>
            <w:bookmarkStart w:id="183" w:name="_Toc144670695"/>
            <w:r w:rsidRPr="00B923FF">
              <w:rPr>
                <w:sz w:val="26"/>
                <w:szCs w:val="26"/>
              </w:rPr>
              <w:t>2</w:t>
            </w:r>
            <w:bookmarkEnd w:id="182"/>
            <w:bookmarkEnd w:id="183"/>
          </w:p>
        </w:tc>
      </w:tr>
    </w:tbl>
    <w:p w:rsidR="00EA04BF" w:rsidRPr="00B923FF" w:rsidRDefault="00EA04BF" w:rsidP="00EA04BF">
      <w:pPr>
        <w:widowControl w:val="0"/>
        <w:tabs>
          <w:tab w:val="left" w:pos="3180"/>
        </w:tabs>
        <w:rPr>
          <w:sz w:val="26"/>
          <w:szCs w:val="26"/>
          <w:lang w:val="en-US"/>
        </w:rPr>
      </w:pPr>
    </w:p>
    <w:p w:rsidR="00EA04BF" w:rsidRPr="00B923FF" w:rsidRDefault="00EA04BF" w:rsidP="00EA04BF">
      <w:pPr>
        <w:widowControl w:val="0"/>
        <w:tabs>
          <w:tab w:val="left" w:pos="3180"/>
        </w:tabs>
        <w:jc w:val="both"/>
        <w:rPr>
          <w:sz w:val="26"/>
          <w:szCs w:val="26"/>
          <w:lang w:val="en-US"/>
        </w:rPr>
      </w:pPr>
    </w:p>
    <w:p w:rsidR="00F84152" w:rsidRPr="00B923FF" w:rsidRDefault="00EA04BF" w:rsidP="00EA04BF">
      <w:pPr>
        <w:pStyle w:val="Bodytext1"/>
        <w:shd w:val="clear" w:color="auto" w:fill="auto"/>
        <w:spacing w:line="276" w:lineRule="auto"/>
        <w:ind w:firstLine="0"/>
        <w:jc w:val="center"/>
        <w:outlineLvl w:val="0"/>
        <w:rPr>
          <w:b/>
          <w:sz w:val="26"/>
          <w:szCs w:val="26"/>
          <w:lang w:val="vi-VN"/>
        </w:rPr>
      </w:pPr>
      <w:r w:rsidRPr="00B923FF">
        <w:rPr>
          <w:b/>
          <w:sz w:val="26"/>
          <w:szCs w:val="26"/>
        </w:rPr>
        <w:br w:type="page"/>
      </w:r>
      <w:bookmarkStart w:id="184" w:name="_Toc137561735"/>
      <w:bookmarkStart w:id="185" w:name="_Toc144670696"/>
      <w:r w:rsidR="00F84152" w:rsidRPr="00B923FF">
        <w:rPr>
          <w:b/>
          <w:sz w:val="28"/>
          <w:szCs w:val="26"/>
        </w:rPr>
        <w:lastRenderedPageBreak/>
        <w:t>Appendix 2</w:t>
      </w:r>
      <w:r w:rsidR="00F84152" w:rsidRPr="00B923FF">
        <w:rPr>
          <w:b/>
          <w:sz w:val="28"/>
          <w:szCs w:val="26"/>
        </w:rPr>
        <w:tab/>
      </w:r>
      <w:r w:rsidR="00177583" w:rsidRPr="00B923FF">
        <w:rPr>
          <w:b/>
          <w:sz w:val="28"/>
          <w:szCs w:val="26"/>
        </w:rPr>
        <w:br/>
      </w:r>
      <w:r w:rsidR="00F84152" w:rsidRPr="00B923FF">
        <w:rPr>
          <w:b/>
          <w:sz w:val="28"/>
          <w:szCs w:val="26"/>
        </w:rPr>
        <w:t>DOCTORAL THESIS SUMMARY FORMS</w:t>
      </w:r>
      <w:bookmarkEnd w:id="184"/>
      <w:bookmarkEnd w:id="185"/>
    </w:p>
    <w:p w:rsidR="00F84152" w:rsidRPr="00B923FF" w:rsidRDefault="00F84152" w:rsidP="00F84152">
      <w:pPr>
        <w:widowControl w:val="0"/>
        <w:tabs>
          <w:tab w:val="left" w:pos="3180"/>
        </w:tabs>
        <w:jc w:val="both"/>
        <w:rPr>
          <w:sz w:val="26"/>
          <w:szCs w:val="26"/>
        </w:rPr>
      </w:pPr>
    </w:p>
    <w:tbl>
      <w:tblPr>
        <w:tblW w:w="0" w:type="auto"/>
        <w:jc w:val="center"/>
        <w:tblLook w:val="01E0" w:firstRow="1" w:lastRow="1" w:firstColumn="1" w:lastColumn="1" w:noHBand="0" w:noVBand="0"/>
      </w:tblPr>
      <w:tblGrid>
        <w:gridCol w:w="1386"/>
        <w:gridCol w:w="5877"/>
        <w:gridCol w:w="855"/>
      </w:tblGrid>
      <w:tr w:rsidR="00F84152" w:rsidRPr="00B923FF" w:rsidTr="0080281B">
        <w:trPr>
          <w:jc w:val="center"/>
        </w:trPr>
        <w:tc>
          <w:tcPr>
            <w:tcW w:w="1386" w:type="dxa"/>
            <w:shd w:val="clear" w:color="auto" w:fill="auto"/>
          </w:tcPr>
          <w:p w:rsidR="00F84152" w:rsidRPr="00B923FF" w:rsidRDefault="00F84152" w:rsidP="0080281B">
            <w:pPr>
              <w:pStyle w:val="Bodytext1"/>
              <w:shd w:val="clear" w:color="auto" w:fill="auto"/>
              <w:tabs>
                <w:tab w:val="left" w:pos="1317"/>
              </w:tabs>
              <w:spacing w:line="240" w:lineRule="auto"/>
              <w:ind w:firstLine="0"/>
              <w:jc w:val="center"/>
              <w:outlineLvl w:val="1"/>
              <w:rPr>
                <w:b/>
                <w:sz w:val="26"/>
                <w:szCs w:val="26"/>
                <w:lang w:val="en-US" w:eastAsia="en-US"/>
              </w:rPr>
            </w:pPr>
            <w:bookmarkStart w:id="186" w:name="_Toc137561736"/>
            <w:bookmarkStart w:id="187" w:name="_Toc144670697"/>
            <w:r w:rsidRPr="00B923FF">
              <w:rPr>
                <w:b/>
                <w:sz w:val="26"/>
                <w:szCs w:val="26"/>
              </w:rPr>
              <w:t>Sample</w:t>
            </w:r>
            <w:bookmarkEnd w:id="186"/>
            <w:bookmarkEnd w:id="187"/>
          </w:p>
        </w:tc>
        <w:tc>
          <w:tcPr>
            <w:tcW w:w="5877" w:type="dxa"/>
            <w:shd w:val="clear" w:color="auto" w:fill="auto"/>
          </w:tcPr>
          <w:p w:rsidR="00F84152" w:rsidRPr="00B923FF" w:rsidRDefault="00F84152" w:rsidP="0080281B">
            <w:pPr>
              <w:pStyle w:val="Bodytext1"/>
              <w:shd w:val="clear" w:color="auto" w:fill="auto"/>
              <w:tabs>
                <w:tab w:val="left" w:pos="1317"/>
              </w:tabs>
              <w:spacing w:line="240" w:lineRule="auto"/>
              <w:ind w:firstLine="0"/>
              <w:jc w:val="left"/>
              <w:outlineLvl w:val="1"/>
              <w:rPr>
                <w:b/>
                <w:sz w:val="26"/>
                <w:szCs w:val="26"/>
                <w:lang w:val="en-US" w:eastAsia="en-US"/>
              </w:rPr>
            </w:pPr>
            <w:bookmarkStart w:id="188" w:name="_Toc137561737"/>
            <w:bookmarkStart w:id="189" w:name="_Toc144670698"/>
            <w:r w:rsidRPr="00B923FF">
              <w:rPr>
                <w:b/>
                <w:sz w:val="26"/>
                <w:szCs w:val="26"/>
              </w:rPr>
              <w:t>Content</w:t>
            </w:r>
            <w:bookmarkEnd w:id="188"/>
            <w:bookmarkEnd w:id="189"/>
          </w:p>
        </w:tc>
        <w:tc>
          <w:tcPr>
            <w:tcW w:w="855" w:type="dxa"/>
            <w:shd w:val="clear" w:color="auto" w:fill="auto"/>
          </w:tcPr>
          <w:p w:rsidR="00F84152" w:rsidRPr="00B923FF" w:rsidRDefault="00F84152" w:rsidP="0080281B">
            <w:pPr>
              <w:pStyle w:val="Bodytext1"/>
              <w:shd w:val="clear" w:color="auto" w:fill="auto"/>
              <w:tabs>
                <w:tab w:val="left" w:pos="1317"/>
              </w:tabs>
              <w:spacing w:line="240" w:lineRule="auto"/>
              <w:ind w:firstLine="0"/>
              <w:jc w:val="center"/>
              <w:outlineLvl w:val="1"/>
              <w:rPr>
                <w:b/>
                <w:sz w:val="26"/>
                <w:szCs w:val="26"/>
                <w:lang w:val="en-US" w:eastAsia="en-US"/>
              </w:rPr>
            </w:pPr>
          </w:p>
        </w:tc>
      </w:tr>
      <w:tr w:rsidR="00F84152" w:rsidRPr="00B923FF" w:rsidTr="0080281B">
        <w:trPr>
          <w:jc w:val="center"/>
        </w:trPr>
        <w:tc>
          <w:tcPr>
            <w:tcW w:w="1386" w:type="dxa"/>
            <w:shd w:val="clear" w:color="auto" w:fill="auto"/>
          </w:tcPr>
          <w:p w:rsidR="00F84152" w:rsidRPr="00B923FF" w:rsidRDefault="00F84152" w:rsidP="0080281B">
            <w:pPr>
              <w:pStyle w:val="Bodytext1"/>
              <w:shd w:val="clear" w:color="auto" w:fill="auto"/>
              <w:tabs>
                <w:tab w:val="left" w:pos="1317"/>
              </w:tabs>
              <w:spacing w:line="240" w:lineRule="auto"/>
              <w:ind w:firstLine="0"/>
              <w:jc w:val="center"/>
              <w:outlineLvl w:val="1"/>
              <w:rPr>
                <w:sz w:val="26"/>
                <w:szCs w:val="26"/>
                <w:lang w:val="en-US" w:eastAsia="en-US"/>
              </w:rPr>
            </w:pPr>
            <w:bookmarkStart w:id="190" w:name="_Toc137561738"/>
            <w:bookmarkStart w:id="191" w:name="_Toc144670699"/>
            <w:r w:rsidRPr="00B923FF">
              <w:rPr>
                <w:sz w:val="26"/>
                <w:szCs w:val="26"/>
              </w:rPr>
              <w:t>1</w:t>
            </w:r>
            <w:bookmarkEnd w:id="190"/>
            <w:bookmarkEnd w:id="191"/>
          </w:p>
        </w:tc>
        <w:tc>
          <w:tcPr>
            <w:tcW w:w="5877" w:type="dxa"/>
            <w:shd w:val="clear" w:color="auto" w:fill="auto"/>
          </w:tcPr>
          <w:p w:rsidR="00F84152" w:rsidRPr="00B923FF" w:rsidRDefault="00F84152" w:rsidP="0080281B">
            <w:pPr>
              <w:widowControl w:val="0"/>
              <w:spacing w:before="120"/>
              <w:rPr>
                <w:sz w:val="26"/>
                <w:szCs w:val="26"/>
                <w:lang w:val="en-US"/>
              </w:rPr>
            </w:pPr>
            <w:r w:rsidRPr="00B923FF">
              <w:rPr>
                <w:sz w:val="26"/>
                <w:szCs w:val="26"/>
              </w:rPr>
              <w:t>Cover 1 PhD thesis summary</w:t>
            </w:r>
          </w:p>
        </w:tc>
        <w:tc>
          <w:tcPr>
            <w:tcW w:w="855" w:type="dxa"/>
            <w:shd w:val="clear" w:color="auto" w:fill="auto"/>
          </w:tcPr>
          <w:p w:rsidR="00F84152" w:rsidRPr="00B923FF" w:rsidRDefault="00F84152" w:rsidP="0080281B">
            <w:pPr>
              <w:pStyle w:val="Bodytext1"/>
              <w:shd w:val="clear" w:color="auto" w:fill="auto"/>
              <w:tabs>
                <w:tab w:val="left" w:pos="1317"/>
              </w:tabs>
              <w:spacing w:line="240" w:lineRule="auto"/>
              <w:ind w:firstLine="0"/>
              <w:outlineLvl w:val="1"/>
              <w:rPr>
                <w:b/>
                <w:sz w:val="26"/>
                <w:szCs w:val="26"/>
                <w:lang w:val="en-US" w:eastAsia="en-US"/>
              </w:rPr>
            </w:pPr>
          </w:p>
        </w:tc>
      </w:tr>
      <w:tr w:rsidR="00F84152" w:rsidRPr="00B923FF" w:rsidTr="0080281B">
        <w:trPr>
          <w:jc w:val="center"/>
        </w:trPr>
        <w:tc>
          <w:tcPr>
            <w:tcW w:w="1386" w:type="dxa"/>
            <w:shd w:val="clear" w:color="auto" w:fill="auto"/>
          </w:tcPr>
          <w:p w:rsidR="00F84152" w:rsidRPr="00B923FF" w:rsidRDefault="00F84152" w:rsidP="0080281B">
            <w:pPr>
              <w:pStyle w:val="Bodytext1"/>
              <w:shd w:val="clear" w:color="auto" w:fill="auto"/>
              <w:tabs>
                <w:tab w:val="left" w:pos="1317"/>
              </w:tabs>
              <w:spacing w:line="240" w:lineRule="auto"/>
              <w:ind w:firstLine="0"/>
              <w:jc w:val="center"/>
              <w:outlineLvl w:val="1"/>
              <w:rPr>
                <w:sz w:val="26"/>
                <w:szCs w:val="26"/>
                <w:lang w:val="en-US" w:eastAsia="en-US"/>
              </w:rPr>
            </w:pPr>
            <w:bookmarkStart w:id="192" w:name="_Toc137561739"/>
            <w:bookmarkStart w:id="193" w:name="_Toc144670700"/>
            <w:r w:rsidRPr="00B923FF">
              <w:rPr>
                <w:sz w:val="26"/>
                <w:szCs w:val="26"/>
              </w:rPr>
              <w:t>2</w:t>
            </w:r>
            <w:bookmarkEnd w:id="192"/>
            <w:bookmarkEnd w:id="193"/>
          </w:p>
        </w:tc>
        <w:tc>
          <w:tcPr>
            <w:tcW w:w="5877" w:type="dxa"/>
            <w:shd w:val="clear" w:color="auto" w:fill="auto"/>
          </w:tcPr>
          <w:p w:rsidR="00F84152" w:rsidRPr="00B923FF" w:rsidRDefault="00F84152" w:rsidP="0080281B">
            <w:pPr>
              <w:pStyle w:val="Bodytext1"/>
              <w:shd w:val="clear" w:color="auto" w:fill="auto"/>
              <w:tabs>
                <w:tab w:val="left" w:pos="1317"/>
              </w:tabs>
              <w:spacing w:line="240" w:lineRule="auto"/>
              <w:ind w:firstLine="0"/>
              <w:outlineLvl w:val="1"/>
              <w:rPr>
                <w:sz w:val="26"/>
                <w:szCs w:val="26"/>
                <w:lang w:val="en-US" w:eastAsia="en-US"/>
              </w:rPr>
            </w:pPr>
            <w:bookmarkStart w:id="194" w:name="_Toc137561740"/>
            <w:bookmarkStart w:id="195" w:name="_Toc144670701"/>
            <w:r w:rsidRPr="00B923FF">
              <w:rPr>
                <w:sz w:val="26"/>
                <w:szCs w:val="26"/>
              </w:rPr>
              <w:t>Cover 2 PhD thesis summary</w:t>
            </w:r>
            <w:bookmarkEnd w:id="194"/>
            <w:bookmarkEnd w:id="195"/>
          </w:p>
        </w:tc>
        <w:tc>
          <w:tcPr>
            <w:tcW w:w="855" w:type="dxa"/>
            <w:shd w:val="clear" w:color="auto" w:fill="auto"/>
          </w:tcPr>
          <w:p w:rsidR="00F84152" w:rsidRPr="00B923FF" w:rsidRDefault="00F84152" w:rsidP="0080281B">
            <w:pPr>
              <w:pStyle w:val="Bodytext1"/>
              <w:shd w:val="clear" w:color="auto" w:fill="auto"/>
              <w:tabs>
                <w:tab w:val="left" w:pos="1317"/>
              </w:tabs>
              <w:spacing w:line="240" w:lineRule="auto"/>
              <w:ind w:firstLine="0"/>
              <w:outlineLvl w:val="1"/>
              <w:rPr>
                <w:b/>
                <w:sz w:val="26"/>
                <w:szCs w:val="26"/>
                <w:lang w:val="en-US" w:eastAsia="en-US"/>
              </w:rPr>
            </w:pPr>
          </w:p>
        </w:tc>
      </w:tr>
      <w:tr w:rsidR="00F84152" w:rsidRPr="00B923FF" w:rsidTr="0080281B">
        <w:trPr>
          <w:jc w:val="center"/>
        </w:trPr>
        <w:tc>
          <w:tcPr>
            <w:tcW w:w="1386" w:type="dxa"/>
            <w:shd w:val="clear" w:color="auto" w:fill="auto"/>
          </w:tcPr>
          <w:p w:rsidR="00F84152" w:rsidRPr="00B923FF" w:rsidRDefault="00F84152" w:rsidP="0080281B">
            <w:pPr>
              <w:pStyle w:val="Bodytext1"/>
              <w:shd w:val="clear" w:color="auto" w:fill="auto"/>
              <w:tabs>
                <w:tab w:val="left" w:pos="1317"/>
              </w:tabs>
              <w:spacing w:line="240" w:lineRule="auto"/>
              <w:ind w:firstLine="0"/>
              <w:jc w:val="center"/>
              <w:outlineLvl w:val="1"/>
              <w:rPr>
                <w:sz w:val="26"/>
                <w:szCs w:val="26"/>
                <w:lang w:val="en-US" w:eastAsia="en-US"/>
              </w:rPr>
            </w:pPr>
          </w:p>
        </w:tc>
        <w:tc>
          <w:tcPr>
            <w:tcW w:w="5877" w:type="dxa"/>
            <w:shd w:val="clear" w:color="auto" w:fill="auto"/>
          </w:tcPr>
          <w:p w:rsidR="00F84152" w:rsidRPr="00B923FF" w:rsidRDefault="00F84152" w:rsidP="0080281B">
            <w:pPr>
              <w:pStyle w:val="Bodytext1"/>
              <w:shd w:val="clear" w:color="auto" w:fill="auto"/>
              <w:tabs>
                <w:tab w:val="left" w:pos="1317"/>
              </w:tabs>
              <w:spacing w:line="240" w:lineRule="auto"/>
              <w:ind w:firstLine="0"/>
              <w:outlineLvl w:val="1"/>
              <w:rPr>
                <w:sz w:val="26"/>
                <w:szCs w:val="26"/>
                <w:lang w:val="en-US" w:eastAsia="en-US"/>
              </w:rPr>
            </w:pPr>
          </w:p>
        </w:tc>
        <w:tc>
          <w:tcPr>
            <w:tcW w:w="855" w:type="dxa"/>
            <w:shd w:val="clear" w:color="auto" w:fill="auto"/>
          </w:tcPr>
          <w:p w:rsidR="00F84152" w:rsidRPr="00B923FF" w:rsidRDefault="00F84152" w:rsidP="0080281B">
            <w:pPr>
              <w:pStyle w:val="Bodytext1"/>
              <w:shd w:val="clear" w:color="auto" w:fill="auto"/>
              <w:tabs>
                <w:tab w:val="left" w:pos="1317"/>
              </w:tabs>
              <w:spacing w:line="240" w:lineRule="auto"/>
              <w:ind w:firstLine="0"/>
              <w:outlineLvl w:val="1"/>
              <w:rPr>
                <w:b/>
                <w:sz w:val="26"/>
                <w:szCs w:val="26"/>
                <w:lang w:val="en-US" w:eastAsia="en-US"/>
              </w:rPr>
            </w:pPr>
          </w:p>
        </w:tc>
      </w:tr>
    </w:tbl>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386C33" w:rsidRPr="00B923FF" w:rsidRDefault="00386C33" w:rsidP="0055336F">
      <w:pPr>
        <w:pStyle w:val="Heading2"/>
        <w:rPr>
          <w:szCs w:val="26"/>
          <w:lang w:val="en-US"/>
        </w:rPr>
      </w:pPr>
      <w:r w:rsidRPr="00B923FF">
        <w:rPr>
          <w:szCs w:val="26"/>
        </w:rPr>
        <w:br w:type="page"/>
      </w:r>
      <w:bookmarkStart w:id="196" w:name="_Toc137561741"/>
      <w:bookmarkStart w:id="197" w:name="_Toc144670702"/>
      <w:r w:rsidRPr="00B923FF">
        <w:rPr>
          <w:szCs w:val="26"/>
        </w:rPr>
        <w:lastRenderedPageBreak/>
        <w:t>Sample 1. Cover 1 PhD thesis summary (A5 paper size)</w:t>
      </w:r>
      <w:bookmarkEnd w:id="196"/>
      <w:bookmarkEnd w:id="197"/>
    </w:p>
    <w:p w:rsidR="00386C33" w:rsidRPr="00B923FF" w:rsidRDefault="00B452B7" w:rsidP="0055336F">
      <w:pPr>
        <w:pStyle w:val="Heading2"/>
        <w:rPr>
          <w:szCs w:val="26"/>
          <w:lang w:val="en-US"/>
        </w:rPr>
      </w:pPr>
      <w:bookmarkStart w:id="198" w:name="_Toc137561742"/>
      <w:bookmarkStart w:id="199" w:name="_Toc144670703"/>
      <w:r w:rsidRPr="00B923FF">
        <w:rPr>
          <w:b w:val="0"/>
          <w:noProof/>
          <w:szCs w:val="26"/>
          <w:lang w:val="en-US" w:eastAsia="ko-KR"/>
        </w:rPr>
        <mc:AlternateContent>
          <mc:Choice Requires="wps">
            <w:drawing>
              <wp:anchor distT="0" distB="0" distL="114300" distR="114300" simplePos="0" relativeHeight="251651072" behindDoc="0" locked="0" layoutInCell="1" allowOverlap="1">
                <wp:simplePos x="0" y="0"/>
                <wp:positionH relativeFrom="column">
                  <wp:posOffset>60960</wp:posOffset>
                </wp:positionH>
                <wp:positionV relativeFrom="paragraph">
                  <wp:posOffset>62230</wp:posOffset>
                </wp:positionV>
                <wp:extent cx="5636895" cy="8507730"/>
                <wp:effectExtent l="32385" t="33655" r="36195" b="31115"/>
                <wp:wrapNone/>
                <wp:docPr id="1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8507730"/>
                        </a:xfrm>
                        <a:prstGeom prst="rect">
                          <a:avLst/>
                        </a:prstGeom>
                        <a:solidFill>
                          <a:srgbClr val="FFFFFF"/>
                        </a:solidFill>
                        <a:ln w="57150" cmpd="thickThin">
                          <a:solidFill>
                            <a:srgbClr val="000000"/>
                          </a:solidFill>
                          <a:miter lim="800000"/>
                          <a:headEnd/>
                          <a:tailEnd/>
                        </a:ln>
                      </wps:spPr>
                      <wps:txbx>
                        <w:txbxContent>
                          <w:p w:rsidR="00A52EF7" w:rsidRPr="00386C33" w:rsidRDefault="00A52EF7" w:rsidP="00386C33">
                            <w:pPr>
                              <w:spacing w:before="120"/>
                              <w:jc w:val="center"/>
                              <w:rPr>
                                <w:sz w:val="26"/>
                                <w:szCs w:val="28"/>
                              </w:rPr>
                            </w:pPr>
                            <w:r w:rsidRPr="00386C33">
                              <w:rPr>
                                <w:sz w:val="26"/>
                                <w:szCs w:val="28"/>
                              </w:rPr>
                              <w:t xml:space="preserve">MINISTRY </w:t>
                            </w:r>
                            <w:r w:rsidRPr="00386C33">
                              <w:rPr>
                                <w:sz w:val="26"/>
                                <w:szCs w:val="28"/>
                              </w:rPr>
                              <w:t>OF EDUCATION AND TRAINING</w:t>
                            </w:r>
                          </w:p>
                          <w:p w:rsidR="00A52EF7" w:rsidRPr="00386C33" w:rsidRDefault="00A52EF7" w:rsidP="00386C33">
                            <w:pPr>
                              <w:jc w:val="center"/>
                              <w:rPr>
                                <w:b/>
                                <w:sz w:val="26"/>
                                <w:szCs w:val="28"/>
                              </w:rPr>
                            </w:pPr>
                            <w:r w:rsidRPr="00386C33">
                              <w:rPr>
                                <w:b/>
                                <w:sz w:val="26"/>
                                <w:szCs w:val="28"/>
                              </w:rPr>
                              <w:t>NHA TRANG UNIVERSITY</w:t>
                            </w: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386C33" w:rsidRDefault="00A52EF7" w:rsidP="00386C33">
                            <w:pPr>
                              <w:jc w:val="center"/>
                              <w:rPr>
                                <w:b/>
                                <w:sz w:val="26"/>
                                <w:szCs w:val="28"/>
                              </w:rPr>
                            </w:pPr>
                            <w:r w:rsidRPr="00386C33">
                              <w:rPr>
                                <w:b/>
                                <w:sz w:val="26"/>
                                <w:szCs w:val="28"/>
                              </w:rPr>
                              <w:t>VU TRONG DAI</w:t>
                            </w: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386C33" w:rsidRDefault="00A52EF7" w:rsidP="00386C33">
                            <w:pPr>
                              <w:jc w:val="center"/>
                              <w:rPr>
                                <w:b/>
                                <w:sz w:val="30"/>
                                <w:szCs w:val="28"/>
                              </w:rPr>
                            </w:pPr>
                            <w:r w:rsidRPr="00386C33">
                              <w:rPr>
                                <w:rStyle w:val="Strong"/>
                                <w:color w:val="000000"/>
                                <w:sz w:val="28"/>
                                <w:szCs w:val="26"/>
                                <w:shd w:val="clear" w:color="auto" w:fill="FFFFFF"/>
                              </w:rPr>
                              <w:t xml:space="preserve">STUDY OF REPRODUCTIVE BIOLOGY AND ARTIFICIAL BREEDING OF SILK CLAMS </w:t>
                            </w:r>
                            <w:r w:rsidRPr="00386C33">
                              <w:rPr>
                                <w:rStyle w:val="Strong"/>
                                <w:i/>
                                <w:color w:val="000000"/>
                                <w:sz w:val="28"/>
                                <w:szCs w:val="26"/>
                                <w:shd w:val="clear" w:color="auto" w:fill="FFFFFF"/>
                              </w:rPr>
                              <w:t>Paphia undulata</w:t>
                            </w:r>
                            <w:r w:rsidRPr="00386C33">
                              <w:rPr>
                                <w:rStyle w:val="Strong"/>
                                <w:color w:val="000000"/>
                                <w:sz w:val="28"/>
                                <w:szCs w:val="26"/>
                                <w:shd w:val="clear" w:color="auto" w:fill="FFFFFF"/>
                              </w:rPr>
                              <w:t xml:space="preserve"> (Born, 1780)</w:t>
                            </w: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r w:rsidRPr="00177583">
                              <w:rPr>
                                <w:b/>
                                <w:sz w:val="28"/>
                                <w:szCs w:val="28"/>
                              </w:rPr>
                              <w:t>DOCTORAL THESIS SUMMARY</w:t>
                            </w:r>
                          </w:p>
                          <w:p w:rsidR="00A52EF7" w:rsidRDefault="00A52EF7" w:rsidP="00386C33">
                            <w:pPr>
                              <w:ind w:left="1440" w:firstLine="720"/>
                              <w:rPr>
                                <w:b/>
                                <w:sz w:val="28"/>
                                <w:szCs w:val="28"/>
                                <w:lang w:val="en-US"/>
                              </w:rPr>
                            </w:pPr>
                          </w:p>
                          <w:p w:rsidR="00A52EF7" w:rsidRDefault="00A52EF7" w:rsidP="00386C33">
                            <w:pPr>
                              <w:ind w:left="1440" w:firstLine="720"/>
                              <w:rPr>
                                <w:b/>
                                <w:sz w:val="28"/>
                                <w:szCs w:val="28"/>
                                <w:lang w:val="en-US"/>
                              </w:rPr>
                            </w:pPr>
                          </w:p>
                          <w:p w:rsidR="00A52EF7" w:rsidRDefault="00A52EF7" w:rsidP="00386C33">
                            <w:pPr>
                              <w:ind w:left="1440" w:firstLine="720"/>
                              <w:rPr>
                                <w:b/>
                                <w:sz w:val="28"/>
                                <w:szCs w:val="28"/>
                                <w:lang w:val="en-US"/>
                              </w:rPr>
                            </w:pPr>
                          </w:p>
                          <w:p w:rsidR="00A52EF7" w:rsidRDefault="00A52EF7" w:rsidP="00386C33">
                            <w:pPr>
                              <w:ind w:left="1440" w:firstLine="720"/>
                              <w:rPr>
                                <w:b/>
                                <w:sz w:val="28"/>
                                <w:szCs w:val="28"/>
                                <w:lang w:val="en-US"/>
                              </w:rPr>
                            </w:pPr>
                          </w:p>
                          <w:p w:rsidR="00A52EF7" w:rsidRPr="00386C33" w:rsidRDefault="00A52EF7" w:rsidP="00386C33">
                            <w:pPr>
                              <w:ind w:left="1440" w:firstLine="1962"/>
                              <w:rPr>
                                <w:b/>
                                <w:sz w:val="26"/>
                                <w:szCs w:val="28"/>
                              </w:rPr>
                            </w:pPr>
                            <w:r w:rsidRPr="00386C33">
                              <w:rPr>
                                <w:b/>
                                <w:sz w:val="26"/>
                                <w:szCs w:val="28"/>
                              </w:rPr>
                              <w:t>Training industry: Aquaculture</w:t>
                            </w:r>
                          </w:p>
                          <w:p w:rsidR="00A52EF7" w:rsidRPr="00386C33" w:rsidRDefault="00A52EF7" w:rsidP="00386C33">
                            <w:pPr>
                              <w:ind w:left="1440" w:firstLine="1962"/>
                              <w:rPr>
                                <w:b/>
                                <w:sz w:val="26"/>
                                <w:szCs w:val="28"/>
                              </w:rPr>
                            </w:pPr>
                            <w:r w:rsidRPr="00386C33">
                              <w:rPr>
                                <w:b/>
                                <w:sz w:val="26"/>
                                <w:szCs w:val="28"/>
                              </w:rPr>
                              <w:t>Code: 9620301</w:t>
                            </w: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386C33" w:rsidRDefault="00A52EF7" w:rsidP="00386C33">
                            <w:pPr>
                              <w:jc w:val="center"/>
                              <w:rPr>
                                <w:b/>
                                <w:sz w:val="26"/>
                                <w:szCs w:val="28"/>
                              </w:rPr>
                            </w:pPr>
                            <w:r w:rsidRPr="00386C33">
                              <w:rPr>
                                <w:b/>
                                <w:sz w:val="26"/>
                                <w:szCs w:val="28"/>
                              </w:rPr>
                              <w:t>KHANH HOA - 2022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4.8pt;margin-top:4.9pt;width:443.85pt;height:66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" strokeweight="4.5pt">
                <v:stroke linestyle="thickThin"/>
                <v:textbox>
                  <w:txbxContent>
                    <w:p w:rsidR="00A52EF7" w:rsidRPr="00386C33" w:rsidRDefault="00A52EF7" w:rsidP="00386C33">
                      <w:pPr>
                        <w:spacing w:before="120"/>
                        <w:jc w:val="center"/>
                        <w:rPr>
                          <w:sz w:val="26"/>
                          <w:szCs w:val="28"/>
                        </w:rPr>
                      </w:pPr>
                      <w:r w:rsidRPr="00386C33">
                        <w:rPr>
                          <w:sz w:val="26"/>
                          <w:szCs w:val="28"/>
                        </w:rPr>
                        <w:t xml:space="preserve">MINISTRY </w:t>
                      </w:r>
                      <w:r w:rsidRPr="00386C33">
                        <w:rPr>
                          <w:sz w:val="26"/>
                          <w:szCs w:val="28"/>
                        </w:rPr>
                        <w:t>OF EDUCATION AND TRAINING</w:t>
                      </w:r>
                    </w:p>
                    <w:p w:rsidR="00A52EF7" w:rsidRPr="00386C33" w:rsidRDefault="00A52EF7" w:rsidP="00386C33">
                      <w:pPr>
                        <w:jc w:val="center"/>
                        <w:rPr>
                          <w:b/>
                          <w:sz w:val="26"/>
                          <w:szCs w:val="28"/>
                        </w:rPr>
                      </w:pPr>
                      <w:r w:rsidRPr="00386C33">
                        <w:rPr>
                          <w:b/>
                          <w:sz w:val="26"/>
                          <w:szCs w:val="28"/>
                        </w:rPr>
                        <w:t>NHA TRANG UNIVERSITY</w:t>
                      </w: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386C33" w:rsidRDefault="00A52EF7" w:rsidP="00386C33">
                      <w:pPr>
                        <w:jc w:val="center"/>
                        <w:rPr>
                          <w:b/>
                          <w:sz w:val="26"/>
                          <w:szCs w:val="28"/>
                        </w:rPr>
                      </w:pPr>
                      <w:r w:rsidRPr="00386C33">
                        <w:rPr>
                          <w:b/>
                          <w:sz w:val="26"/>
                          <w:szCs w:val="28"/>
                        </w:rPr>
                        <w:t>VU TRONG DAI</w:t>
                      </w: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386C33" w:rsidRDefault="00A52EF7" w:rsidP="00386C33">
                      <w:pPr>
                        <w:jc w:val="center"/>
                        <w:rPr>
                          <w:b/>
                          <w:sz w:val="30"/>
                          <w:szCs w:val="28"/>
                        </w:rPr>
                      </w:pPr>
                      <w:r w:rsidRPr="00386C33">
                        <w:rPr>
                          <w:rStyle w:val="Strong"/>
                          <w:color w:val="000000"/>
                          <w:sz w:val="28"/>
                          <w:szCs w:val="26"/>
                          <w:shd w:val="clear" w:color="auto" w:fill="FFFFFF"/>
                        </w:rPr>
                        <w:t xml:space="preserve">STUDY OF REPRODUCTIVE BIOLOGY AND ARTIFICIAL BREEDING OF SILK CLAMS </w:t>
                      </w:r>
                      <w:r w:rsidRPr="00386C33">
                        <w:rPr>
                          <w:rStyle w:val="Strong"/>
                          <w:i/>
                          <w:color w:val="000000"/>
                          <w:sz w:val="28"/>
                          <w:szCs w:val="26"/>
                          <w:shd w:val="clear" w:color="auto" w:fill="FFFFFF"/>
                        </w:rPr>
                        <w:t>Paphia undulata</w:t>
                      </w:r>
                      <w:r w:rsidRPr="00386C33">
                        <w:rPr>
                          <w:rStyle w:val="Strong"/>
                          <w:color w:val="000000"/>
                          <w:sz w:val="28"/>
                          <w:szCs w:val="26"/>
                          <w:shd w:val="clear" w:color="auto" w:fill="FFFFFF"/>
                        </w:rPr>
                        <w:t xml:space="preserve"> (Born, 1780)</w:t>
                      </w: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r w:rsidRPr="00177583">
                        <w:rPr>
                          <w:b/>
                          <w:sz w:val="28"/>
                          <w:szCs w:val="28"/>
                        </w:rPr>
                        <w:t>DOCTORAL THESIS SUMMARY</w:t>
                      </w:r>
                    </w:p>
                    <w:p w:rsidR="00A52EF7" w:rsidRDefault="00A52EF7" w:rsidP="00386C33">
                      <w:pPr>
                        <w:ind w:left="1440" w:firstLine="720"/>
                        <w:rPr>
                          <w:b/>
                          <w:sz w:val="28"/>
                          <w:szCs w:val="28"/>
                          <w:lang w:val="en-US"/>
                        </w:rPr>
                      </w:pPr>
                    </w:p>
                    <w:p w:rsidR="00A52EF7" w:rsidRDefault="00A52EF7" w:rsidP="00386C33">
                      <w:pPr>
                        <w:ind w:left="1440" w:firstLine="720"/>
                        <w:rPr>
                          <w:b/>
                          <w:sz w:val="28"/>
                          <w:szCs w:val="28"/>
                          <w:lang w:val="en-US"/>
                        </w:rPr>
                      </w:pPr>
                    </w:p>
                    <w:p w:rsidR="00A52EF7" w:rsidRDefault="00A52EF7" w:rsidP="00386C33">
                      <w:pPr>
                        <w:ind w:left="1440" w:firstLine="720"/>
                        <w:rPr>
                          <w:b/>
                          <w:sz w:val="28"/>
                          <w:szCs w:val="28"/>
                          <w:lang w:val="en-US"/>
                        </w:rPr>
                      </w:pPr>
                    </w:p>
                    <w:p w:rsidR="00A52EF7" w:rsidRDefault="00A52EF7" w:rsidP="00386C33">
                      <w:pPr>
                        <w:ind w:left="1440" w:firstLine="720"/>
                        <w:rPr>
                          <w:b/>
                          <w:sz w:val="28"/>
                          <w:szCs w:val="28"/>
                          <w:lang w:val="en-US"/>
                        </w:rPr>
                      </w:pPr>
                    </w:p>
                    <w:p w:rsidR="00A52EF7" w:rsidRPr="00386C33" w:rsidRDefault="00A52EF7" w:rsidP="00386C33">
                      <w:pPr>
                        <w:ind w:left="1440" w:firstLine="1962"/>
                        <w:rPr>
                          <w:b/>
                          <w:sz w:val="26"/>
                          <w:szCs w:val="28"/>
                        </w:rPr>
                      </w:pPr>
                      <w:r w:rsidRPr="00386C33">
                        <w:rPr>
                          <w:b/>
                          <w:sz w:val="26"/>
                          <w:szCs w:val="28"/>
                        </w:rPr>
                        <w:t>Training industry: Aquaculture</w:t>
                      </w:r>
                    </w:p>
                    <w:p w:rsidR="00A52EF7" w:rsidRPr="00386C33" w:rsidRDefault="00A52EF7" w:rsidP="00386C33">
                      <w:pPr>
                        <w:ind w:left="1440" w:firstLine="1962"/>
                        <w:rPr>
                          <w:b/>
                          <w:sz w:val="26"/>
                          <w:szCs w:val="28"/>
                        </w:rPr>
                      </w:pPr>
                      <w:r w:rsidRPr="00386C33">
                        <w:rPr>
                          <w:b/>
                          <w:sz w:val="26"/>
                          <w:szCs w:val="28"/>
                        </w:rPr>
                        <w:t>Code: 9620301</w:t>
                      </w: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A05069" w:rsidRDefault="00A52EF7" w:rsidP="00386C33">
                      <w:pPr>
                        <w:jc w:val="center"/>
                        <w:rPr>
                          <w:b/>
                          <w:sz w:val="28"/>
                          <w:szCs w:val="28"/>
                        </w:rPr>
                      </w:pPr>
                    </w:p>
                    <w:p w:rsidR="00A52EF7" w:rsidRPr="00386C33" w:rsidRDefault="00A52EF7" w:rsidP="00386C33">
                      <w:pPr>
                        <w:jc w:val="center"/>
                        <w:rPr>
                          <w:b/>
                          <w:sz w:val="26"/>
                          <w:szCs w:val="28"/>
                        </w:rPr>
                      </w:pPr>
                      <w:r w:rsidRPr="00386C33">
                        <w:rPr>
                          <w:b/>
                          <w:sz w:val="26"/>
                          <w:szCs w:val="28"/>
                        </w:rPr>
                        <w:t>KHANH HOA - 2022</w:t>
                      </w:r>
                    </w:p>
                  </w:txbxContent>
                </v:textbox>
              </v:shape>
            </w:pict>
          </mc:Fallback>
        </mc:AlternateContent>
      </w:r>
      <w:r w:rsidRPr="00B923FF">
        <w:rPr>
          <w:b w:val="0"/>
          <w:noProof/>
          <w:szCs w:val="26"/>
          <w:lang w:val="en-US" w:eastAsia="ko-KR"/>
        </w:rPr>
        <mc:AlternateContent>
          <mc:Choice Requires="wps">
            <w:drawing>
              <wp:anchor distT="0" distB="0" distL="114300" distR="114300" simplePos="0" relativeHeight="251652096" behindDoc="0" locked="0" layoutInCell="1" allowOverlap="1">
                <wp:simplePos x="0" y="0"/>
                <wp:positionH relativeFrom="column">
                  <wp:posOffset>2031365</wp:posOffset>
                </wp:positionH>
                <wp:positionV relativeFrom="paragraph">
                  <wp:posOffset>654050</wp:posOffset>
                </wp:positionV>
                <wp:extent cx="1835785" cy="0"/>
                <wp:effectExtent l="12065" t="6350" r="9525" b="12700"/>
                <wp:wrapNone/>
                <wp:docPr id="1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78" style="position:absolute;margin-left:159.95pt;margin-top:51.5pt;width:144.5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" w14:anchorId="26E727A1"/>
            </w:pict>
          </mc:Fallback>
        </mc:AlternateContent>
      </w:r>
      <w:r w:rsidR="00386C33" w:rsidRPr="00B923FF">
        <w:rPr>
          <w:b w:val="0"/>
          <w:szCs w:val="26"/>
        </w:rPr>
        <w:br w:type="page"/>
      </w:r>
      <w:r w:rsidR="00386C33" w:rsidRPr="00B923FF">
        <w:rPr>
          <w:szCs w:val="26"/>
        </w:rPr>
        <w:lastRenderedPageBreak/>
        <w:t>Sample 2. Cover 2: PhD thesis summary (A5 paper size)</w:t>
      </w:r>
      <w:bookmarkEnd w:id="198"/>
      <w:bookmarkEnd w:id="199"/>
    </w:p>
    <w:p w:rsidR="00386C33" w:rsidRPr="00B923FF" w:rsidRDefault="00386C33" w:rsidP="00386C33">
      <w:pPr>
        <w:widowControl w:val="0"/>
        <w:tabs>
          <w:tab w:val="left" w:pos="3180"/>
        </w:tabs>
        <w:jc w:val="both"/>
        <w:rPr>
          <w:b/>
          <w:sz w:val="26"/>
          <w:szCs w:val="26"/>
          <w:lang w:val="en-US"/>
        </w:rPr>
      </w:pPr>
    </w:p>
    <w:p w:rsidR="00D37FFB" w:rsidRPr="00B923FF" w:rsidRDefault="00B452B7" w:rsidP="00831402">
      <w:pPr>
        <w:pStyle w:val="Heading1"/>
        <w:spacing w:line="288" w:lineRule="auto"/>
        <w:rPr>
          <w:b/>
          <w:sz w:val="26"/>
          <w:szCs w:val="26"/>
        </w:rPr>
      </w:pPr>
      <w:bookmarkStart w:id="200" w:name="_Toc137561743"/>
      <w:bookmarkStart w:id="201" w:name="_Toc144670704"/>
      <w:r w:rsidRPr="00B923FF">
        <w:rPr>
          <w:b/>
          <w:noProof/>
          <w:sz w:val="26"/>
          <w:szCs w:val="26"/>
          <w:lang w:val="en-US" w:eastAsia="ko-KR"/>
        </w:rPr>
        <mc:AlternateContent>
          <mc:Choice Requires="wps">
            <w:drawing>
              <wp:anchor distT="0" distB="0" distL="114300" distR="114300" simplePos="0" relativeHeight="251653120" behindDoc="0" locked="0" layoutInCell="1" allowOverlap="1">
                <wp:simplePos x="0" y="0"/>
                <wp:positionH relativeFrom="column">
                  <wp:posOffset>60960</wp:posOffset>
                </wp:positionH>
                <wp:positionV relativeFrom="paragraph">
                  <wp:posOffset>62230</wp:posOffset>
                </wp:positionV>
                <wp:extent cx="5728335" cy="8652510"/>
                <wp:effectExtent l="32385" t="33655" r="30480" b="29210"/>
                <wp:wrapNone/>
                <wp:docPr id="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8652510"/>
                        </a:xfrm>
                        <a:prstGeom prst="rect">
                          <a:avLst/>
                        </a:prstGeom>
                        <a:solidFill>
                          <a:srgbClr val="FFFFFF"/>
                        </a:solidFill>
                        <a:ln w="57150" cmpd="thickThin">
                          <a:solidFill>
                            <a:srgbClr val="000000"/>
                          </a:solidFill>
                          <a:miter lim="800000"/>
                          <a:headEnd/>
                          <a:tailEnd/>
                        </a:ln>
                      </wps:spPr>
                      <wps:txbx>
                        <w:txbxContent>
                          <w:p w:rsidR="00A52EF7" w:rsidRPr="0055336F" w:rsidRDefault="00A52EF7" w:rsidP="0055336F">
                            <w:pPr>
                              <w:rPr>
                                <w:b/>
                                <w:sz w:val="26"/>
                                <w:szCs w:val="28"/>
                              </w:rPr>
                            </w:pPr>
                            <w:r w:rsidRPr="0055336F">
                              <w:rPr>
                                <w:b/>
                                <w:sz w:val="26"/>
                                <w:szCs w:val="28"/>
                              </w:rPr>
                              <w:t xml:space="preserve">The </w:t>
                            </w:r>
                            <w:r w:rsidRPr="0055336F">
                              <w:rPr>
                                <w:b/>
                                <w:sz w:val="26"/>
                                <w:szCs w:val="28"/>
                              </w:rPr>
                              <w:t>project was completed at Nha Trang University</w:t>
                            </w: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r w:rsidRPr="0055336F">
                              <w:rPr>
                                <w:b/>
                                <w:sz w:val="26"/>
                                <w:szCs w:val="28"/>
                              </w:rPr>
                              <w:t>Scientific instructor:</w:t>
                            </w:r>
                            <w:r w:rsidRPr="0055336F">
                              <w:rPr>
                                <w:b/>
                                <w:sz w:val="26"/>
                                <w:szCs w:val="28"/>
                              </w:rPr>
                              <w:tab/>
                              <w:t>1. Assoc.</w:t>
                            </w:r>
                            <w:r w:rsidR="0041102B">
                              <w:rPr>
                                <w:b/>
                                <w:sz w:val="26"/>
                                <w:szCs w:val="28"/>
                                <w:lang w:val="en-US"/>
                              </w:rPr>
                              <w:t xml:space="preserve"> Prof. Dr.</w:t>
                            </w:r>
                            <w:r w:rsidRPr="0055336F">
                              <w:rPr>
                                <w:b/>
                                <w:sz w:val="26"/>
                                <w:szCs w:val="28"/>
                              </w:rPr>
                              <w:t xml:space="preserve"> Phan Dinh Huan</w:t>
                            </w:r>
                          </w:p>
                          <w:p w:rsidR="00A52EF7" w:rsidRPr="0055336F" w:rsidRDefault="00A52EF7" w:rsidP="0055336F">
                            <w:pPr>
                              <w:rPr>
                                <w:b/>
                                <w:sz w:val="26"/>
                                <w:szCs w:val="28"/>
                              </w:rPr>
                            </w:pPr>
                            <w:r w:rsidRPr="0055336F">
                              <w:rPr>
                                <w:b/>
                                <w:sz w:val="26"/>
                                <w:szCs w:val="28"/>
                              </w:rPr>
                              <w:tab/>
                            </w:r>
                            <w:r w:rsidRPr="0055336F">
                              <w:rPr>
                                <w:b/>
                                <w:sz w:val="26"/>
                                <w:szCs w:val="28"/>
                              </w:rPr>
                              <w:tab/>
                            </w:r>
                            <w:r w:rsidRPr="0055336F">
                              <w:rPr>
                                <w:b/>
                                <w:sz w:val="26"/>
                                <w:szCs w:val="28"/>
                              </w:rPr>
                              <w:tab/>
                            </w:r>
                            <w:r w:rsidRPr="0055336F">
                              <w:rPr>
                                <w:b/>
                                <w:sz w:val="26"/>
                                <w:szCs w:val="28"/>
                              </w:rPr>
                              <w:tab/>
                              <w:t xml:space="preserve">2. </w:t>
                            </w:r>
                            <w:r w:rsidR="0041102B" w:rsidRPr="0055336F">
                              <w:rPr>
                                <w:b/>
                                <w:sz w:val="26"/>
                                <w:szCs w:val="28"/>
                              </w:rPr>
                              <w:t>Assoc.</w:t>
                            </w:r>
                            <w:r w:rsidR="0041102B">
                              <w:rPr>
                                <w:b/>
                                <w:sz w:val="26"/>
                                <w:szCs w:val="28"/>
                                <w:lang w:val="en-US"/>
                              </w:rPr>
                              <w:t xml:space="preserve"> Prof. Dr.</w:t>
                            </w:r>
                            <w:r w:rsidR="0041102B" w:rsidRPr="0055336F">
                              <w:rPr>
                                <w:b/>
                                <w:sz w:val="26"/>
                                <w:szCs w:val="28"/>
                              </w:rPr>
                              <w:t xml:space="preserve"> </w:t>
                            </w:r>
                            <w:r w:rsidRPr="0055336F">
                              <w:rPr>
                                <w:b/>
                                <w:sz w:val="26"/>
                                <w:szCs w:val="28"/>
                              </w:rPr>
                              <w:t>Tran Gia Thai</w:t>
                            </w: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r w:rsidRPr="0055336F">
                              <w:rPr>
                                <w:b/>
                                <w:sz w:val="26"/>
                                <w:szCs w:val="28"/>
                              </w:rPr>
                              <w:t>Counterargument 1:</w:t>
                            </w:r>
                            <w:r w:rsidRPr="0055336F">
                              <w:rPr>
                                <w:b/>
                                <w:sz w:val="26"/>
                                <w:szCs w:val="28"/>
                              </w:rPr>
                              <w:tab/>
                            </w:r>
                            <w:r w:rsidR="0041102B">
                              <w:rPr>
                                <w:b/>
                                <w:sz w:val="26"/>
                                <w:szCs w:val="28"/>
                                <w:lang w:val="en-US"/>
                              </w:rPr>
                              <w:t>Prof. Dr.</w:t>
                            </w:r>
                            <w:r w:rsidRPr="0055336F">
                              <w:rPr>
                                <w:b/>
                                <w:sz w:val="26"/>
                                <w:szCs w:val="28"/>
                              </w:rPr>
                              <w:t xml:space="preserve"> Nguyen Van A   </w:t>
                            </w:r>
                            <w:r w:rsidRPr="00831402">
                              <w:rPr>
                                <w:sz w:val="26"/>
                                <w:szCs w:val="28"/>
                              </w:rPr>
                              <w:t>(leave the name blank when unknown)</w:t>
                            </w:r>
                          </w:p>
                          <w:p w:rsidR="00A52EF7" w:rsidRPr="0055336F" w:rsidRDefault="00A52EF7" w:rsidP="0055336F">
                            <w:pPr>
                              <w:rPr>
                                <w:b/>
                                <w:sz w:val="26"/>
                                <w:szCs w:val="28"/>
                              </w:rPr>
                            </w:pPr>
                            <w:r w:rsidRPr="0055336F">
                              <w:rPr>
                                <w:b/>
                                <w:sz w:val="26"/>
                                <w:szCs w:val="28"/>
                              </w:rPr>
                              <w:tab/>
                            </w:r>
                            <w:r w:rsidRPr="0055336F">
                              <w:rPr>
                                <w:b/>
                                <w:sz w:val="26"/>
                                <w:szCs w:val="28"/>
                              </w:rPr>
                              <w:tab/>
                            </w:r>
                          </w:p>
                          <w:p w:rsidR="00A52EF7" w:rsidRPr="0055336F" w:rsidRDefault="00A52EF7" w:rsidP="0055336F">
                            <w:pPr>
                              <w:rPr>
                                <w:b/>
                                <w:sz w:val="26"/>
                                <w:szCs w:val="28"/>
                              </w:rPr>
                            </w:pPr>
                          </w:p>
                          <w:p w:rsidR="00A52EF7" w:rsidRPr="0055336F" w:rsidRDefault="00A52EF7" w:rsidP="0055336F">
                            <w:pPr>
                              <w:rPr>
                                <w:b/>
                                <w:sz w:val="26"/>
                                <w:szCs w:val="28"/>
                              </w:rPr>
                            </w:pPr>
                          </w:p>
                          <w:p w:rsidR="00A52EF7" w:rsidRPr="00831402" w:rsidRDefault="00A52EF7" w:rsidP="0055336F">
                            <w:pPr>
                              <w:rPr>
                                <w:sz w:val="26"/>
                                <w:szCs w:val="28"/>
                              </w:rPr>
                            </w:pPr>
                            <w:r w:rsidRPr="0055336F">
                              <w:rPr>
                                <w:b/>
                                <w:sz w:val="26"/>
                                <w:szCs w:val="28"/>
                              </w:rPr>
                              <w:t>Counterargument 2:</w:t>
                            </w:r>
                            <w:r w:rsidRPr="0055336F">
                              <w:rPr>
                                <w:b/>
                                <w:sz w:val="26"/>
                                <w:szCs w:val="28"/>
                              </w:rPr>
                              <w:tab/>
                            </w:r>
                            <w:r w:rsidR="0041102B">
                              <w:rPr>
                                <w:b/>
                                <w:sz w:val="26"/>
                                <w:szCs w:val="28"/>
                                <w:lang w:val="en-US"/>
                              </w:rPr>
                              <w:t>Prof. Dr.</w:t>
                            </w:r>
                            <w:r w:rsidR="0041102B" w:rsidRPr="0055336F">
                              <w:rPr>
                                <w:b/>
                                <w:sz w:val="26"/>
                                <w:szCs w:val="28"/>
                              </w:rPr>
                              <w:t xml:space="preserve"> </w:t>
                            </w:r>
                            <w:r w:rsidRPr="0055336F">
                              <w:rPr>
                                <w:b/>
                                <w:sz w:val="26"/>
                                <w:szCs w:val="28"/>
                              </w:rPr>
                              <w:t xml:space="preserve">Nguyen Van B    </w:t>
                            </w:r>
                            <w:r w:rsidRPr="00831402">
                              <w:rPr>
                                <w:sz w:val="26"/>
                                <w:szCs w:val="28"/>
                              </w:rPr>
                              <w:t>(leave the name blank when unknown)</w:t>
                            </w:r>
                          </w:p>
                          <w:p w:rsidR="00A52EF7" w:rsidRPr="0055336F" w:rsidRDefault="00A52EF7" w:rsidP="0055336F">
                            <w:pPr>
                              <w:rPr>
                                <w:b/>
                                <w:sz w:val="26"/>
                                <w:szCs w:val="28"/>
                              </w:rPr>
                            </w:pPr>
                            <w:r w:rsidRPr="0055336F">
                              <w:rPr>
                                <w:b/>
                                <w:sz w:val="26"/>
                                <w:szCs w:val="28"/>
                              </w:rPr>
                              <w:tab/>
                            </w:r>
                            <w:r w:rsidRPr="0055336F">
                              <w:rPr>
                                <w:b/>
                                <w:sz w:val="26"/>
                                <w:szCs w:val="28"/>
                              </w:rPr>
                              <w:tab/>
                            </w: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r w:rsidRPr="0055336F">
                              <w:rPr>
                                <w:b/>
                                <w:sz w:val="26"/>
                                <w:szCs w:val="28"/>
                              </w:rPr>
                              <w:t>Counterargument 3:</w:t>
                            </w:r>
                            <w:r w:rsidRPr="0055336F">
                              <w:rPr>
                                <w:b/>
                                <w:sz w:val="26"/>
                                <w:szCs w:val="28"/>
                              </w:rPr>
                              <w:tab/>
                            </w:r>
                            <w:proofErr w:type="spellStart"/>
                            <w:r w:rsidR="0041102B">
                              <w:rPr>
                                <w:b/>
                                <w:sz w:val="26"/>
                                <w:szCs w:val="28"/>
                                <w:lang w:val="en-US"/>
                              </w:rPr>
                              <w:t>Dr</w:t>
                            </w:r>
                            <w:proofErr w:type="spellEnd"/>
                            <w:r w:rsidRPr="0055336F">
                              <w:rPr>
                                <w:b/>
                                <w:sz w:val="26"/>
                                <w:szCs w:val="28"/>
                              </w:rPr>
                              <w:t xml:space="preserve">. Nguyen Van C     </w:t>
                            </w:r>
                            <w:r w:rsidRPr="00831402">
                              <w:rPr>
                                <w:sz w:val="26"/>
                                <w:szCs w:val="28"/>
                              </w:rPr>
                              <w:t>(leave the name blank when unknown)</w:t>
                            </w:r>
                          </w:p>
                          <w:p w:rsidR="00A52EF7" w:rsidRPr="0055336F" w:rsidRDefault="00A52EF7" w:rsidP="0055336F">
                            <w:pPr>
                              <w:rPr>
                                <w:b/>
                                <w:sz w:val="26"/>
                                <w:szCs w:val="28"/>
                              </w:rPr>
                            </w:pPr>
                          </w:p>
                          <w:p w:rsidR="00A52EF7" w:rsidRPr="0055336F" w:rsidRDefault="00A52EF7" w:rsidP="0055336F">
                            <w:pPr>
                              <w:rPr>
                                <w:b/>
                                <w:sz w:val="26"/>
                                <w:szCs w:val="28"/>
                              </w:rPr>
                            </w:pPr>
                            <w:r w:rsidRPr="0055336F">
                              <w:rPr>
                                <w:b/>
                                <w:sz w:val="26"/>
                                <w:szCs w:val="28"/>
                              </w:rPr>
                              <w:t xml:space="preserve">                      </w:t>
                            </w: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831402" w:rsidRDefault="00A52EF7" w:rsidP="0055336F">
                            <w:pPr>
                              <w:rPr>
                                <w:b/>
                                <w:i/>
                                <w:sz w:val="26"/>
                                <w:szCs w:val="28"/>
                              </w:rPr>
                            </w:pPr>
                            <w:r w:rsidRPr="0055336F">
                              <w:rPr>
                                <w:b/>
                                <w:sz w:val="26"/>
                                <w:szCs w:val="28"/>
                              </w:rPr>
                              <w:t xml:space="preserve">The </w:t>
                            </w:r>
                            <w:r w:rsidRPr="00831402">
                              <w:rPr>
                                <w:b/>
                                <w:i/>
                                <w:sz w:val="26"/>
                                <w:szCs w:val="28"/>
                              </w:rPr>
                              <w:t>thesis was defended at the university-level thesis evaluation committee meeting at Nha Trang University at **:** time, ** month ** year ****.</w:t>
                            </w: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831402" w:rsidRDefault="00A52EF7" w:rsidP="0055336F">
                            <w:pPr>
                              <w:rPr>
                                <w:sz w:val="26"/>
                                <w:szCs w:val="28"/>
                              </w:rPr>
                            </w:pPr>
                            <w:r w:rsidRPr="00831402">
                              <w:rPr>
                                <w:sz w:val="26"/>
                                <w:szCs w:val="28"/>
                              </w:rPr>
                              <w:t>The thesis can be studied at: National Library and Library of Nha Trang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left:0;text-align:left;margin-left:4.8pt;margin-top:4.9pt;width:451.05pt;height:68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" strokeweight="4.5pt">
                <v:stroke linestyle="thickThin"/>
                <v:textbox>
                  <w:txbxContent>
                    <w:p w:rsidR="00A52EF7" w:rsidRPr="0055336F" w:rsidRDefault="00A52EF7" w:rsidP="0055336F">
                      <w:pPr>
                        <w:rPr>
                          <w:b/>
                          <w:sz w:val="26"/>
                          <w:szCs w:val="28"/>
                        </w:rPr>
                      </w:pPr>
                      <w:r w:rsidRPr="0055336F">
                        <w:rPr>
                          <w:b/>
                          <w:sz w:val="26"/>
                          <w:szCs w:val="28"/>
                        </w:rPr>
                        <w:t xml:space="preserve">The </w:t>
                      </w:r>
                      <w:r w:rsidRPr="0055336F">
                        <w:rPr>
                          <w:b/>
                          <w:sz w:val="26"/>
                          <w:szCs w:val="28"/>
                        </w:rPr>
                        <w:t>project was completed at Nha Trang University</w:t>
                      </w: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r w:rsidRPr="0055336F">
                        <w:rPr>
                          <w:b/>
                          <w:sz w:val="26"/>
                          <w:szCs w:val="28"/>
                        </w:rPr>
                        <w:t>Scientific instructor:</w:t>
                      </w:r>
                      <w:r w:rsidRPr="0055336F">
                        <w:rPr>
                          <w:b/>
                          <w:sz w:val="26"/>
                          <w:szCs w:val="28"/>
                        </w:rPr>
                        <w:tab/>
                        <w:t>1. Assoc.</w:t>
                      </w:r>
                      <w:r w:rsidR="0041102B">
                        <w:rPr>
                          <w:b/>
                          <w:sz w:val="26"/>
                          <w:szCs w:val="28"/>
                          <w:lang w:val="en-US"/>
                        </w:rPr>
                        <w:t xml:space="preserve"> Prof. Dr.</w:t>
                      </w:r>
                      <w:r w:rsidRPr="0055336F">
                        <w:rPr>
                          <w:b/>
                          <w:sz w:val="26"/>
                          <w:szCs w:val="28"/>
                        </w:rPr>
                        <w:t xml:space="preserve"> Phan Dinh Huan</w:t>
                      </w:r>
                    </w:p>
                    <w:p w:rsidR="00A52EF7" w:rsidRPr="0055336F" w:rsidRDefault="00A52EF7" w:rsidP="0055336F">
                      <w:pPr>
                        <w:rPr>
                          <w:b/>
                          <w:sz w:val="26"/>
                          <w:szCs w:val="28"/>
                        </w:rPr>
                      </w:pPr>
                      <w:r w:rsidRPr="0055336F">
                        <w:rPr>
                          <w:b/>
                          <w:sz w:val="26"/>
                          <w:szCs w:val="28"/>
                        </w:rPr>
                        <w:tab/>
                      </w:r>
                      <w:r w:rsidRPr="0055336F">
                        <w:rPr>
                          <w:b/>
                          <w:sz w:val="26"/>
                          <w:szCs w:val="28"/>
                        </w:rPr>
                        <w:tab/>
                      </w:r>
                      <w:r w:rsidRPr="0055336F">
                        <w:rPr>
                          <w:b/>
                          <w:sz w:val="26"/>
                          <w:szCs w:val="28"/>
                        </w:rPr>
                        <w:tab/>
                      </w:r>
                      <w:r w:rsidRPr="0055336F">
                        <w:rPr>
                          <w:b/>
                          <w:sz w:val="26"/>
                          <w:szCs w:val="28"/>
                        </w:rPr>
                        <w:tab/>
                        <w:t xml:space="preserve">2. </w:t>
                      </w:r>
                      <w:r w:rsidR="0041102B" w:rsidRPr="0055336F">
                        <w:rPr>
                          <w:b/>
                          <w:sz w:val="26"/>
                          <w:szCs w:val="28"/>
                        </w:rPr>
                        <w:t>Assoc.</w:t>
                      </w:r>
                      <w:r w:rsidR="0041102B">
                        <w:rPr>
                          <w:b/>
                          <w:sz w:val="26"/>
                          <w:szCs w:val="28"/>
                          <w:lang w:val="en-US"/>
                        </w:rPr>
                        <w:t xml:space="preserve"> Prof. Dr.</w:t>
                      </w:r>
                      <w:r w:rsidR="0041102B" w:rsidRPr="0055336F">
                        <w:rPr>
                          <w:b/>
                          <w:sz w:val="26"/>
                          <w:szCs w:val="28"/>
                        </w:rPr>
                        <w:t xml:space="preserve"> </w:t>
                      </w:r>
                      <w:r w:rsidRPr="0055336F">
                        <w:rPr>
                          <w:b/>
                          <w:sz w:val="26"/>
                          <w:szCs w:val="28"/>
                        </w:rPr>
                        <w:t>Tran Gia Thai</w:t>
                      </w: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r w:rsidRPr="0055336F">
                        <w:rPr>
                          <w:b/>
                          <w:sz w:val="26"/>
                          <w:szCs w:val="28"/>
                        </w:rPr>
                        <w:t>Counterargument 1:</w:t>
                      </w:r>
                      <w:r w:rsidRPr="0055336F">
                        <w:rPr>
                          <w:b/>
                          <w:sz w:val="26"/>
                          <w:szCs w:val="28"/>
                        </w:rPr>
                        <w:tab/>
                      </w:r>
                      <w:r w:rsidR="0041102B">
                        <w:rPr>
                          <w:b/>
                          <w:sz w:val="26"/>
                          <w:szCs w:val="28"/>
                          <w:lang w:val="en-US"/>
                        </w:rPr>
                        <w:t>Prof. Dr.</w:t>
                      </w:r>
                      <w:r w:rsidRPr="0055336F">
                        <w:rPr>
                          <w:b/>
                          <w:sz w:val="26"/>
                          <w:szCs w:val="28"/>
                        </w:rPr>
                        <w:t xml:space="preserve"> Nguyen Van A   </w:t>
                      </w:r>
                      <w:r w:rsidRPr="00831402">
                        <w:rPr>
                          <w:sz w:val="26"/>
                          <w:szCs w:val="28"/>
                        </w:rPr>
                        <w:t>(leave the name blank when unknown)</w:t>
                      </w:r>
                    </w:p>
                    <w:p w:rsidR="00A52EF7" w:rsidRPr="0055336F" w:rsidRDefault="00A52EF7" w:rsidP="0055336F">
                      <w:pPr>
                        <w:rPr>
                          <w:b/>
                          <w:sz w:val="26"/>
                          <w:szCs w:val="28"/>
                        </w:rPr>
                      </w:pPr>
                      <w:r w:rsidRPr="0055336F">
                        <w:rPr>
                          <w:b/>
                          <w:sz w:val="26"/>
                          <w:szCs w:val="28"/>
                        </w:rPr>
                        <w:tab/>
                      </w:r>
                      <w:r w:rsidRPr="0055336F">
                        <w:rPr>
                          <w:b/>
                          <w:sz w:val="26"/>
                          <w:szCs w:val="28"/>
                        </w:rPr>
                        <w:tab/>
                      </w:r>
                    </w:p>
                    <w:p w:rsidR="00A52EF7" w:rsidRPr="0055336F" w:rsidRDefault="00A52EF7" w:rsidP="0055336F">
                      <w:pPr>
                        <w:rPr>
                          <w:b/>
                          <w:sz w:val="26"/>
                          <w:szCs w:val="28"/>
                        </w:rPr>
                      </w:pPr>
                    </w:p>
                    <w:p w:rsidR="00A52EF7" w:rsidRPr="0055336F" w:rsidRDefault="00A52EF7" w:rsidP="0055336F">
                      <w:pPr>
                        <w:rPr>
                          <w:b/>
                          <w:sz w:val="26"/>
                          <w:szCs w:val="28"/>
                        </w:rPr>
                      </w:pPr>
                    </w:p>
                    <w:p w:rsidR="00A52EF7" w:rsidRPr="00831402" w:rsidRDefault="00A52EF7" w:rsidP="0055336F">
                      <w:pPr>
                        <w:rPr>
                          <w:sz w:val="26"/>
                          <w:szCs w:val="28"/>
                        </w:rPr>
                      </w:pPr>
                      <w:r w:rsidRPr="0055336F">
                        <w:rPr>
                          <w:b/>
                          <w:sz w:val="26"/>
                          <w:szCs w:val="28"/>
                        </w:rPr>
                        <w:t>Counterargument 2:</w:t>
                      </w:r>
                      <w:r w:rsidRPr="0055336F">
                        <w:rPr>
                          <w:b/>
                          <w:sz w:val="26"/>
                          <w:szCs w:val="28"/>
                        </w:rPr>
                        <w:tab/>
                      </w:r>
                      <w:r w:rsidR="0041102B">
                        <w:rPr>
                          <w:b/>
                          <w:sz w:val="26"/>
                          <w:szCs w:val="28"/>
                          <w:lang w:val="en-US"/>
                        </w:rPr>
                        <w:t>Prof. Dr.</w:t>
                      </w:r>
                      <w:r w:rsidR="0041102B" w:rsidRPr="0055336F">
                        <w:rPr>
                          <w:b/>
                          <w:sz w:val="26"/>
                          <w:szCs w:val="28"/>
                        </w:rPr>
                        <w:t xml:space="preserve"> </w:t>
                      </w:r>
                      <w:r w:rsidRPr="0055336F">
                        <w:rPr>
                          <w:b/>
                          <w:sz w:val="26"/>
                          <w:szCs w:val="28"/>
                        </w:rPr>
                        <w:t xml:space="preserve">Nguyen Van B    </w:t>
                      </w:r>
                      <w:r w:rsidRPr="00831402">
                        <w:rPr>
                          <w:sz w:val="26"/>
                          <w:szCs w:val="28"/>
                        </w:rPr>
                        <w:t>(leave the name blank when unknown)</w:t>
                      </w:r>
                    </w:p>
                    <w:p w:rsidR="00A52EF7" w:rsidRPr="0055336F" w:rsidRDefault="00A52EF7" w:rsidP="0055336F">
                      <w:pPr>
                        <w:rPr>
                          <w:b/>
                          <w:sz w:val="26"/>
                          <w:szCs w:val="28"/>
                        </w:rPr>
                      </w:pPr>
                      <w:r w:rsidRPr="0055336F">
                        <w:rPr>
                          <w:b/>
                          <w:sz w:val="26"/>
                          <w:szCs w:val="28"/>
                        </w:rPr>
                        <w:tab/>
                      </w:r>
                      <w:r w:rsidRPr="0055336F">
                        <w:rPr>
                          <w:b/>
                          <w:sz w:val="26"/>
                          <w:szCs w:val="28"/>
                        </w:rPr>
                        <w:tab/>
                      </w: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r w:rsidRPr="0055336F">
                        <w:rPr>
                          <w:b/>
                          <w:sz w:val="26"/>
                          <w:szCs w:val="28"/>
                        </w:rPr>
                        <w:t>Counterargument 3:</w:t>
                      </w:r>
                      <w:r w:rsidRPr="0055336F">
                        <w:rPr>
                          <w:b/>
                          <w:sz w:val="26"/>
                          <w:szCs w:val="28"/>
                        </w:rPr>
                        <w:tab/>
                      </w:r>
                      <w:proofErr w:type="spellStart"/>
                      <w:r w:rsidR="0041102B">
                        <w:rPr>
                          <w:b/>
                          <w:sz w:val="26"/>
                          <w:szCs w:val="28"/>
                          <w:lang w:val="en-US"/>
                        </w:rPr>
                        <w:t>Dr</w:t>
                      </w:r>
                      <w:proofErr w:type="spellEnd"/>
                      <w:r w:rsidRPr="0055336F">
                        <w:rPr>
                          <w:b/>
                          <w:sz w:val="26"/>
                          <w:szCs w:val="28"/>
                        </w:rPr>
                        <w:t xml:space="preserve">. Nguyen Van C     </w:t>
                      </w:r>
                      <w:r w:rsidRPr="00831402">
                        <w:rPr>
                          <w:sz w:val="26"/>
                          <w:szCs w:val="28"/>
                        </w:rPr>
                        <w:t>(leave the name blank when unknown)</w:t>
                      </w:r>
                    </w:p>
                    <w:p w:rsidR="00A52EF7" w:rsidRPr="0055336F" w:rsidRDefault="00A52EF7" w:rsidP="0055336F">
                      <w:pPr>
                        <w:rPr>
                          <w:b/>
                          <w:sz w:val="26"/>
                          <w:szCs w:val="28"/>
                        </w:rPr>
                      </w:pPr>
                    </w:p>
                    <w:p w:rsidR="00A52EF7" w:rsidRPr="0055336F" w:rsidRDefault="00A52EF7" w:rsidP="0055336F">
                      <w:pPr>
                        <w:rPr>
                          <w:b/>
                          <w:sz w:val="26"/>
                          <w:szCs w:val="28"/>
                        </w:rPr>
                      </w:pPr>
                      <w:r w:rsidRPr="0055336F">
                        <w:rPr>
                          <w:b/>
                          <w:sz w:val="26"/>
                          <w:szCs w:val="28"/>
                        </w:rPr>
                        <w:t xml:space="preserve">                      </w:t>
                      </w: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831402" w:rsidRDefault="00A52EF7" w:rsidP="0055336F">
                      <w:pPr>
                        <w:rPr>
                          <w:b/>
                          <w:i/>
                          <w:sz w:val="26"/>
                          <w:szCs w:val="28"/>
                        </w:rPr>
                      </w:pPr>
                      <w:r w:rsidRPr="0055336F">
                        <w:rPr>
                          <w:b/>
                          <w:sz w:val="26"/>
                          <w:szCs w:val="28"/>
                        </w:rPr>
                        <w:t xml:space="preserve">The </w:t>
                      </w:r>
                      <w:r w:rsidRPr="00831402">
                        <w:rPr>
                          <w:b/>
                          <w:i/>
                          <w:sz w:val="26"/>
                          <w:szCs w:val="28"/>
                        </w:rPr>
                        <w:t>thesis was defended at the university-level thesis evaluation committee meeting at Nha Trang University at **:** time, ** month ** year ****.</w:t>
                      </w: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55336F" w:rsidRDefault="00A52EF7" w:rsidP="0055336F">
                      <w:pPr>
                        <w:rPr>
                          <w:b/>
                          <w:sz w:val="26"/>
                          <w:szCs w:val="28"/>
                        </w:rPr>
                      </w:pPr>
                    </w:p>
                    <w:p w:rsidR="00A52EF7" w:rsidRPr="00831402" w:rsidRDefault="00A52EF7" w:rsidP="0055336F">
                      <w:pPr>
                        <w:rPr>
                          <w:sz w:val="26"/>
                          <w:szCs w:val="28"/>
                        </w:rPr>
                      </w:pPr>
                      <w:r w:rsidRPr="00831402">
                        <w:rPr>
                          <w:sz w:val="26"/>
                          <w:szCs w:val="28"/>
                        </w:rPr>
                        <w:t>The thesis can be studied at: National Library and Library of Nha Trang University</w:t>
                      </w:r>
                    </w:p>
                  </w:txbxContent>
                </v:textbox>
              </v:shape>
            </w:pict>
          </mc:Fallback>
        </mc:AlternateContent>
      </w:r>
      <w:r w:rsidR="00386C33" w:rsidRPr="00B923FF">
        <w:rPr>
          <w:b/>
          <w:sz w:val="26"/>
          <w:szCs w:val="26"/>
        </w:rPr>
        <w:br w:type="page"/>
      </w:r>
      <w:r w:rsidR="00D37FFB" w:rsidRPr="00B923FF">
        <w:rPr>
          <w:b/>
          <w:szCs w:val="26"/>
        </w:rPr>
        <w:lastRenderedPageBreak/>
        <w:t>Appendix 3</w:t>
      </w:r>
      <w:r w:rsidR="00D37FFB" w:rsidRPr="00B923FF">
        <w:rPr>
          <w:b/>
          <w:szCs w:val="26"/>
        </w:rPr>
        <w:tab/>
      </w:r>
      <w:r w:rsidR="00D37FFB" w:rsidRPr="00B923FF">
        <w:rPr>
          <w:b/>
          <w:szCs w:val="26"/>
        </w:rPr>
        <w:br/>
        <w:t>DOCTORAL THESIS RESEARCH OUTLINE FORMS</w:t>
      </w:r>
      <w:bookmarkEnd w:id="200"/>
      <w:bookmarkEnd w:id="201"/>
    </w:p>
    <w:p w:rsidR="00D37FFB" w:rsidRPr="00B923FF" w:rsidRDefault="00D37FFB" w:rsidP="00D37FFB">
      <w:pPr>
        <w:pStyle w:val="Bodytext1"/>
        <w:shd w:val="clear" w:color="auto" w:fill="auto"/>
        <w:spacing w:line="240" w:lineRule="auto"/>
        <w:ind w:firstLine="0"/>
        <w:jc w:val="center"/>
        <w:rPr>
          <w:b/>
          <w:sz w:val="26"/>
          <w:szCs w:val="26"/>
          <w:lang w:val="vi-VN"/>
        </w:rPr>
      </w:pPr>
    </w:p>
    <w:p w:rsidR="00D37FFB" w:rsidRPr="00B923FF" w:rsidRDefault="00D37FFB" w:rsidP="00D37FFB">
      <w:pPr>
        <w:widowControl w:val="0"/>
        <w:tabs>
          <w:tab w:val="left" w:pos="3180"/>
        </w:tabs>
        <w:jc w:val="both"/>
        <w:rPr>
          <w:sz w:val="26"/>
          <w:szCs w:val="26"/>
        </w:rPr>
      </w:pPr>
    </w:p>
    <w:tbl>
      <w:tblPr>
        <w:tblW w:w="0" w:type="auto"/>
        <w:jc w:val="center"/>
        <w:tblLook w:val="01E0" w:firstRow="1" w:lastRow="1" w:firstColumn="1" w:lastColumn="1" w:noHBand="0" w:noVBand="0"/>
      </w:tblPr>
      <w:tblGrid>
        <w:gridCol w:w="1386"/>
        <w:gridCol w:w="5877"/>
        <w:gridCol w:w="855"/>
      </w:tblGrid>
      <w:tr w:rsidR="00D37FFB" w:rsidRPr="00B923FF" w:rsidTr="00E31103">
        <w:trPr>
          <w:jc w:val="center"/>
        </w:trPr>
        <w:tc>
          <w:tcPr>
            <w:tcW w:w="1386" w:type="dxa"/>
            <w:shd w:val="clear" w:color="auto" w:fill="auto"/>
          </w:tcPr>
          <w:p w:rsidR="00D37FFB" w:rsidRPr="00B923FF" w:rsidRDefault="00D37FFB" w:rsidP="00E31103">
            <w:pPr>
              <w:pStyle w:val="Bodytext1"/>
              <w:shd w:val="clear" w:color="auto" w:fill="auto"/>
              <w:tabs>
                <w:tab w:val="left" w:pos="1317"/>
              </w:tabs>
              <w:spacing w:line="240" w:lineRule="auto"/>
              <w:ind w:firstLine="0"/>
              <w:jc w:val="center"/>
              <w:outlineLvl w:val="1"/>
              <w:rPr>
                <w:b/>
                <w:sz w:val="26"/>
                <w:szCs w:val="26"/>
                <w:lang w:val="en-US" w:eastAsia="en-US"/>
              </w:rPr>
            </w:pPr>
            <w:bookmarkStart w:id="202" w:name="_Toc137561744"/>
            <w:bookmarkStart w:id="203" w:name="_Toc144670705"/>
            <w:r w:rsidRPr="00B923FF">
              <w:rPr>
                <w:b/>
                <w:sz w:val="26"/>
                <w:szCs w:val="26"/>
              </w:rPr>
              <w:t>Sample</w:t>
            </w:r>
            <w:bookmarkEnd w:id="202"/>
            <w:bookmarkEnd w:id="203"/>
          </w:p>
        </w:tc>
        <w:tc>
          <w:tcPr>
            <w:tcW w:w="5877" w:type="dxa"/>
            <w:shd w:val="clear" w:color="auto" w:fill="auto"/>
          </w:tcPr>
          <w:p w:rsidR="00D37FFB" w:rsidRPr="00B923FF" w:rsidRDefault="00D37FFB" w:rsidP="00E31103">
            <w:pPr>
              <w:pStyle w:val="Bodytext1"/>
              <w:shd w:val="clear" w:color="auto" w:fill="auto"/>
              <w:tabs>
                <w:tab w:val="left" w:pos="1317"/>
              </w:tabs>
              <w:spacing w:line="240" w:lineRule="auto"/>
              <w:ind w:firstLine="0"/>
              <w:jc w:val="left"/>
              <w:outlineLvl w:val="1"/>
              <w:rPr>
                <w:b/>
                <w:sz w:val="26"/>
                <w:szCs w:val="26"/>
                <w:lang w:val="en-US" w:eastAsia="en-US"/>
              </w:rPr>
            </w:pPr>
            <w:bookmarkStart w:id="204" w:name="_Toc137561745"/>
            <w:bookmarkStart w:id="205" w:name="_Toc144670706"/>
            <w:r w:rsidRPr="00B923FF">
              <w:rPr>
                <w:b/>
                <w:sz w:val="26"/>
                <w:szCs w:val="26"/>
              </w:rPr>
              <w:t>Content</w:t>
            </w:r>
            <w:bookmarkEnd w:id="204"/>
            <w:bookmarkEnd w:id="205"/>
          </w:p>
        </w:tc>
        <w:tc>
          <w:tcPr>
            <w:tcW w:w="855" w:type="dxa"/>
            <w:shd w:val="clear" w:color="auto" w:fill="auto"/>
          </w:tcPr>
          <w:p w:rsidR="00D37FFB" w:rsidRPr="00B923FF" w:rsidRDefault="00D37FFB" w:rsidP="00E31103">
            <w:pPr>
              <w:pStyle w:val="Bodytext1"/>
              <w:shd w:val="clear" w:color="auto" w:fill="auto"/>
              <w:tabs>
                <w:tab w:val="left" w:pos="1317"/>
              </w:tabs>
              <w:spacing w:line="240" w:lineRule="auto"/>
              <w:ind w:firstLine="0"/>
              <w:jc w:val="center"/>
              <w:outlineLvl w:val="1"/>
              <w:rPr>
                <w:b/>
                <w:sz w:val="26"/>
                <w:szCs w:val="26"/>
                <w:lang w:val="en-US" w:eastAsia="en-US"/>
              </w:rPr>
            </w:pPr>
          </w:p>
        </w:tc>
      </w:tr>
      <w:tr w:rsidR="00D37FFB" w:rsidRPr="00B923FF" w:rsidTr="00E31103">
        <w:trPr>
          <w:jc w:val="center"/>
        </w:trPr>
        <w:tc>
          <w:tcPr>
            <w:tcW w:w="1386" w:type="dxa"/>
            <w:shd w:val="clear" w:color="auto" w:fill="auto"/>
          </w:tcPr>
          <w:p w:rsidR="00D37FFB" w:rsidRPr="00B923FF" w:rsidRDefault="00D37FFB" w:rsidP="00E31103">
            <w:pPr>
              <w:pStyle w:val="Bodytext1"/>
              <w:shd w:val="clear" w:color="auto" w:fill="auto"/>
              <w:tabs>
                <w:tab w:val="left" w:pos="1317"/>
              </w:tabs>
              <w:spacing w:line="240" w:lineRule="auto"/>
              <w:ind w:firstLine="0"/>
              <w:jc w:val="center"/>
              <w:outlineLvl w:val="1"/>
              <w:rPr>
                <w:sz w:val="26"/>
                <w:szCs w:val="26"/>
                <w:lang w:val="en-US" w:eastAsia="en-US"/>
              </w:rPr>
            </w:pPr>
            <w:bookmarkStart w:id="206" w:name="_Toc137561746"/>
            <w:bookmarkStart w:id="207" w:name="_Toc144670707"/>
            <w:r w:rsidRPr="00B923FF">
              <w:rPr>
                <w:sz w:val="26"/>
                <w:szCs w:val="26"/>
              </w:rPr>
              <w:t>1</w:t>
            </w:r>
            <w:bookmarkEnd w:id="206"/>
            <w:bookmarkEnd w:id="207"/>
          </w:p>
        </w:tc>
        <w:tc>
          <w:tcPr>
            <w:tcW w:w="5877" w:type="dxa"/>
            <w:shd w:val="clear" w:color="auto" w:fill="auto"/>
          </w:tcPr>
          <w:p w:rsidR="00D37FFB" w:rsidRPr="00B923FF" w:rsidRDefault="00386C33" w:rsidP="00E31103">
            <w:pPr>
              <w:widowControl w:val="0"/>
              <w:spacing w:before="120"/>
              <w:rPr>
                <w:sz w:val="26"/>
                <w:szCs w:val="26"/>
                <w:lang w:val="en-US"/>
              </w:rPr>
            </w:pPr>
            <w:r w:rsidRPr="00B923FF">
              <w:rPr>
                <w:sz w:val="26"/>
                <w:szCs w:val="26"/>
              </w:rPr>
              <w:t>Main cover Doctoral thesis research outline</w:t>
            </w:r>
          </w:p>
        </w:tc>
        <w:tc>
          <w:tcPr>
            <w:tcW w:w="855"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b/>
                <w:sz w:val="26"/>
                <w:szCs w:val="26"/>
                <w:lang w:val="en-US" w:eastAsia="en-US"/>
              </w:rPr>
            </w:pPr>
          </w:p>
        </w:tc>
      </w:tr>
      <w:tr w:rsidR="00D37FFB" w:rsidRPr="00B923FF" w:rsidTr="00E31103">
        <w:trPr>
          <w:jc w:val="center"/>
        </w:trPr>
        <w:tc>
          <w:tcPr>
            <w:tcW w:w="1386" w:type="dxa"/>
            <w:shd w:val="clear" w:color="auto" w:fill="auto"/>
          </w:tcPr>
          <w:p w:rsidR="00D37FFB" w:rsidRPr="00B923FF" w:rsidRDefault="00D37FFB" w:rsidP="00E31103">
            <w:pPr>
              <w:pStyle w:val="Bodytext1"/>
              <w:shd w:val="clear" w:color="auto" w:fill="auto"/>
              <w:tabs>
                <w:tab w:val="left" w:pos="1317"/>
              </w:tabs>
              <w:spacing w:line="240" w:lineRule="auto"/>
              <w:ind w:firstLine="0"/>
              <w:jc w:val="center"/>
              <w:outlineLvl w:val="1"/>
              <w:rPr>
                <w:sz w:val="26"/>
                <w:szCs w:val="26"/>
                <w:lang w:val="en-US" w:eastAsia="en-US"/>
              </w:rPr>
            </w:pPr>
            <w:bookmarkStart w:id="208" w:name="_Toc137561747"/>
            <w:bookmarkStart w:id="209" w:name="_Toc144670708"/>
            <w:r w:rsidRPr="00B923FF">
              <w:rPr>
                <w:sz w:val="26"/>
                <w:szCs w:val="26"/>
              </w:rPr>
              <w:t>2</w:t>
            </w:r>
            <w:bookmarkEnd w:id="208"/>
            <w:bookmarkEnd w:id="209"/>
          </w:p>
        </w:tc>
        <w:tc>
          <w:tcPr>
            <w:tcW w:w="5877" w:type="dxa"/>
            <w:shd w:val="clear" w:color="auto" w:fill="auto"/>
          </w:tcPr>
          <w:p w:rsidR="00D37FFB" w:rsidRPr="00B923FF" w:rsidRDefault="00386C33" w:rsidP="00E31103">
            <w:pPr>
              <w:pStyle w:val="Bodytext1"/>
              <w:shd w:val="clear" w:color="auto" w:fill="auto"/>
              <w:tabs>
                <w:tab w:val="left" w:pos="1317"/>
              </w:tabs>
              <w:spacing w:line="240" w:lineRule="auto"/>
              <w:ind w:firstLine="0"/>
              <w:outlineLvl w:val="1"/>
              <w:rPr>
                <w:sz w:val="26"/>
                <w:szCs w:val="26"/>
                <w:lang w:val="en-US" w:eastAsia="en-US"/>
              </w:rPr>
            </w:pPr>
            <w:bookmarkStart w:id="210" w:name="_Toc137561748"/>
            <w:bookmarkStart w:id="211" w:name="_Toc144670709"/>
            <w:r w:rsidRPr="00B923FF">
              <w:rPr>
                <w:sz w:val="26"/>
                <w:szCs w:val="26"/>
              </w:rPr>
              <w:t>Sub-cover of Doctoral thesis research outline</w:t>
            </w:r>
            <w:bookmarkEnd w:id="210"/>
            <w:bookmarkEnd w:id="211"/>
          </w:p>
        </w:tc>
        <w:tc>
          <w:tcPr>
            <w:tcW w:w="855"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b/>
                <w:sz w:val="26"/>
                <w:szCs w:val="26"/>
                <w:lang w:val="en-US" w:eastAsia="en-US"/>
              </w:rPr>
            </w:pPr>
          </w:p>
        </w:tc>
      </w:tr>
      <w:tr w:rsidR="00D37FFB" w:rsidRPr="00B923FF" w:rsidTr="00E31103">
        <w:trPr>
          <w:jc w:val="center"/>
        </w:trPr>
        <w:tc>
          <w:tcPr>
            <w:tcW w:w="1386" w:type="dxa"/>
            <w:shd w:val="clear" w:color="auto" w:fill="auto"/>
          </w:tcPr>
          <w:p w:rsidR="00D37FFB" w:rsidRPr="00B923FF" w:rsidRDefault="00D37FFB" w:rsidP="00E31103">
            <w:pPr>
              <w:pStyle w:val="Bodytext1"/>
              <w:shd w:val="clear" w:color="auto" w:fill="auto"/>
              <w:tabs>
                <w:tab w:val="left" w:pos="1317"/>
              </w:tabs>
              <w:spacing w:line="240" w:lineRule="auto"/>
              <w:ind w:firstLine="0"/>
              <w:jc w:val="center"/>
              <w:outlineLvl w:val="1"/>
              <w:rPr>
                <w:sz w:val="26"/>
                <w:szCs w:val="26"/>
                <w:lang w:val="en-US" w:eastAsia="en-US"/>
              </w:rPr>
            </w:pPr>
          </w:p>
        </w:tc>
        <w:tc>
          <w:tcPr>
            <w:tcW w:w="5877"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sz w:val="26"/>
                <w:szCs w:val="26"/>
                <w:lang w:val="en-US" w:eastAsia="en-US"/>
              </w:rPr>
            </w:pPr>
          </w:p>
        </w:tc>
        <w:tc>
          <w:tcPr>
            <w:tcW w:w="855"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b/>
                <w:sz w:val="26"/>
                <w:szCs w:val="26"/>
                <w:lang w:val="en-US" w:eastAsia="en-US"/>
              </w:rPr>
            </w:pPr>
          </w:p>
        </w:tc>
      </w:tr>
      <w:tr w:rsidR="00D37FFB" w:rsidRPr="00B923FF" w:rsidTr="00E31103">
        <w:trPr>
          <w:jc w:val="center"/>
        </w:trPr>
        <w:tc>
          <w:tcPr>
            <w:tcW w:w="1386" w:type="dxa"/>
            <w:shd w:val="clear" w:color="auto" w:fill="auto"/>
          </w:tcPr>
          <w:p w:rsidR="00D37FFB" w:rsidRPr="00B923FF" w:rsidRDefault="00D37FFB" w:rsidP="00E31103">
            <w:pPr>
              <w:pStyle w:val="Bodytext1"/>
              <w:shd w:val="clear" w:color="auto" w:fill="auto"/>
              <w:tabs>
                <w:tab w:val="left" w:pos="1317"/>
              </w:tabs>
              <w:spacing w:line="240" w:lineRule="auto"/>
              <w:ind w:firstLine="0"/>
              <w:jc w:val="center"/>
              <w:outlineLvl w:val="1"/>
              <w:rPr>
                <w:sz w:val="26"/>
                <w:szCs w:val="26"/>
                <w:lang w:val="en-US" w:eastAsia="en-US"/>
              </w:rPr>
            </w:pPr>
          </w:p>
        </w:tc>
        <w:tc>
          <w:tcPr>
            <w:tcW w:w="5877"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sz w:val="26"/>
                <w:szCs w:val="26"/>
                <w:lang w:val="en-US" w:eastAsia="en-US"/>
              </w:rPr>
            </w:pPr>
          </w:p>
        </w:tc>
        <w:tc>
          <w:tcPr>
            <w:tcW w:w="855"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b/>
                <w:sz w:val="26"/>
                <w:szCs w:val="26"/>
                <w:lang w:val="en-US" w:eastAsia="en-US"/>
              </w:rPr>
            </w:pPr>
          </w:p>
        </w:tc>
      </w:tr>
      <w:tr w:rsidR="00D37FFB" w:rsidRPr="00B923FF" w:rsidTr="00E31103">
        <w:trPr>
          <w:jc w:val="center"/>
        </w:trPr>
        <w:tc>
          <w:tcPr>
            <w:tcW w:w="1386" w:type="dxa"/>
            <w:shd w:val="clear" w:color="auto" w:fill="auto"/>
          </w:tcPr>
          <w:p w:rsidR="00D37FFB" w:rsidRPr="00B923FF" w:rsidRDefault="00D37FFB" w:rsidP="00E31103">
            <w:pPr>
              <w:pStyle w:val="Bodytext1"/>
              <w:shd w:val="clear" w:color="auto" w:fill="auto"/>
              <w:tabs>
                <w:tab w:val="left" w:pos="1317"/>
              </w:tabs>
              <w:spacing w:line="240" w:lineRule="auto"/>
              <w:ind w:firstLine="0"/>
              <w:jc w:val="center"/>
              <w:outlineLvl w:val="1"/>
              <w:rPr>
                <w:sz w:val="26"/>
                <w:szCs w:val="26"/>
                <w:lang w:val="en-US" w:eastAsia="en-US"/>
              </w:rPr>
            </w:pPr>
          </w:p>
        </w:tc>
        <w:tc>
          <w:tcPr>
            <w:tcW w:w="5877"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sz w:val="26"/>
                <w:szCs w:val="26"/>
                <w:lang w:val="en-US" w:eastAsia="en-US"/>
              </w:rPr>
            </w:pPr>
          </w:p>
        </w:tc>
        <w:tc>
          <w:tcPr>
            <w:tcW w:w="855"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b/>
                <w:sz w:val="26"/>
                <w:szCs w:val="26"/>
                <w:lang w:val="en-US" w:eastAsia="en-US"/>
              </w:rPr>
            </w:pPr>
          </w:p>
        </w:tc>
      </w:tr>
      <w:tr w:rsidR="00D37FFB" w:rsidRPr="00B923FF" w:rsidTr="00E31103">
        <w:trPr>
          <w:jc w:val="center"/>
        </w:trPr>
        <w:tc>
          <w:tcPr>
            <w:tcW w:w="1386" w:type="dxa"/>
            <w:shd w:val="clear" w:color="auto" w:fill="auto"/>
          </w:tcPr>
          <w:p w:rsidR="00D37FFB" w:rsidRPr="00B923FF" w:rsidRDefault="00D37FFB" w:rsidP="00E31103">
            <w:pPr>
              <w:pStyle w:val="Bodytext1"/>
              <w:shd w:val="clear" w:color="auto" w:fill="auto"/>
              <w:tabs>
                <w:tab w:val="left" w:pos="1317"/>
              </w:tabs>
              <w:spacing w:line="240" w:lineRule="auto"/>
              <w:ind w:firstLine="0"/>
              <w:jc w:val="center"/>
              <w:outlineLvl w:val="1"/>
              <w:rPr>
                <w:sz w:val="26"/>
                <w:szCs w:val="26"/>
                <w:lang w:val="en-US" w:eastAsia="en-US"/>
              </w:rPr>
            </w:pPr>
          </w:p>
        </w:tc>
        <w:tc>
          <w:tcPr>
            <w:tcW w:w="5877"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sz w:val="26"/>
                <w:szCs w:val="26"/>
                <w:lang w:val="en-US" w:eastAsia="en-US"/>
              </w:rPr>
            </w:pPr>
          </w:p>
        </w:tc>
        <w:tc>
          <w:tcPr>
            <w:tcW w:w="855"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b/>
                <w:sz w:val="26"/>
                <w:szCs w:val="26"/>
                <w:lang w:val="en-US" w:eastAsia="en-US"/>
              </w:rPr>
            </w:pPr>
          </w:p>
        </w:tc>
      </w:tr>
      <w:tr w:rsidR="00D37FFB" w:rsidRPr="00B923FF" w:rsidTr="00E31103">
        <w:trPr>
          <w:jc w:val="center"/>
        </w:trPr>
        <w:tc>
          <w:tcPr>
            <w:tcW w:w="1386" w:type="dxa"/>
            <w:shd w:val="clear" w:color="auto" w:fill="auto"/>
          </w:tcPr>
          <w:p w:rsidR="00D37FFB" w:rsidRPr="00B923FF" w:rsidRDefault="00D37FFB" w:rsidP="00E31103">
            <w:pPr>
              <w:pStyle w:val="Bodytext1"/>
              <w:shd w:val="clear" w:color="auto" w:fill="auto"/>
              <w:tabs>
                <w:tab w:val="left" w:pos="1317"/>
              </w:tabs>
              <w:spacing w:line="240" w:lineRule="auto"/>
              <w:ind w:firstLine="0"/>
              <w:jc w:val="center"/>
              <w:outlineLvl w:val="1"/>
              <w:rPr>
                <w:sz w:val="26"/>
                <w:szCs w:val="26"/>
                <w:lang w:val="en-US" w:eastAsia="en-US"/>
              </w:rPr>
            </w:pPr>
          </w:p>
        </w:tc>
        <w:tc>
          <w:tcPr>
            <w:tcW w:w="5877"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sz w:val="26"/>
                <w:szCs w:val="26"/>
                <w:lang w:val="en-US" w:eastAsia="en-US"/>
              </w:rPr>
            </w:pPr>
          </w:p>
        </w:tc>
        <w:tc>
          <w:tcPr>
            <w:tcW w:w="855"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b/>
                <w:sz w:val="26"/>
                <w:szCs w:val="26"/>
                <w:lang w:val="en-US" w:eastAsia="en-US"/>
              </w:rPr>
            </w:pPr>
          </w:p>
        </w:tc>
      </w:tr>
      <w:tr w:rsidR="00D37FFB" w:rsidRPr="00B923FF" w:rsidTr="00E31103">
        <w:trPr>
          <w:jc w:val="center"/>
        </w:trPr>
        <w:tc>
          <w:tcPr>
            <w:tcW w:w="1386" w:type="dxa"/>
            <w:shd w:val="clear" w:color="auto" w:fill="auto"/>
          </w:tcPr>
          <w:p w:rsidR="00D37FFB" w:rsidRPr="00B923FF" w:rsidRDefault="00D37FFB" w:rsidP="00E31103">
            <w:pPr>
              <w:pStyle w:val="Bodytext1"/>
              <w:shd w:val="clear" w:color="auto" w:fill="auto"/>
              <w:tabs>
                <w:tab w:val="left" w:pos="1317"/>
              </w:tabs>
              <w:spacing w:line="240" w:lineRule="auto"/>
              <w:ind w:firstLine="0"/>
              <w:jc w:val="center"/>
              <w:outlineLvl w:val="1"/>
              <w:rPr>
                <w:sz w:val="26"/>
                <w:szCs w:val="26"/>
                <w:lang w:val="en-US" w:eastAsia="en-US"/>
              </w:rPr>
            </w:pPr>
          </w:p>
        </w:tc>
        <w:tc>
          <w:tcPr>
            <w:tcW w:w="5877"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sz w:val="26"/>
                <w:szCs w:val="26"/>
                <w:lang w:val="en-US" w:eastAsia="en-US"/>
              </w:rPr>
            </w:pPr>
          </w:p>
        </w:tc>
        <w:tc>
          <w:tcPr>
            <w:tcW w:w="855"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b/>
                <w:sz w:val="26"/>
                <w:szCs w:val="26"/>
                <w:lang w:val="en-US" w:eastAsia="en-US"/>
              </w:rPr>
            </w:pPr>
          </w:p>
        </w:tc>
      </w:tr>
      <w:tr w:rsidR="00D37FFB" w:rsidRPr="00B923FF" w:rsidTr="00E31103">
        <w:trPr>
          <w:jc w:val="center"/>
        </w:trPr>
        <w:tc>
          <w:tcPr>
            <w:tcW w:w="1386" w:type="dxa"/>
            <w:shd w:val="clear" w:color="auto" w:fill="auto"/>
          </w:tcPr>
          <w:p w:rsidR="00D37FFB" w:rsidRPr="00B923FF" w:rsidRDefault="00D37FFB" w:rsidP="00E31103">
            <w:pPr>
              <w:pStyle w:val="Bodytext1"/>
              <w:shd w:val="clear" w:color="auto" w:fill="auto"/>
              <w:tabs>
                <w:tab w:val="left" w:pos="1317"/>
              </w:tabs>
              <w:spacing w:line="240" w:lineRule="auto"/>
              <w:ind w:firstLine="0"/>
              <w:jc w:val="center"/>
              <w:outlineLvl w:val="1"/>
              <w:rPr>
                <w:sz w:val="26"/>
                <w:szCs w:val="26"/>
                <w:lang w:val="en-US" w:eastAsia="en-US"/>
              </w:rPr>
            </w:pPr>
          </w:p>
        </w:tc>
        <w:tc>
          <w:tcPr>
            <w:tcW w:w="5877"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sz w:val="26"/>
                <w:szCs w:val="26"/>
                <w:lang w:val="en-US" w:eastAsia="en-US"/>
              </w:rPr>
            </w:pPr>
          </w:p>
        </w:tc>
        <w:tc>
          <w:tcPr>
            <w:tcW w:w="855"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b/>
                <w:sz w:val="26"/>
                <w:szCs w:val="26"/>
                <w:lang w:val="en-US" w:eastAsia="en-US"/>
              </w:rPr>
            </w:pPr>
          </w:p>
        </w:tc>
      </w:tr>
      <w:tr w:rsidR="00D37FFB" w:rsidRPr="00B923FF" w:rsidTr="00E31103">
        <w:trPr>
          <w:jc w:val="center"/>
        </w:trPr>
        <w:tc>
          <w:tcPr>
            <w:tcW w:w="1386" w:type="dxa"/>
            <w:shd w:val="clear" w:color="auto" w:fill="auto"/>
          </w:tcPr>
          <w:p w:rsidR="00D37FFB" w:rsidRPr="00B923FF" w:rsidRDefault="00D37FFB" w:rsidP="00E31103">
            <w:pPr>
              <w:pStyle w:val="Bodytext1"/>
              <w:shd w:val="clear" w:color="auto" w:fill="auto"/>
              <w:tabs>
                <w:tab w:val="left" w:pos="1317"/>
              </w:tabs>
              <w:spacing w:line="240" w:lineRule="auto"/>
              <w:ind w:firstLine="0"/>
              <w:jc w:val="center"/>
              <w:outlineLvl w:val="1"/>
              <w:rPr>
                <w:sz w:val="26"/>
                <w:szCs w:val="26"/>
                <w:lang w:val="en-US" w:eastAsia="en-US"/>
              </w:rPr>
            </w:pPr>
          </w:p>
        </w:tc>
        <w:tc>
          <w:tcPr>
            <w:tcW w:w="5877"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sz w:val="26"/>
                <w:szCs w:val="26"/>
                <w:lang w:val="en-US" w:eastAsia="en-US"/>
              </w:rPr>
            </w:pPr>
          </w:p>
        </w:tc>
        <w:tc>
          <w:tcPr>
            <w:tcW w:w="855" w:type="dxa"/>
            <w:shd w:val="clear" w:color="auto" w:fill="auto"/>
          </w:tcPr>
          <w:p w:rsidR="00D37FFB" w:rsidRPr="00B923FF" w:rsidRDefault="00D37FFB" w:rsidP="00E31103">
            <w:pPr>
              <w:pStyle w:val="Bodytext1"/>
              <w:shd w:val="clear" w:color="auto" w:fill="auto"/>
              <w:tabs>
                <w:tab w:val="left" w:pos="1317"/>
              </w:tabs>
              <w:spacing w:line="240" w:lineRule="auto"/>
              <w:ind w:firstLine="0"/>
              <w:outlineLvl w:val="1"/>
              <w:rPr>
                <w:b/>
                <w:sz w:val="26"/>
                <w:szCs w:val="26"/>
                <w:lang w:val="en-US" w:eastAsia="en-US"/>
              </w:rPr>
            </w:pPr>
          </w:p>
        </w:tc>
      </w:tr>
    </w:tbl>
    <w:p w:rsidR="00D37FFB" w:rsidRPr="00B923FF" w:rsidRDefault="00D37FFB" w:rsidP="00D37FFB">
      <w:pPr>
        <w:widowControl w:val="0"/>
        <w:tabs>
          <w:tab w:val="left" w:pos="3180"/>
        </w:tabs>
        <w:jc w:val="both"/>
        <w:rPr>
          <w:sz w:val="26"/>
          <w:szCs w:val="26"/>
          <w:lang w:val="en-US"/>
        </w:rPr>
      </w:pPr>
    </w:p>
    <w:p w:rsidR="00D37FFB" w:rsidRPr="00B923FF" w:rsidRDefault="00D37FFB" w:rsidP="00D37FFB">
      <w:pPr>
        <w:widowControl w:val="0"/>
        <w:tabs>
          <w:tab w:val="left" w:pos="3180"/>
        </w:tabs>
        <w:jc w:val="both"/>
        <w:rPr>
          <w:sz w:val="26"/>
          <w:szCs w:val="26"/>
          <w:lang w:val="en-US"/>
        </w:rPr>
      </w:pPr>
    </w:p>
    <w:p w:rsidR="00D37FFB" w:rsidRPr="00B923FF" w:rsidRDefault="00D37FFB" w:rsidP="00D37FFB">
      <w:pPr>
        <w:widowControl w:val="0"/>
        <w:tabs>
          <w:tab w:val="left" w:pos="3180"/>
        </w:tabs>
        <w:jc w:val="both"/>
        <w:rPr>
          <w:sz w:val="26"/>
          <w:szCs w:val="26"/>
          <w:lang w:val="en-US"/>
        </w:rPr>
      </w:pPr>
    </w:p>
    <w:p w:rsidR="00D37FFB" w:rsidRPr="00B923FF" w:rsidRDefault="00D37FFB" w:rsidP="00D37FFB">
      <w:pPr>
        <w:widowControl w:val="0"/>
        <w:tabs>
          <w:tab w:val="left" w:pos="3180"/>
        </w:tabs>
        <w:jc w:val="both"/>
        <w:rPr>
          <w:sz w:val="26"/>
          <w:szCs w:val="26"/>
          <w:lang w:val="en-US"/>
        </w:rPr>
      </w:pPr>
    </w:p>
    <w:p w:rsidR="00D37FFB" w:rsidRPr="00B923FF" w:rsidRDefault="00D37FFB" w:rsidP="00D37FFB">
      <w:pPr>
        <w:widowControl w:val="0"/>
        <w:tabs>
          <w:tab w:val="left" w:pos="3180"/>
        </w:tabs>
        <w:jc w:val="both"/>
        <w:rPr>
          <w:sz w:val="26"/>
          <w:szCs w:val="26"/>
          <w:lang w:val="en-US"/>
        </w:rPr>
      </w:pPr>
    </w:p>
    <w:p w:rsidR="00D37FFB" w:rsidRPr="00B923FF" w:rsidRDefault="00D37FFB" w:rsidP="00D37FFB">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5E14FC" w:rsidRPr="00B923FF" w:rsidRDefault="0055336F" w:rsidP="005E14FC">
      <w:pPr>
        <w:pStyle w:val="Heading2"/>
      </w:pPr>
      <w:r w:rsidRPr="00B923FF">
        <w:rPr>
          <w:szCs w:val="26"/>
        </w:rPr>
        <w:br w:type="page"/>
      </w:r>
      <w:bookmarkStart w:id="212" w:name="_Toc137561749"/>
      <w:bookmarkStart w:id="213" w:name="_Toc144670710"/>
      <w:r w:rsidR="005E14FC" w:rsidRPr="00B923FF">
        <w:lastRenderedPageBreak/>
        <w:t>Sample 1. Main cover Doctoral thesis research outline</w:t>
      </w:r>
      <w:bookmarkEnd w:id="212"/>
      <w:bookmarkEnd w:id="213"/>
    </w:p>
    <w:bookmarkStart w:id="214" w:name="_Toc137561750"/>
    <w:bookmarkStart w:id="215" w:name="_Toc144670711"/>
    <w:p w:rsidR="0055336F" w:rsidRPr="00B923FF" w:rsidRDefault="00B452B7" w:rsidP="005E14FC">
      <w:pPr>
        <w:pStyle w:val="Heading2"/>
        <w:spacing w:before="0"/>
      </w:pPr>
      <w:r w:rsidRPr="00B923FF">
        <w:rPr>
          <w:noProof/>
          <w:lang w:val="en-US" w:eastAsia="ko-KR"/>
        </w:rPr>
        <mc:AlternateContent>
          <mc:Choice Requires="wps">
            <w:drawing>
              <wp:anchor distT="0" distB="0" distL="114300" distR="114300" simplePos="0" relativeHeight="251657216" behindDoc="0" locked="0" layoutInCell="1" allowOverlap="1">
                <wp:simplePos x="0" y="0"/>
                <wp:positionH relativeFrom="column">
                  <wp:posOffset>2127250</wp:posOffset>
                </wp:positionH>
                <wp:positionV relativeFrom="paragraph">
                  <wp:posOffset>799465</wp:posOffset>
                </wp:positionV>
                <wp:extent cx="1671955" cy="635"/>
                <wp:effectExtent l="12700" t="8890" r="10795" b="9525"/>
                <wp:wrapNone/>
                <wp:docPr id="1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9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88" style="position:absolute;margin-left:167.5pt;margin-top:62.95pt;width:131.6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" w14:anchorId="7C08B714"/>
            </w:pict>
          </mc:Fallback>
        </mc:AlternateContent>
      </w:r>
      <w:r w:rsidRPr="00B923FF">
        <w:rPr>
          <w:noProof/>
          <w:lang w:val="en-US" w:eastAsia="ko-KR"/>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200025</wp:posOffset>
                </wp:positionV>
                <wp:extent cx="5824220" cy="8652510"/>
                <wp:effectExtent l="28575" t="28575" r="33655" b="34290"/>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652510"/>
                        </a:xfrm>
                        <a:prstGeom prst="rect">
                          <a:avLst/>
                        </a:prstGeom>
                        <a:solidFill>
                          <a:srgbClr val="FFFFFF"/>
                        </a:solidFill>
                        <a:ln w="57150" cmpd="thickThin">
                          <a:solidFill>
                            <a:srgbClr val="000000"/>
                          </a:solidFill>
                          <a:miter lim="800000"/>
                          <a:headEnd/>
                          <a:tailEnd/>
                        </a:ln>
                      </wps:spPr>
                      <wps:txbx>
                        <w:txbxContent>
                          <w:p w:rsidR="00A52EF7" w:rsidRPr="00A05069" w:rsidRDefault="00A52EF7" w:rsidP="005E14FC">
                            <w:pPr>
                              <w:spacing w:before="120"/>
                              <w:jc w:val="center"/>
                              <w:rPr>
                                <w:sz w:val="28"/>
                                <w:szCs w:val="28"/>
                              </w:rPr>
                            </w:pPr>
                            <w:r w:rsidRPr="00A05069">
                              <w:rPr>
                                <w:sz w:val="28"/>
                                <w:szCs w:val="28"/>
                              </w:rPr>
                              <w:t xml:space="preserve">MINISTRY </w:t>
                            </w:r>
                            <w:r w:rsidRPr="00A05069">
                              <w:rPr>
                                <w:sz w:val="28"/>
                                <w:szCs w:val="28"/>
                              </w:rPr>
                              <w:t>OF EDUCATION AND TRAINING</w:t>
                            </w:r>
                          </w:p>
                          <w:p w:rsidR="00A52EF7" w:rsidRPr="00A05069" w:rsidRDefault="00A52EF7" w:rsidP="005E14FC">
                            <w:pPr>
                              <w:jc w:val="center"/>
                              <w:rPr>
                                <w:b/>
                                <w:sz w:val="28"/>
                                <w:szCs w:val="28"/>
                              </w:rPr>
                            </w:pPr>
                            <w:r w:rsidRPr="00A05069">
                              <w:rPr>
                                <w:b/>
                                <w:sz w:val="28"/>
                                <w:szCs w:val="28"/>
                              </w:rPr>
                              <w:t>NHA TRANG UNIVERSITY</w:t>
                            </w:r>
                          </w:p>
                          <w:p w:rsidR="00A52EF7" w:rsidRPr="00A05069" w:rsidRDefault="00A52EF7" w:rsidP="005E14FC">
                            <w:pPr>
                              <w:jc w:val="center"/>
                              <w:rPr>
                                <w:b/>
                                <w:sz w:val="28"/>
                                <w:szCs w:val="28"/>
                              </w:rPr>
                            </w:pPr>
                          </w:p>
                          <w:p w:rsidR="00A52EF7" w:rsidRPr="00A05069" w:rsidRDefault="00A52EF7" w:rsidP="005E14FC">
                            <w:pPr>
                              <w:jc w:val="center"/>
                              <w:rPr>
                                <w:b/>
                                <w:sz w:val="28"/>
                                <w:szCs w:val="28"/>
                              </w:rPr>
                            </w:pPr>
                          </w:p>
                          <w:p w:rsidR="00A52EF7" w:rsidRPr="00A05069" w:rsidRDefault="00A52EF7" w:rsidP="005E14FC">
                            <w:pPr>
                              <w:jc w:val="center"/>
                              <w:rPr>
                                <w:b/>
                                <w:sz w:val="28"/>
                                <w:szCs w:val="28"/>
                              </w:rPr>
                            </w:pPr>
                          </w:p>
                          <w:p w:rsidR="00A52EF7" w:rsidRPr="00A05069" w:rsidRDefault="00A52EF7" w:rsidP="005E14FC">
                            <w:pPr>
                              <w:jc w:val="center"/>
                              <w:rPr>
                                <w:b/>
                                <w:sz w:val="28"/>
                                <w:szCs w:val="28"/>
                              </w:rPr>
                            </w:pPr>
                          </w:p>
                          <w:p w:rsidR="00A52EF7" w:rsidRPr="00A05069"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r w:rsidRPr="0055336F">
                              <w:rPr>
                                <w:b/>
                                <w:sz w:val="28"/>
                                <w:szCs w:val="28"/>
                              </w:rPr>
                              <w:t>TON THAT SUBSTANCE</w:t>
                            </w: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3F04EF" w:rsidRDefault="00A52EF7" w:rsidP="005E14FC">
                            <w:pPr>
                              <w:jc w:val="center"/>
                              <w:rPr>
                                <w:b/>
                                <w:sz w:val="32"/>
                                <w:szCs w:val="28"/>
                              </w:rPr>
                            </w:pPr>
                            <w:r w:rsidRPr="003F04EF">
                              <w:rPr>
                                <w:b/>
                                <w:sz w:val="32"/>
                                <w:szCs w:val="28"/>
                              </w:rPr>
                              <w:t>RESEARCH ON SOME BIOLOGICAL FEATURES THAT CREATE A SCIENTIFIC BASIS FOR ARTIFICIAL REPRODUCTION OF CAMOUFLAGE SHRIMP (Penaeus semisulcatus de Haan, 1950) IN THUA THIEN HUE</w:t>
                            </w:r>
                          </w:p>
                          <w:p w:rsidR="00A52EF7" w:rsidRPr="003F04EF" w:rsidRDefault="00A52EF7" w:rsidP="005E14FC">
                            <w:pPr>
                              <w:jc w:val="center"/>
                              <w:rPr>
                                <w:b/>
                                <w:sz w:val="32"/>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B06978" w:rsidRDefault="00A52EF7" w:rsidP="005E14FC">
                            <w:pPr>
                              <w:jc w:val="center"/>
                              <w:rPr>
                                <w:b/>
                                <w:sz w:val="28"/>
                                <w:szCs w:val="28"/>
                                <w:lang w:val="en-US"/>
                              </w:rPr>
                            </w:pPr>
                            <w:r w:rsidRPr="0055336F">
                              <w:rPr>
                                <w:b/>
                                <w:sz w:val="28"/>
                                <w:szCs w:val="28"/>
                              </w:rPr>
                              <w:t>RESEARCH OUTLINE OF DOCTORAL THESIS TOPIC</w:t>
                            </w:r>
                            <w:r w:rsidR="00B06978">
                              <w:rPr>
                                <w:b/>
                                <w:sz w:val="28"/>
                                <w:szCs w:val="28"/>
                                <w:lang w:val="en-US"/>
                              </w:rPr>
                              <w:t xml:space="preserve"> (RESEARCH PROPOSAL)</w:t>
                            </w: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177583" w:rsidRDefault="00A52EF7" w:rsidP="005E14FC">
                            <w:pPr>
                              <w:jc w:val="center"/>
                              <w:rPr>
                                <w:b/>
                                <w:sz w:val="28"/>
                                <w:szCs w:val="28"/>
                              </w:rPr>
                            </w:pPr>
                            <w:r w:rsidRPr="0055336F">
                              <w:rPr>
                                <w:b/>
                                <w:sz w:val="28"/>
                                <w:szCs w:val="28"/>
                              </w:rPr>
                              <w:t>KHANH HOA - 2009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0" type="#_x0000_t202" style="position:absolute;margin-left:1.5pt;margin-top:15.75pt;width:458.6pt;height:68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" strokeweight="4.5pt">
                <v:stroke linestyle="thickThin"/>
                <v:textbox>
                  <w:txbxContent>
                    <w:p w:rsidR="00A52EF7" w:rsidRPr="00A05069" w:rsidRDefault="00A52EF7" w:rsidP="005E14FC">
                      <w:pPr>
                        <w:spacing w:before="120"/>
                        <w:jc w:val="center"/>
                        <w:rPr>
                          <w:sz w:val="28"/>
                          <w:szCs w:val="28"/>
                        </w:rPr>
                      </w:pPr>
                      <w:r w:rsidRPr="00A05069">
                        <w:rPr>
                          <w:sz w:val="28"/>
                          <w:szCs w:val="28"/>
                        </w:rPr>
                        <w:t xml:space="preserve">MINISTRY </w:t>
                      </w:r>
                      <w:r w:rsidRPr="00A05069">
                        <w:rPr>
                          <w:sz w:val="28"/>
                          <w:szCs w:val="28"/>
                        </w:rPr>
                        <w:t>OF EDUCATION AND TRAINING</w:t>
                      </w:r>
                    </w:p>
                    <w:p w:rsidR="00A52EF7" w:rsidRPr="00A05069" w:rsidRDefault="00A52EF7" w:rsidP="005E14FC">
                      <w:pPr>
                        <w:jc w:val="center"/>
                        <w:rPr>
                          <w:b/>
                          <w:sz w:val="28"/>
                          <w:szCs w:val="28"/>
                        </w:rPr>
                      </w:pPr>
                      <w:r w:rsidRPr="00A05069">
                        <w:rPr>
                          <w:b/>
                          <w:sz w:val="28"/>
                          <w:szCs w:val="28"/>
                        </w:rPr>
                        <w:t>NHA TRANG UNIVERSITY</w:t>
                      </w:r>
                    </w:p>
                    <w:p w:rsidR="00A52EF7" w:rsidRPr="00A05069" w:rsidRDefault="00A52EF7" w:rsidP="005E14FC">
                      <w:pPr>
                        <w:jc w:val="center"/>
                        <w:rPr>
                          <w:b/>
                          <w:sz w:val="28"/>
                          <w:szCs w:val="28"/>
                        </w:rPr>
                      </w:pPr>
                    </w:p>
                    <w:p w:rsidR="00A52EF7" w:rsidRPr="00A05069" w:rsidRDefault="00A52EF7" w:rsidP="005E14FC">
                      <w:pPr>
                        <w:jc w:val="center"/>
                        <w:rPr>
                          <w:b/>
                          <w:sz w:val="28"/>
                          <w:szCs w:val="28"/>
                        </w:rPr>
                      </w:pPr>
                    </w:p>
                    <w:p w:rsidR="00A52EF7" w:rsidRPr="00A05069" w:rsidRDefault="00A52EF7" w:rsidP="005E14FC">
                      <w:pPr>
                        <w:jc w:val="center"/>
                        <w:rPr>
                          <w:b/>
                          <w:sz w:val="28"/>
                          <w:szCs w:val="28"/>
                        </w:rPr>
                      </w:pPr>
                    </w:p>
                    <w:p w:rsidR="00A52EF7" w:rsidRPr="00A05069" w:rsidRDefault="00A52EF7" w:rsidP="005E14FC">
                      <w:pPr>
                        <w:jc w:val="center"/>
                        <w:rPr>
                          <w:b/>
                          <w:sz w:val="28"/>
                          <w:szCs w:val="28"/>
                        </w:rPr>
                      </w:pPr>
                    </w:p>
                    <w:p w:rsidR="00A52EF7" w:rsidRPr="00A05069"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r w:rsidRPr="0055336F">
                        <w:rPr>
                          <w:b/>
                          <w:sz w:val="28"/>
                          <w:szCs w:val="28"/>
                        </w:rPr>
                        <w:t>TON THAT SUBSTANCE</w:t>
                      </w: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3F04EF" w:rsidRDefault="00A52EF7" w:rsidP="005E14FC">
                      <w:pPr>
                        <w:jc w:val="center"/>
                        <w:rPr>
                          <w:b/>
                          <w:sz w:val="32"/>
                          <w:szCs w:val="28"/>
                        </w:rPr>
                      </w:pPr>
                      <w:r w:rsidRPr="003F04EF">
                        <w:rPr>
                          <w:b/>
                          <w:sz w:val="32"/>
                          <w:szCs w:val="28"/>
                        </w:rPr>
                        <w:t>RESEARCH ON SOME BIOLOGICAL FEATURES THAT CREATE A SCIENTIFIC BASIS FOR ARTIFICIAL REPRODUCTION OF CAMOUFLAGE SHRIMP (Penaeus semisulcatus de Haan, 1950) IN THUA THIEN HUE</w:t>
                      </w:r>
                    </w:p>
                    <w:p w:rsidR="00A52EF7" w:rsidRPr="003F04EF" w:rsidRDefault="00A52EF7" w:rsidP="005E14FC">
                      <w:pPr>
                        <w:jc w:val="center"/>
                        <w:rPr>
                          <w:b/>
                          <w:sz w:val="32"/>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B06978" w:rsidRDefault="00A52EF7" w:rsidP="005E14FC">
                      <w:pPr>
                        <w:jc w:val="center"/>
                        <w:rPr>
                          <w:b/>
                          <w:sz w:val="28"/>
                          <w:szCs w:val="28"/>
                          <w:lang w:val="en-US"/>
                        </w:rPr>
                      </w:pPr>
                      <w:r w:rsidRPr="0055336F">
                        <w:rPr>
                          <w:b/>
                          <w:sz w:val="28"/>
                          <w:szCs w:val="28"/>
                        </w:rPr>
                        <w:t>RESEARCH OUTLINE OF DOCTORAL THESIS TOPIC</w:t>
                      </w:r>
                      <w:r w:rsidR="00B06978">
                        <w:rPr>
                          <w:b/>
                          <w:sz w:val="28"/>
                          <w:szCs w:val="28"/>
                          <w:lang w:val="en-US"/>
                        </w:rPr>
                        <w:t xml:space="preserve"> (RESEARCH PROPOSAL)</w:t>
                      </w: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55336F" w:rsidRDefault="00A52EF7" w:rsidP="005E14FC">
                      <w:pPr>
                        <w:jc w:val="center"/>
                        <w:rPr>
                          <w:b/>
                          <w:sz w:val="28"/>
                          <w:szCs w:val="28"/>
                        </w:rPr>
                      </w:pPr>
                    </w:p>
                    <w:p w:rsidR="00A52EF7" w:rsidRPr="00177583" w:rsidRDefault="00A52EF7" w:rsidP="005E14FC">
                      <w:pPr>
                        <w:jc w:val="center"/>
                        <w:rPr>
                          <w:b/>
                          <w:sz w:val="28"/>
                          <w:szCs w:val="28"/>
                        </w:rPr>
                      </w:pPr>
                      <w:r w:rsidRPr="0055336F">
                        <w:rPr>
                          <w:b/>
                          <w:sz w:val="28"/>
                          <w:szCs w:val="28"/>
                        </w:rPr>
                        <w:t>KHANH HOA - 2009</w:t>
                      </w:r>
                    </w:p>
                  </w:txbxContent>
                </v:textbox>
              </v:shape>
            </w:pict>
          </mc:Fallback>
        </mc:AlternateContent>
      </w:r>
      <w:r w:rsidR="005E14FC" w:rsidRPr="00B923FF">
        <w:br w:type="page"/>
      </w:r>
      <w:r w:rsidR="0055336F" w:rsidRPr="00B923FF">
        <w:lastRenderedPageBreak/>
        <w:t xml:space="preserve">Sample 2. Sub-cover of Doctoral thesis research outline </w:t>
      </w:r>
      <w:r w:rsidR="003F04EF" w:rsidRPr="00B923FF">
        <w:rPr>
          <w:rStyle w:val="FootnoteReference"/>
        </w:rPr>
        <w:footnoteReference w:id="2"/>
      </w:r>
      <w:bookmarkEnd w:id="214"/>
      <w:bookmarkEnd w:id="215"/>
    </w:p>
    <w:p w:rsidR="00D37FFB" w:rsidRPr="00B923FF" w:rsidRDefault="00B452B7" w:rsidP="00F508B5">
      <w:pPr>
        <w:pStyle w:val="Heading1"/>
        <w:spacing w:line="288" w:lineRule="auto"/>
        <w:rPr>
          <w:b/>
          <w:sz w:val="26"/>
          <w:szCs w:val="26"/>
        </w:rPr>
      </w:pPr>
      <w:bookmarkStart w:id="216" w:name="_Toc137561751"/>
      <w:bookmarkStart w:id="217" w:name="_Toc144670712"/>
      <w:r w:rsidRPr="00B923FF">
        <w:rPr>
          <w:noProof/>
          <w:lang w:val="en-US" w:eastAsia="ko-KR"/>
        </w:rPr>
        <mc:AlternateContent>
          <mc:Choice Requires="wps">
            <w:drawing>
              <wp:anchor distT="0" distB="0" distL="114300" distR="114300" simplePos="0" relativeHeight="251654144" behindDoc="0" locked="0" layoutInCell="1" allowOverlap="1">
                <wp:simplePos x="0" y="0"/>
                <wp:positionH relativeFrom="column">
                  <wp:posOffset>60976</wp:posOffset>
                </wp:positionH>
                <wp:positionV relativeFrom="paragraph">
                  <wp:posOffset>26486</wp:posOffset>
                </wp:positionV>
                <wp:extent cx="5716905" cy="8252271"/>
                <wp:effectExtent l="19050" t="19050" r="36195" b="34925"/>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8252271"/>
                        </a:xfrm>
                        <a:prstGeom prst="rect">
                          <a:avLst/>
                        </a:prstGeom>
                        <a:solidFill>
                          <a:srgbClr val="FFFFFF"/>
                        </a:solidFill>
                        <a:ln w="57150" cmpd="thickThin">
                          <a:solidFill>
                            <a:srgbClr val="000000"/>
                          </a:solidFill>
                          <a:miter lim="800000"/>
                          <a:headEnd/>
                          <a:tailEnd/>
                        </a:ln>
                      </wps:spPr>
                      <wps:txbx>
                        <w:txbxContent>
                          <w:p w:rsidR="00A52EF7" w:rsidRPr="00A05069" w:rsidRDefault="00A52EF7" w:rsidP="0055336F">
                            <w:pPr>
                              <w:spacing w:before="120"/>
                              <w:jc w:val="center"/>
                              <w:rPr>
                                <w:sz w:val="28"/>
                                <w:szCs w:val="28"/>
                              </w:rPr>
                            </w:pPr>
                            <w:r w:rsidRPr="00A05069">
                              <w:rPr>
                                <w:sz w:val="28"/>
                                <w:szCs w:val="28"/>
                              </w:rPr>
                              <w:t xml:space="preserve">MINISTRY </w:t>
                            </w:r>
                            <w:r w:rsidRPr="00A05069">
                              <w:rPr>
                                <w:sz w:val="28"/>
                                <w:szCs w:val="28"/>
                              </w:rPr>
                              <w:t>OF EDUCATION AND TRAINING</w:t>
                            </w:r>
                          </w:p>
                          <w:p w:rsidR="00A52EF7" w:rsidRPr="00A05069" w:rsidRDefault="00A52EF7" w:rsidP="0055336F">
                            <w:pPr>
                              <w:jc w:val="center"/>
                              <w:rPr>
                                <w:b/>
                                <w:sz w:val="28"/>
                                <w:szCs w:val="28"/>
                              </w:rPr>
                            </w:pPr>
                            <w:r w:rsidRPr="00A05069">
                              <w:rPr>
                                <w:b/>
                                <w:sz w:val="28"/>
                                <w:szCs w:val="28"/>
                              </w:rPr>
                              <w:t>NHA TRANG UNIVERSITY</w:t>
                            </w:r>
                          </w:p>
                          <w:p w:rsidR="00A52EF7" w:rsidRPr="00A05069" w:rsidRDefault="00A52EF7" w:rsidP="0055336F">
                            <w:pPr>
                              <w:jc w:val="center"/>
                              <w:rPr>
                                <w:b/>
                                <w:sz w:val="28"/>
                                <w:szCs w:val="28"/>
                              </w:rPr>
                            </w:pPr>
                          </w:p>
                          <w:p w:rsidR="00A52EF7" w:rsidRPr="00A05069" w:rsidRDefault="00A52EF7" w:rsidP="0055336F">
                            <w:pPr>
                              <w:jc w:val="center"/>
                              <w:rPr>
                                <w:b/>
                                <w:sz w:val="28"/>
                                <w:szCs w:val="28"/>
                              </w:rPr>
                            </w:pPr>
                          </w:p>
                          <w:p w:rsidR="00A52EF7" w:rsidRPr="00A05069" w:rsidRDefault="00A52EF7" w:rsidP="0055336F">
                            <w:pPr>
                              <w:jc w:val="center"/>
                              <w:rPr>
                                <w:b/>
                                <w:sz w:val="28"/>
                                <w:szCs w:val="28"/>
                              </w:rPr>
                            </w:pPr>
                            <w:r w:rsidRPr="00F62514">
                              <w:rPr>
                                <w:noProof/>
                                <w:lang w:val="en-US" w:eastAsia="ko-KR"/>
                              </w:rPr>
                              <w:drawing>
                                <wp:inline distT="0" distB="0" distL="0" distR="0">
                                  <wp:extent cx="1057275" cy="1057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000000"/>
                                              </a:clrFrom>
                                              <a:clrTo>
                                                <a:srgbClr val="000000">
                                                  <a:alpha val="0"/>
                                                </a:srgbClr>
                                              </a:clrTo>
                                            </a:clrChange>
                                            <a:lum bright="4000" contrast="16000"/>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A52EF7" w:rsidRPr="00A05069" w:rsidRDefault="00A52EF7" w:rsidP="0055336F">
                            <w:pPr>
                              <w:jc w:val="center"/>
                              <w:rPr>
                                <w:b/>
                                <w:sz w:val="28"/>
                                <w:szCs w:val="28"/>
                              </w:rPr>
                            </w:pPr>
                          </w:p>
                          <w:p w:rsidR="00A52EF7" w:rsidRPr="0055336F" w:rsidRDefault="00A52EF7" w:rsidP="0055336F">
                            <w:pPr>
                              <w:jc w:val="center"/>
                              <w:rPr>
                                <w:b/>
                                <w:sz w:val="28"/>
                                <w:szCs w:val="28"/>
                              </w:rPr>
                            </w:pPr>
                          </w:p>
                          <w:p w:rsidR="00A52EF7" w:rsidRPr="0055336F" w:rsidRDefault="00A52EF7" w:rsidP="0055336F">
                            <w:pPr>
                              <w:jc w:val="center"/>
                              <w:rPr>
                                <w:b/>
                                <w:sz w:val="28"/>
                                <w:szCs w:val="28"/>
                              </w:rPr>
                            </w:pPr>
                            <w:r w:rsidRPr="0055336F">
                              <w:rPr>
                                <w:b/>
                                <w:sz w:val="28"/>
                                <w:szCs w:val="28"/>
                              </w:rPr>
                              <w:t>TON THAT SUBSTANCE</w:t>
                            </w:r>
                          </w:p>
                          <w:p w:rsidR="00A52EF7" w:rsidRPr="0055336F" w:rsidRDefault="00A52EF7" w:rsidP="0055336F">
                            <w:pPr>
                              <w:jc w:val="center"/>
                              <w:rPr>
                                <w:b/>
                                <w:sz w:val="28"/>
                                <w:szCs w:val="28"/>
                              </w:rPr>
                            </w:pPr>
                          </w:p>
                          <w:p w:rsidR="00A52EF7" w:rsidRPr="0055336F" w:rsidRDefault="00A52EF7" w:rsidP="0055336F">
                            <w:pPr>
                              <w:jc w:val="center"/>
                              <w:rPr>
                                <w:b/>
                                <w:sz w:val="28"/>
                                <w:szCs w:val="28"/>
                              </w:rPr>
                            </w:pPr>
                          </w:p>
                          <w:p w:rsidR="00A52EF7" w:rsidRPr="0055336F" w:rsidRDefault="00A52EF7" w:rsidP="0055336F">
                            <w:pPr>
                              <w:jc w:val="center"/>
                              <w:rPr>
                                <w:b/>
                                <w:sz w:val="28"/>
                                <w:szCs w:val="28"/>
                              </w:rPr>
                            </w:pPr>
                          </w:p>
                          <w:p w:rsidR="00A52EF7" w:rsidRPr="003F04EF" w:rsidRDefault="00A52EF7" w:rsidP="0055336F">
                            <w:pPr>
                              <w:jc w:val="center"/>
                              <w:rPr>
                                <w:b/>
                                <w:sz w:val="32"/>
                                <w:szCs w:val="28"/>
                              </w:rPr>
                            </w:pPr>
                            <w:r w:rsidRPr="003F04EF">
                              <w:rPr>
                                <w:b/>
                                <w:sz w:val="32"/>
                                <w:szCs w:val="28"/>
                              </w:rPr>
                              <w:t>RESEARCH ON SOME BIOLOGICAL FEATURES THAT CREATE A SCIENTIFIC BASIS FOR ARTIFICIAL REPRODUCTION OF CAMOUFLAGE SHRIMP (Penaeus semisulcatus de Haan, 1950) IN THUA THIEN HUE</w:t>
                            </w:r>
                          </w:p>
                          <w:p w:rsidR="00A52EF7" w:rsidRPr="003F04EF" w:rsidRDefault="00A52EF7" w:rsidP="0055336F">
                            <w:pPr>
                              <w:jc w:val="center"/>
                              <w:rPr>
                                <w:b/>
                                <w:sz w:val="32"/>
                                <w:szCs w:val="28"/>
                              </w:rPr>
                            </w:pPr>
                          </w:p>
                          <w:p w:rsidR="00A52EF7" w:rsidRPr="0055336F" w:rsidRDefault="00A52EF7" w:rsidP="0055336F">
                            <w:pPr>
                              <w:jc w:val="center"/>
                              <w:rPr>
                                <w:b/>
                                <w:sz w:val="28"/>
                                <w:szCs w:val="28"/>
                              </w:rPr>
                            </w:pPr>
                          </w:p>
                          <w:p w:rsidR="00A52EF7" w:rsidRPr="0055336F" w:rsidRDefault="00A52EF7" w:rsidP="0055336F">
                            <w:pPr>
                              <w:jc w:val="center"/>
                              <w:rPr>
                                <w:b/>
                                <w:sz w:val="28"/>
                                <w:szCs w:val="28"/>
                              </w:rPr>
                            </w:pPr>
                            <w:r w:rsidRPr="0055336F">
                              <w:rPr>
                                <w:b/>
                                <w:sz w:val="28"/>
                                <w:szCs w:val="28"/>
                              </w:rPr>
                              <w:t>RESEARCH OUTLINE OF DOCTORAL THESIS TOPIC</w:t>
                            </w:r>
                          </w:p>
                          <w:p w:rsidR="00A52EF7" w:rsidRPr="0055336F" w:rsidRDefault="00A52EF7" w:rsidP="0055336F">
                            <w:pPr>
                              <w:jc w:val="center"/>
                              <w:rPr>
                                <w:b/>
                                <w:sz w:val="28"/>
                                <w:szCs w:val="28"/>
                              </w:rPr>
                            </w:pPr>
                          </w:p>
                          <w:p w:rsidR="00A52EF7" w:rsidRPr="003F04EF" w:rsidRDefault="00A52EF7" w:rsidP="003F04EF">
                            <w:pPr>
                              <w:jc w:val="center"/>
                              <w:rPr>
                                <w:b/>
                                <w:sz w:val="28"/>
                                <w:szCs w:val="28"/>
                              </w:rPr>
                            </w:pPr>
                          </w:p>
                          <w:p w:rsidR="00A52EF7" w:rsidRPr="003F04EF" w:rsidRDefault="00A52EF7" w:rsidP="003F04EF">
                            <w:pPr>
                              <w:jc w:val="center"/>
                              <w:rPr>
                                <w:b/>
                                <w:sz w:val="28"/>
                                <w:szCs w:val="28"/>
                              </w:rPr>
                            </w:pPr>
                            <w:r w:rsidRPr="003F04EF">
                              <w:rPr>
                                <w:b/>
                                <w:sz w:val="28"/>
                                <w:szCs w:val="28"/>
                              </w:rPr>
                              <w:tab/>
                            </w:r>
                            <w:r w:rsidRPr="003F04EF">
                              <w:rPr>
                                <w:b/>
                                <w:sz w:val="28"/>
                                <w:szCs w:val="28"/>
                              </w:rPr>
                              <w:tab/>
                              <w:t>Training industry: Aquaculture</w:t>
                            </w:r>
                          </w:p>
                          <w:p w:rsidR="00A52EF7" w:rsidRPr="003F04EF" w:rsidRDefault="00A52EF7" w:rsidP="003F04EF">
                            <w:pPr>
                              <w:jc w:val="center"/>
                              <w:rPr>
                                <w:b/>
                                <w:sz w:val="28"/>
                                <w:szCs w:val="28"/>
                              </w:rPr>
                            </w:pPr>
                            <w:r w:rsidRPr="003F04EF">
                              <w:rPr>
                                <w:b/>
                                <w:sz w:val="28"/>
                                <w:szCs w:val="28"/>
                              </w:rPr>
                              <w:tab/>
                            </w:r>
                            <w:r w:rsidRPr="003F04EF">
                              <w:rPr>
                                <w:b/>
                                <w:sz w:val="28"/>
                                <w:szCs w:val="28"/>
                              </w:rPr>
                              <w:tab/>
                              <w:t>Code: 62620301</w:t>
                            </w:r>
                          </w:p>
                          <w:p w:rsidR="00A52EF7" w:rsidRPr="003F04EF" w:rsidRDefault="00A52EF7" w:rsidP="003F04EF">
                            <w:pPr>
                              <w:jc w:val="center"/>
                              <w:rPr>
                                <w:b/>
                                <w:sz w:val="28"/>
                                <w:szCs w:val="28"/>
                              </w:rPr>
                            </w:pPr>
                            <w:r w:rsidRPr="003F04EF">
                              <w:rPr>
                                <w:b/>
                                <w:sz w:val="28"/>
                                <w:szCs w:val="28"/>
                              </w:rPr>
                              <w:tab/>
                            </w:r>
                          </w:p>
                          <w:p w:rsidR="00A52EF7" w:rsidRPr="003F04EF" w:rsidRDefault="00A52EF7" w:rsidP="003F04EF">
                            <w:pPr>
                              <w:jc w:val="center"/>
                              <w:rPr>
                                <w:b/>
                                <w:sz w:val="28"/>
                                <w:szCs w:val="28"/>
                              </w:rPr>
                            </w:pPr>
                          </w:p>
                          <w:p w:rsidR="00A52EF7" w:rsidRPr="003F04EF" w:rsidRDefault="00A52EF7" w:rsidP="003F04EF">
                            <w:pPr>
                              <w:rPr>
                                <w:b/>
                                <w:sz w:val="28"/>
                                <w:szCs w:val="28"/>
                              </w:rPr>
                            </w:pPr>
                            <w:r w:rsidRPr="003F04EF">
                              <w:rPr>
                                <w:b/>
                                <w:sz w:val="28"/>
                                <w:szCs w:val="28"/>
                              </w:rPr>
                              <w:t>Scientific instructor:</w:t>
                            </w:r>
                            <w:r w:rsidRPr="003F04EF">
                              <w:rPr>
                                <w:b/>
                                <w:sz w:val="28"/>
                                <w:szCs w:val="28"/>
                              </w:rPr>
                              <w:tab/>
                            </w:r>
                            <w:r w:rsidRPr="003F04EF">
                              <w:rPr>
                                <w:b/>
                                <w:sz w:val="28"/>
                                <w:szCs w:val="28"/>
                              </w:rPr>
                              <w:tab/>
                              <w:t xml:space="preserve">   </w:t>
                            </w:r>
                            <w:r w:rsidR="00B06978">
                              <w:rPr>
                                <w:b/>
                                <w:sz w:val="28"/>
                                <w:szCs w:val="28"/>
                                <w:lang w:val="en-US"/>
                              </w:rPr>
                              <w:t xml:space="preserve">   </w:t>
                            </w:r>
                            <w:r w:rsidRPr="003F04EF">
                              <w:rPr>
                                <w:b/>
                                <w:sz w:val="28"/>
                                <w:szCs w:val="28"/>
                              </w:rPr>
                              <w:t>Head of the Selection Subcommittee:</w:t>
                            </w:r>
                          </w:p>
                          <w:p w:rsidR="00A52EF7" w:rsidRPr="003F04EF" w:rsidRDefault="00A52EF7" w:rsidP="003F04EF">
                            <w:pPr>
                              <w:rPr>
                                <w:b/>
                                <w:sz w:val="28"/>
                                <w:szCs w:val="28"/>
                              </w:rPr>
                            </w:pPr>
                          </w:p>
                          <w:p w:rsidR="00A52EF7" w:rsidRPr="003F04EF" w:rsidRDefault="0041102B" w:rsidP="003F04EF">
                            <w:pPr>
                              <w:ind w:firstLine="560"/>
                              <w:rPr>
                                <w:b/>
                                <w:sz w:val="28"/>
                                <w:szCs w:val="28"/>
                              </w:rPr>
                            </w:pPr>
                            <w:r>
                              <w:rPr>
                                <w:b/>
                                <w:sz w:val="26"/>
                                <w:szCs w:val="28"/>
                                <w:lang w:val="en-US"/>
                              </w:rPr>
                              <w:t xml:space="preserve">Assoc. Prof. </w:t>
                            </w:r>
                            <w:proofErr w:type="spellStart"/>
                            <w:r>
                              <w:rPr>
                                <w:b/>
                                <w:sz w:val="26"/>
                                <w:szCs w:val="28"/>
                                <w:lang w:val="en-US"/>
                              </w:rPr>
                              <w:t>Dr</w:t>
                            </w:r>
                            <w:proofErr w:type="spellEnd"/>
                            <w:r w:rsidR="00A52EF7" w:rsidRPr="003F04EF">
                              <w:rPr>
                                <w:b/>
                                <w:sz w:val="28"/>
                                <w:szCs w:val="28"/>
                              </w:rPr>
                              <w:t>. Lai Van Hung</w:t>
                            </w:r>
                            <w:r w:rsidR="00A52EF7" w:rsidRPr="003F04EF">
                              <w:rPr>
                                <w:b/>
                                <w:sz w:val="28"/>
                                <w:szCs w:val="28"/>
                              </w:rPr>
                              <w:tab/>
                            </w:r>
                            <w:r w:rsidR="00A52EF7" w:rsidRPr="003F04EF">
                              <w:rPr>
                                <w:b/>
                                <w:sz w:val="28"/>
                                <w:szCs w:val="28"/>
                              </w:rPr>
                              <w:tab/>
                            </w:r>
                            <w:r w:rsidR="00A52EF7" w:rsidRPr="003F04EF">
                              <w:rPr>
                                <w:b/>
                                <w:sz w:val="28"/>
                                <w:szCs w:val="28"/>
                              </w:rPr>
                              <w:tab/>
                            </w:r>
                            <w:r w:rsidR="00A52EF7" w:rsidRPr="003F04EF">
                              <w:rPr>
                                <w:b/>
                                <w:sz w:val="28"/>
                                <w:szCs w:val="28"/>
                              </w:rPr>
                              <w:tab/>
                            </w:r>
                            <w:r w:rsidR="00A52EF7" w:rsidRPr="003F04EF">
                              <w:rPr>
                                <w:b/>
                                <w:sz w:val="28"/>
                                <w:szCs w:val="28"/>
                              </w:rPr>
                              <w:tab/>
                            </w:r>
                            <w:r w:rsidR="00A52EF7" w:rsidRPr="003F04EF">
                              <w:rPr>
                                <w:sz w:val="28"/>
                                <w:szCs w:val="28"/>
                              </w:rPr>
                              <w:t>(signature)</w:t>
                            </w:r>
                          </w:p>
                          <w:p w:rsidR="00A52EF7" w:rsidRPr="003F04EF" w:rsidRDefault="00A52EF7" w:rsidP="003F04EF">
                            <w:pPr>
                              <w:rPr>
                                <w:b/>
                                <w:sz w:val="28"/>
                                <w:szCs w:val="28"/>
                              </w:rPr>
                            </w:pPr>
                            <w:r w:rsidRPr="003F04EF">
                              <w:rPr>
                                <w:b/>
                                <w:sz w:val="28"/>
                                <w:szCs w:val="28"/>
                              </w:rPr>
                              <w:t xml:space="preserve">                   </w:t>
                            </w:r>
                            <w:r w:rsidRPr="003F04EF">
                              <w:rPr>
                                <w:b/>
                                <w:sz w:val="28"/>
                                <w:szCs w:val="28"/>
                              </w:rPr>
                              <w:tab/>
                            </w:r>
                            <w:r w:rsidRPr="003F04EF">
                              <w:rPr>
                                <w:b/>
                                <w:sz w:val="28"/>
                                <w:szCs w:val="28"/>
                              </w:rPr>
                              <w:tab/>
                            </w:r>
                            <w:r w:rsidRPr="003F04EF">
                              <w:rPr>
                                <w:b/>
                                <w:sz w:val="28"/>
                                <w:szCs w:val="28"/>
                              </w:rPr>
                              <w:tab/>
                            </w:r>
                            <w:r w:rsidRPr="003F04EF">
                              <w:rPr>
                                <w:b/>
                                <w:sz w:val="28"/>
                                <w:szCs w:val="28"/>
                              </w:rPr>
                              <w:tab/>
                            </w:r>
                            <w:r w:rsidRPr="003F04EF">
                              <w:rPr>
                                <w:b/>
                                <w:sz w:val="28"/>
                                <w:szCs w:val="28"/>
                              </w:rPr>
                              <w:tab/>
                            </w:r>
                            <w:r w:rsidRPr="003F04EF">
                              <w:rPr>
                                <w:b/>
                                <w:sz w:val="28"/>
                                <w:szCs w:val="28"/>
                              </w:rPr>
                              <w:tab/>
                              <w:t xml:space="preserve"> </w:t>
                            </w:r>
                          </w:p>
                          <w:p w:rsidR="00A52EF7" w:rsidRDefault="00A52EF7" w:rsidP="003F04EF">
                            <w:pPr>
                              <w:ind w:firstLine="560"/>
                              <w:rPr>
                                <w:b/>
                                <w:sz w:val="28"/>
                                <w:szCs w:val="28"/>
                                <w:lang w:val="en-US"/>
                              </w:rPr>
                            </w:pPr>
                          </w:p>
                          <w:p w:rsidR="00A52EF7" w:rsidRDefault="00A52EF7" w:rsidP="003F04EF">
                            <w:pPr>
                              <w:ind w:firstLine="560"/>
                              <w:rPr>
                                <w:b/>
                                <w:sz w:val="28"/>
                                <w:szCs w:val="28"/>
                                <w:lang w:val="en-US"/>
                              </w:rPr>
                            </w:pPr>
                          </w:p>
                          <w:p w:rsidR="00A52EF7" w:rsidRPr="0055336F" w:rsidRDefault="0041102B" w:rsidP="003F04EF">
                            <w:pPr>
                              <w:ind w:firstLine="560"/>
                              <w:rPr>
                                <w:b/>
                                <w:sz w:val="28"/>
                                <w:szCs w:val="28"/>
                              </w:rPr>
                            </w:pPr>
                            <w:r>
                              <w:rPr>
                                <w:b/>
                                <w:sz w:val="26"/>
                                <w:szCs w:val="28"/>
                                <w:lang w:val="en-US"/>
                              </w:rPr>
                              <w:t xml:space="preserve">Assoc. Prof. </w:t>
                            </w:r>
                            <w:proofErr w:type="spellStart"/>
                            <w:r>
                              <w:rPr>
                                <w:b/>
                                <w:sz w:val="26"/>
                                <w:szCs w:val="28"/>
                                <w:lang w:val="en-US"/>
                              </w:rPr>
                              <w:t>Dr</w:t>
                            </w:r>
                            <w:proofErr w:type="spellEnd"/>
                            <w:r w:rsidRPr="003F04EF">
                              <w:rPr>
                                <w:b/>
                                <w:sz w:val="28"/>
                                <w:szCs w:val="28"/>
                              </w:rPr>
                              <w:t xml:space="preserve">. </w:t>
                            </w:r>
                            <w:r w:rsidR="00A52EF7" w:rsidRPr="003F04EF">
                              <w:rPr>
                                <w:b/>
                                <w:sz w:val="28"/>
                                <w:szCs w:val="28"/>
                              </w:rPr>
                              <w:t>Nguyen Dinh Mão</w:t>
                            </w:r>
                            <w:r>
                              <w:rPr>
                                <w:b/>
                                <w:sz w:val="28"/>
                                <w:szCs w:val="28"/>
                                <w:lang w:val="en-US"/>
                              </w:rPr>
                              <w:t xml:space="preserve">  </w:t>
                            </w:r>
                            <w:r w:rsidR="00A52EF7" w:rsidRPr="003F04EF">
                              <w:rPr>
                                <w:b/>
                                <w:sz w:val="28"/>
                                <w:szCs w:val="28"/>
                              </w:rPr>
                              <w:t xml:space="preserve"> </w:t>
                            </w:r>
                            <w:r>
                              <w:rPr>
                                <w:b/>
                                <w:sz w:val="26"/>
                                <w:szCs w:val="28"/>
                                <w:lang w:val="en-US"/>
                              </w:rPr>
                              <w:t xml:space="preserve">Assoc. Prof. </w:t>
                            </w:r>
                            <w:proofErr w:type="spellStart"/>
                            <w:r>
                              <w:rPr>
                                <w:b/>
                                <w:sz w:val="26"/>
                                <w:szCs w:val="28"/>
                                <w:lang w:val="en-US"/>
                              </w:rPr>
                              <w:t>Dr</w:t>
                            </w:r>
                            <w:proofErr w:type="spellEnd"/>
                            <w:proofErr w:type="gramStart"/>
                            <w:r w:rsidRPr="003F04EF">
                              <w:rPr>
                                <w:b/>
                                <w:sz w:val="28"/>
                                <w:szCs w:val="28"/>
                              </w:rPr>
                              <w:t>.</w:t>
                            </w:r>
                            <w:r w:rsidR="00A52EF7" w:rsidRPr="003F04EF">
                              <w:rPr>
                                <w:b/>
                                <w:sz w:val="28"/>
                                <w:szCs w:val="28"/>
                              </w:rPr>
                              <w:t>.</w:t>
                            </w:r>
                            <w:proofErr w:type="gramEnd"/>
                            <w:r w:rsidR="00A52EF7" w:rsidRPr="003F04EF">
                              <w:rPr>
                                <w:b/>
                                <w:sz w:val="28"/>
                                <w:szCs w:val="28"/>
                              </w:rPr>
                              <w:t xml:space="preserve"> Nguyen Van A</w:t>
                            </w:r>
                          </w:p>
                          <w:p w:rsidR="00A52EF7" w:rsidRPr="0055336F" w:rsidRDefault="00A52EF7" w:rsidP="003F04EF">
                            <w:pPr>
                              <w:rPr>
                                <w:b/>
                                <w:sz w:val="28"/>
                                <w:szCs w:val="28"/>
                              </w:rPr>
                            </w:pPr>
                          </w:p>
                          <w:p w:rsidR="00A52EF7" w:rsidRPr="00177583" w:rsidRDefault="00A52EF7" w:rsidP="0055336F">
                            <w:pPr>
                              <w:jc w:val="center"/>
                              <w:rPr>
                                <w:b/>
                                <w:sz w:val="28"/>
                                <w:szCs w:val="28"/>
                              </w:rPr>
                            </w:pPr>
                            <w:r w:rsidRPr="0055336F">
                              <w:rPr>
                                <w:b/>
                                <w:sz w:val="28"/>
                                <w:szCs w:val="28"/>
                              </w:rPr>
                              <w:t>KHANH HOA - 2009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1" type="#_x0000_t202" style="position:absolute;left:0;text-align:left;margin-left:4.8pt;margin-top:2.1pt;width:450.15pt;height:64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" strokeweight="4.5pt">
                <v:stroke linestyle="thickThin"/>
                <v:textbox>
                  <w:txbxContent>
                    <w:p w:rsidR="00A52EF7" w:rsidRPr="00A05069" w:rsidRDefault="00A52EF7" w:rsidP="0055336F">
                      <w:pPr>
                        <w:spacing w:before="120"/>
                        <w:jc w:val="center"/>
                        <w:rPr>
                          <w:sz w:val="28"/>
                          <w:szCs w:val="28"/>
                        </w:rPr>
                      </w:pPr>
                      <w:r w:rsidRPr="00A05069">
                        <w:rPr>
                          <w:sz w:val="28"/>
                          <w:szCs w:val="28"/>
                        </w:rPr>
                        <w:t xml:space="preserve">MINISTRY </w:t>
                      </w:r>
                      <w:r w:rsidRPr="00A05069">
                        <w:rPr>
                          <w:sz w:val="28"/>
                          <w:szCs w:val="28"/>
                        </w:rPr>
                        <w:t>OF EDUCATION AND TRAINING</w:t>
                      </w:r>
                    </w:p>
                    <w:p w:rsidR="00A52EF7" w:rsidRPr="00A05069" w:rsidRDefault="00A52EF7" w:rsidP="0055336F">
                      <w:pPr>
                        <w:jc w:val="center"/>
                        <w:rPr>
                          <w:b/>
                          <w:sz w:val="28"/>
                          <w:szCs w:val="28"/>
                        </w:rPr>
                      </w:pPr>
                      <w:r w:rsidRPr="00A05069">
                        <w:rPr>
                          <w:b/>
                          <w:sz w:val="28"/>
                          <w:szCs w:val="28"/>
                        </w:rPr>
                        <w:t>NHA TRANG UNIVERSITY</w:t>
                      </w:r>
                    </w:p>
                    <w:p w:rsidR="00A52EF7" w:rsidRPr="00A05069" w:rsidRDefault="00A52EF7" w:rsidP="0055336F">
                      <w:pPr>
                        <w:jc w:val="center"/>
                        <w:rPr>
                          <w:b/>
                          <w:sz w:val="28"/>
                          <w:szCs w:val="28"/>
                        </w:rPr>
                      </w:pPr>
                    </w:p>
                    <w:p w:rsidR="00A52EF7" w:rsidRPr="00A05069" w:rsidRDefault="00A52EF7" w:rsidP="0055336F">
                      <w:pPr>
                        <w:jc w:val="center"/>
                        <w:rPr>
                          <w:b/>
                          <w:sz w:val="28"/>
                          <w:szCs w:val="28"/>
                        </w:rPr>
                      </w:pPr>
                    </w:p>
                    <w:p w:rsidR="00A52EF7" w:rsidRPr="00A05069" w:rsidRDefault="00A52EF7" w:rsidP="0055336F">
                      <w:pPr>
                        <w:jc w:val="center"/>
                        <w:rPr>
                          <w:b/>
                          <w:sz w:val="28"/>
                          <w:szCs w:val="28"/>
                        </w:rPr>
                      </w:pPr>
                      <w:r w:rsidRPr="00F62514">
                        <w:rPr>
                          <w:noProof/>
                          <w:lang w:val="en-US" w:eastAsia="ko-KR"/>
                        </w:rPr>
                        <w:drawing>
                          <wp:inline distT="0" distB="0" distL="0" distR="0">
                            <wp:extent cx="1057275" cy="1057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000000"/>
                                        </a:clrFrom>
                                        <a:clrTo>
                                          <a:srgbClr val="000000">
                                            <a:alpha val="0"/>
                                          </a:srgbClr>
                                        </a:clrTo>
                                      </a:clrChange>
                                      <a:lum bright="4000" contrast="16000"/>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A52EF7" w:rsidRPr="00A05069" w:rsidRDefault="00A52EF7" w:rsidP="0055336F">
                      <w:pPr>
                        <w:jc w:val="center"/>
                        <w:rPr>
                          <w:b/>
                          <w:sz w:val="28"/>
                          <w:szCs w:val="28"/>
                        </w:rPr>
                      </w:pPr>
                    </w:p>
                    <w:p w:rsidR="00A52EF7" w:rsidRPr="0055336F" w:rsidRDefault="00A52EF7" w:rsidP="0055336F">
                      <w:pPr>
                        <w:jc w:val="center"/>
                        <w:rPr>
                          <w:b/>
                          <w:sz w:val="28"/>
                          <w:szCs w:val="28"/>
                        </w:rPr>
                      </w:pPr>
                    </w:p>
                    <w:p w:rsidR="00A52EF7" w:rsidRPr="0055336F" w:rsidRDefault="00A52EF7" w:rsidP="0055336F">
                      <w:pPr>
                        <w:jc w:val="center"/>
                        <w:rPr>
                          <w:b/>
                          <w:sz w:val="28"/>
                          <w:szCs w:val="28"/>
                        </w:rPr>
                      </w:pPr>
                      <w:r w:rsidRPr="0055336F">
                        <w:rPr>
                          <w:b/>
                          <w:sz w:val="28"/>
                          <w:szCs w:val="28"/>
                        </w:rPr>
                        <w:t>TON THAT SUBSTANCE</w:t>
                      </w:r>
                    </w:p>
                    <w:p w:rsidR="00A52EF7" w:rsidRPr="0055336F" w:rsidRDefault="00A52EF7" w:rsidP="0055336F">
                      <w:pPr>
                        <w:jc w:val="center"/>
                        <w:rPr>
                          <w:b/>
                          <w:sz w:val="28"/>
                          <w:szCs w:val="28"/>
                        </w:rPr>
                      </w:pPr>
                    </w:p>
                    <w:p w:rsidR="00A52EF7" w:rsidRPr="0055336F" w:rsidRDefault="00A52EF7" w:rsidP="0055336F">
                      <w:pPr>
                        <w:jc w:val="center"/>
                        <w:rPr>
                          <w:b/>
                          <w:sz w:val="28"/>
                          <w:szCs w:val="28"/>
                        </w:rPr>
                      </w:pPr>
                    </w:p>
                    <w:p w:rsidR="00A52EF7" w:rsidRPr="0055336F" w:rsidRDefault="00A52EF7" w:rsidP="0055336F">
                      <w:pPr>
                        <w:jc w:val="center"/>
                        <w:rPr>
                          <w:b/>
                          <w:sz w:val="28"/>
                          <w:szCs w:val="28"/>
                        </w:rPr>
                      </w:pPr>
                    </w:p>
                    <w:p w:rsidR="00A52EF7" w:rsidRPr="003F04EF" w:rsidRDefault="00A52EF7" w:rsidP="0055336F">
                      <w:pPr>
                        <w:jc w:val="center"/>
                        <w:rPr>
                          <w:b/>
                          <w:sz w:val="32"/>
                          <w:szCs w:val="28"/>
                        </w:rPr>
                      </w:pPr>
                      <w:r w:rsidRPr="003F04EF">
                        <w:rPr>
                          <w:b/>
                          <w:sz w:val="32"/>
                          <w:szCs w:val="28"/>
                        </w:rPr>
                        <w:t>RESEARCH ON SOME BIOLOGICAL FEATURES THAT CREATE A SCIENTIFIC BASIS FOR ARTIFICIAL REPRODUCTION OF CAMOUFLAGE SHRIMP (Penaeus semisulcatus de Haan, 1950) IN THUA THIEN HUE</w:t>
                      </w:r>
                    </w:p>
                    <w:p w:rsidR="00A52EF7" w:rsidRPr="003F04EF" w:rsidRDefault="00A52EF7" w:rsidP="0055336F">
                      <w:pPr>
                        <w:jc w:val="center"/>
                        <w:rPr>
                          <w:b/>
                          <w:sz w:val="32"/>
                          <w:szCs w:val="28"/>
                        </w:rPr>
                      </w:pPr>
                    </w:p>
                    <w:p w:rsidR="00A52EF7" w:rsidRPr="0055336F" w:rsidRDefault="00A52EF7" w:rsidP="0055336F">
                      <w:pPr>
                        <w:jc w:val="center"/>
                        <w:rPr>
                          <w:b/>
                          <w:sz w:val="28"/>
                          <w:szCs w:val="28"/>
                        </w:rPr>
                      </w:pPr>
                    </w:p>
                    <w:p w:rsidR="00A52EF7" w:rsidRPr="0055336F" w:rsidRDefault="00A52EF7" w:rsidP="0055336F">
                      <w:pPr>
                        <w:jc w:val="center"/>
                        <w:rPr>
                          <w:b/>
                          <w:sz w:val="28"/>
                          <w:szCs w:val="28"/>
                        </w:rPr>
                      </w:pPr>
                      <w:r w:rsidRPr="0055336F">
                        <w:rPr>
                          <w:b/>
                          <w:sz w:val="28"/>
                          <w:szCs w:val="28"/>
                        </w:rPr>
                        <w:t>RESEARCH OUTLINE OF DOCTORAL THESIS TOPIC</w:t>
                      </w:r>
                    </w:p>
                    <w:p w:rsidR="00A52EF7" w:rsidRPr="0055336F" w:rsidRDefault="00A52EF7" w:rsidP="0055336F">
                      <w:pPr>
                        <w:jc w:val="center"/>
                        <w:rPr>
                          <w:b/>
                          <w:sz w:val="28"/>
                          <w:szCs w:val="28"/>
                        </w:rPr>
                      </w:pPr>
                    </w:p>
                    <w:p w:rsidR="00A52EF7" w:rsidRPr="003F04EF" w:rsidRDefault="00A52EF7" w:rsidP="003F04EF">
                      <w:pPr>
                        <w:jc w:val="center"/>
                        <w:rPr>
                          <w:b/>
                          <w:sz w:val="28"/>
                          <w:szCs w:val="28"/>
                        </w:rPr>
                      </w:pPr>
                    </w:p>
                    <w:p w:rsidR="00A52EF7" w:rsidRPr="003F04EF" w:rsidRDefault="00A52EF7" w:rsidP="003F04EF">
                      <w:pPr>
                        <w:jc w:val="center"/>
                        <w:rPr>
                          <w:b/>
                          <w:sz w:val="28"/>
                          <w:szCs w:val="28"/>
                        </w:rPr>
                      </w:pPr>
                      <w:r w:rsidRPr="003F04EF">
                        <w:rPr>
                          <w:b/>
                          <w:sz w:val="28"/>
                          <w:szCs w:val="28"/>
                        </w:rPr>
                        <w:tab/>
                      </w:r>
                      <w:r w:rsidRPr="003F04EF">
                        <w:rPr>
                          <w:b/>
                          <w:sz w:val="28"/>
                          <w:szCs w:val="28"/>
                        </w:rPr>
                        <w:tab/>
                        <w:t>Training industry: Aquaculture</w:t>
                      </w:r>
                    </w:p>
                    <w:p w:rsidR="00A52EF7" w:rsidRPr="003F04EF" w:rsidRDefault="00A52EF7" w:rsidP="003F04EF">
                      <w:pPr>
                        <w:jc w:val="center"/>
                        <w:rPr>
                          <w:b/>
                          <w:sz w:val="28"/>
                          <w:szCs w:val="28"/>
                        </w:rPr>
                      </w:pPr>
                      <w:r w:rsidRPr="003F04EF">
                        <w:rPr>
                          <w:b/>
                          <w:sz w:val="28"/>
                          <w:szCs w:val="28"/>
                        </w:rPr>
                        <w:tab/>
                      </w:r>
                      <w:r w:rsidRPr="003F04EF">
                        <w:rPr>
                          <w:b/>
                          <w:sz w:val="28"/>
                          <w:szCs w:val="28"/>
                        </w:rPr>
                        <w:tab/>
                        <w:t>Code: 62620301</w:t>
                      </w:r>
                    </w:p>
                    <w:p w:rsidR="00A52EF7" w:rsidRPr="003F04EF" w:rsidRDefault="00A52EF7" w:rsidP="003F04EF">
                      <w:pPr>
                        <w:jc w:val="center"/>
                        <w:rPr>
                          <w:b/>
                          <w:sz w:val="28"/>
                          <w:szCs w:val="28"/>
                        </w:rPr>
                      </w:pPr>
                      <w:r w:rsidRPr="003F04EF">
                        <w:rPr>
                          <w:b/>
                          <w:sz w:val="28"/>
                          <w:szCs w:val="28"/>
                        </w:rPr>
                        <w:tab/>
                      </w:r>
                    </w:p>
                    <w:p w:rsidR="00A52EF7" w:rsidRPr="003F04EF" w:rsidRDefault="00A52EF7" w:rsidP="003F04EF">
                      <w:pPr>
                        <w:jc w:val="center"/>
                        <w:rPr>
                          <w:b/>
                          <w:sz w:val="28"/>
                          <w:szCs w:val="28"/>
                        </w:rPr>
                      </w:pPr>
                    </w:p>
                    <w:p w:rsidR="00A52EF7" w:rsidRPr="003F04EF" w:rsidRDefault="00A52EF7" w:rsidP="003F04EF">
                      <w:pPr>
                        <w:rPr>
                          <w:b/>
                          <w:sz w:val="28"/>
                          <w:szCs w:val="28"/>
                        </w:rPr>
                      </w:pPr>
                      <w:r w:rsidRPr="003F04EF">
                        <w:rPr>
                          <w:b/>
                          <w:sz w:val="28"/>
                          <w:szCs w:val="28"/>
                        </w:rPr>
                        <w:t>Scientific instructor:</w:t>
                      </w:r>
                      <w:r w:rsidRPr="003F04EF">
                        <w:rPr>
                          <w:b/>
                          <w:sz w:val="28"/>
                          <w:szCs w:val="28"/>
                        </w:rPr>
                        <w:tab/>
                      </w:r>
                      <w:r w:rsidRPr="003F04EF">
                        <w:rPr>
                          <w:b/>
                          <w:sz w:val="28"/>
                          <w:szCs w:val="28"/>
                        </w:rPr>
                        <w:tab/>
                        <w:t xml:space="preserve">   </w:t>
                      </w:r>
                      <w:r w:rsidR="00B06978">
                        <w:rPr>
                          <w:b/>
                          <w:sz w:val="28"/>
                          <w:szCs w:val="28"/>
                          <w:lang w:val="en-US"/>
                        </w:rPr>
                        <w:t xml:space="preserve">   </w:t>
                      </w:r>
                      <w:r w:rsidRPr="003F04EF">
                        <w:rPr>
                          <w:b/>
                          <w:sz w:val="28"/>
                          <w:szCs w:val="28"/>
                        </w:rPr>
                        <w:t>Head of the Selection Subcommittee:</w:t>
                      </w:r>
                    </w:p>
                    <w:p w:rsidR="00A52EF7" w:rsidRPr="003F04EF" w:rsidRDefault="00A52EF7" w:rsidP="003F04EF">
                      <w:pPr>
                        <w:rPr>
                          <w:b/>
                          <w:sz w:val="28"/>
                          <w:szCs w:val="28"/>
                        </w:rPr>
                      </w:pPr>
                    </w:p>
                    <w:p w:rsidR="00A52EF7" w:rsidRPr="003F04EF" w:rsidRDefault="0041102B" w:rsidP="003F04EF">
                      <w:pPr>
                        <w:ind w:firstLine="560"/>
                        <w:rPr>
                          <w:b/>
                          <w:sz w:val="28"/>
                          <w:szCs w:val="28"/>
                        </w:rPr>
                      </w:pPr>
                      <w:r>
                        <w:rPr>
                          <w:b/>
                          <w:sz w:val="26"/>
                          <w:szCs w:val="28"/>
                          <w:lang w:val="en-US"/>
                        </w:rPr>
                        <w:t xml:space="preserve">Assoc. Prof. </w:t>
                      </w:r>
                      <w:proofErr w:type="spellStart"/>
                      <w:r>
                        <w:rPr>
                          <w:b/>
                          <w:sz w:val="26"/>
                          <w:szCs w:val="28"/>
                          <w:lang w:val="en-US"/>
                        </w:rPr>
                        <w:t>Dr</w:t>
                      </w:r>
                      <w:proofErr w:type="spellEnd"/>
                      <w:r w:rsidR="00A52EF7" w:rsidRPr="003F04EF">
                        <w:rPr>
                          <w:b/>
                          <w:sz w:val="28"/>
                          <w:szCs w:val="28"/>
                        </w:rPr>
                        <w:t>. Lai Van Hung</w:t>
                      </w:r>
                      <w:r w:rsidR="00A52EF7" w:rsidRPr="003F04EF">
                        <w:rPr>
                          <w:b/>
                          <w:sz w:val="28"/>
                          <w:szCs w:val="28"/>
                        </w:rPr>
                        <w:tab/>
                      </w:r>
                      <w:r w:rsidR="00A52EF7" w:rsidRPr="003F04EF">
                        <w:rPr>
                          <w:b/>
                          <w:sz w:val="28"/>
                          <w:szCs w:val="28"/>
                        </w:rPr>
                        <w:tab/>
                      </w:r>
                      <w:r w:rsidR="00A52EF7" w:rsidRPr="003F04EF">
                        <w:rPr>
                          <w:b/>
                          <w:sz w:val="28"/>
                          <w:szCs w:val="28"/>
                        </w:rPr>
                        <w:tab/>
                      </w:r>
                      <w:r w:rsidR="00A52EF7" w:rsidRPr="003F04EF">
                        <w:rPr>
                          <w:b/>
                          <w:sz w:val="28"/>
                          <w:szCs w:val="28"/>
                        </w:rPr>
                        <w:tab/>
                      </w:r>
                      <w:r w:rsidR="00A52EF7" w:rsidRPr="003F04EF">
                        <w:rPr>
                          <w:b/>
                          <w:sz w:val="28"/>
                          <w:szCs w:val="28"/>
                        </w:rPr>
                        <w:tab/>
                      </w:r>
                      <w:r w:rsidR="00A52EF7" w:rsidRPr="003F04EF">
                        <w:rPr>
                          <w:sz w:val="28"/>
                          <w:szCs w:val="28"/>
                        </w:rPr>
                        <w:t>(signature)</w:t>
                      </w:r>
                    </w:p>
                    <w:p w:rsidR="00A52EF7" w:rsidRPr="003F04EF" w:rsidRDefault="00A52EF7" w:rsidP="003F04EF">
                      <w:pPr>
                        <w:rPr>
                          <w:b/>
                          <w:sz w:val="28"/>
                          <w:szCs w:val="28"/>
                        </w:rPr>
                      </w:pPr>
                      <w:r w:rsidRPr="003F04EF">
                        <w:rPr>
                          <w:b/>
                          <w:sz w:val="28"/>
                          <w:szCs w:val="28"/>
                        </w:rPr>
                        <w:t xml:space="preserve">                   </w:t>
                      </w:r>
                      <w:r w:rsidRPr="003F04EF">
                        <w:rPr>
                          <w:b/>
                          <w:sz w:val="28"/>
                          <w:szCs w:val="28"/>
                        </w:rPr>
                        <w:tab/>
                      </w:r>
                      <w:r w:rsidRPr="003F04EF">
                        <w:rPr>
                          <w:b/>
                          <w:sz w:val="28"/>
                          <w:szCs w:val="28"/>
                        </w:rPr>
                        <w:tab/>
                      </w:r>
                      <w:r w:rsidRPr="003F04EF">
                        <w:rPr>
                          <w:b/>
                          <w:sz w:val="28"/>
                          <w:szCs w:val="28"/>
                        </w:rPr>
                        <w:tab/>
                      </w:r>
                      <w:r w:rsidRPr="003F04EF">
                        <w:rPr>
                          <w:b/>
                          <w:sz w:val="28"/>
                          <w:szCs w:val="28"/>
                        </w:rPr>
                        <w:tab/>
                      </w:r>
                      <w:r w:rsidRPr="003F04EF">
                        <w:rPr>
                          <w:b/>
                          <w:sz w:val="28"/>
                          <w:szCs w:val="28"/>
                        </w:rPr>
                        <w:tab/>
                      </w:r>
                      <w:r w:rsidRPr="003F04EF">
                        <w:rPr>
                          <w:b/>
                          <w:sz w:val="28"/>
                          <w:szCs w:val="28"/>
                        </w:rPr>
                        <w:tab/>
                        <w:t xml:space="preserve"> </w:t>
                      </w:r>
                    </w:p>
                    <w:p w:rsidR="00A52EF7" w:rsidRDefault="00A52EF7" w:rsidP="003F04EF">
                      <w:pPr>
                        <w:ind w:firstLine="560"/>
                        <w:rPr>
                          <w:b/>
                          <w:sz w:val="28"/>
                          <w:szCs w:val="28"/>
                          <w:lang w:val="en-US"/>
                        </w:rPr>
                      </w:pPr>
                    </w:p>
                    <w:p w:rsidR="00A52EF7" w:rsidRDefault="00A52EF7" w:rsidP="003F04EF">
                      <w:pPr>
                        <w:ind w:firstLine="560"/>
                        <w:rPr>
                          <w:b/>
                          <w:sz w:val="28"/>
                          <w:szCs w:val="28"/>
                          <w:lang w:val="en-US"/>
                        </w:rPr>
                      </w:pPr>
                    </w:p>
                    <w:p w:rsidR="00A52EF7" w:rsidRPr="0055336F" w:rsidRDefault="0041102B" w:rsidP="003F04EF">
                      <w:pPr>
                        <w:ind w:firstLine="560"/>
                        <w:rPr>
                          <w:b/>
                          <w:sz w:val="28"/>
                          <w:szCs w:val="28"/>
                        </w:rPr>
                      </w:pPr>
                      <w:r>
                        <w:rPr>
                          <w:b/>
                          <w:sz w:val="26"/>
                          <w:szCs w:val="28"/>
                          <w:lang w:val="en-US"/>
                        </w:rPr>
                        <w:t xml:space="preserve">Assoc. Prof. </w:t>
                      </w:r>
                      <w:proofErr w:type="spellStart"/>
                      <w:r>
                        <w:rPr>
                          <w:b/>
                          <w:sz w:val="26"/>
                          <w:szCs w:val="28"/>
                          <w:lang w:val="en-US"/>
                        </w:rPr>
                        <w:t>Dr</w:t>
                      </w:r>
                      <w:proofErr w:type="spellEnd"/>
                      <w:r w:rsidRPr="003F04EF">
                        <w:rPr>
                          <w:b/>
                          <w:sz w:val="28"/>
                          <w:szCs w:val="28"/>
                        </w:rPr>
                        <w:t xml:space="preserve">. </w:t>
                      </w:r>
                      <w:r w:rsidR="00A52EF7" w:rsidRPr="003F04EF">
                        <w:rPr>
                          <w:b/>
                          <w:sz w:val="28"/>
                          <w:szCs w:val="28"/>
                        </w:rPr>
                        <w:t>Nguyen Dinh Mão</w:t>
                      </w:r>
                      <w:r>
                        <w:rPr>
                          <w:b/>
                          <w:sz w:val="28"/>
                          <w:szCs w:val="28"/>
                          <w:lang w:val="en-US"/>
                        </w:rPr>
                        <w:t xml:space="preserve">  </w:t>
                      </w:r>
                      <w:r w:rsidR="00A52EF7" w:rsidRPr="003F04EF">
                        <w:rPr>
                          <w:b/>
                          <w:sz w:val="28"/>
                          <w:szCs w:val="28"/>
                        </w:rPr>
                        <w:t xml:space="preserve"> </w:t>
                      </w:r>
                      <w:r>
                        <w:rPr>
                          <w:b/>
                          <w:sz w:val="26"/>
                          <w:szCs w:val="28"/>
                          <w:lang w:val="en-US"/>
                        </w:rPr>
                        <w:t xml:space="preserve">Assoc. Prof. </w:t>
                      </w:r>
                      <w:proofErr w:type="spellStart"/>
                      <w:r>
                        <w:rPr>
                          <w:b/>
                          <w:sz w:val="26"/>
                          <w:szCs w:val="28"/>
                          <w:lang w:val="en-US"/>
                        </w:rPr>
                        <w:t>Dr</w:t>
                      </w:r>
                      <w:proofErr w:type="spellEnd"/>
                      <w:proofErr w:type="gramStart"/>
                      <w:r w:rsidRPr="003F04EF">
                        <w:rPr>
                          <w:b/>
                          <w:sz w:val="28"/>
                          <w:szCs w:val="28"/>
                        </w:rPr>
                        <w:t>.</w:t>
                      </w:r>
                      <w:r w:rsidR="00A52EF7" w:rsidRPr="003F04EF">
                        <w:rPr>
                          <w:b/>
                          <w:sz w:val="28"/>
                          <w:szCs w:val="28"/>
                        </w:rPr>
                        <w:t>.</w:t>
                      </w:r>
                      <w:proofErr w:type="gramEnd"/>
                      <w:r w:rsidR="00A52EF7" w:rsidRPr="003F04EF">
                        <w:rPr>
                          <w:b/>
                          <w:sz w:val="28"/>
                          <w:szCs w:val="28"/>
                        </w:rPr>
                        <w:t xml:space="preserve"> Nguyen Van A</w:t>
                      </w:r>
                    </w:p>
                    <w:p w:rsidR="00A52EF7" w:rsidRPr="0055336F" w:rsidRDefault="00A52EF7" w:rsidP="003F04EF">
                      <w:pPr>
                        <w:rPr>
                          <w:b/>
                          <w:sz w:val="28"/>
                          <w:szCs w:val="28"/>
                        </w:rPr>
                      </w:pPr>
                    </w:p>
                    <w:p w:rsidR="00A52EF7" w:rsidRPr="00177583" w:rsidRDefault="00A52EF7" w:rsidP="0055336F">
                      <w:pPr>
                        <w:jc w:val="center"/>
                        <w:rPr>
                          <w:b/>
                          <w:sz w:val="28"/>
                          <w:szCs w:val="28"/>
                        </w:rPr>
                      </w:pPr>
                      <w:r w:rsidRPr="0055336F">
                        <w:rPr>
                          <w:b/>
                          <w:sz w:val="28"/>
                          <w:szCs w:val="28"/>
                        </w:rPr>
                        <w:t>KHANH HOA - 2009</w:t>
                      </w:r>
                    </w:p>
                  </w:txbxContent>
                </v:textbox>
              </v:shape>
            </w:pict>
          </mc:Fallback>
        </mc:AlternateContent>
      </w:r>
      <w:r w:rsidRPr="00B923FF">
        <w:rPr>
          <w:noProof/>
          <w:lang w:val="en-US" w:eastAsia="ko-KR"/>
        </w:rPr>
        <mc:AlternateContent>
          <mc:Choice Requires="wps">
            <w:drawing>
              <wp:anchor distT="0" distB="0" distL="114300" distR="114300" simplePos="0" relativeHeight="251655168" behindDoc="0" locked="0" layoutInCell="1" allowOverlap="1">
                <wp:simplePos x="0" y="0"/>
                <wp:positionH relativeFrom="column">
                  <wp:posOffset>1923415</wp:posOffset>
                </wp:positionH>
                <wp:positionV relativeFrom="paragraph">
                  <wp:posOffset>610870</wp:posOffset>
                </wp:positionV>
                <wp:extent cx="2091690" cy="0"/>
                <wp:effectExtent l="8890" t="10795" r="13970" b="8255"/>
                <wp:wrapNone/>
                <wp:docPr id="1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85" style="position:absolute;margin-left:151.45pt;margin-top:48.1pt;width:164.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" w14:anchorId="0050BE7F"/>
            </w:pict>
          </mc:Fallback>
        </mc:AlternateContent>
      </w:r>
      <w:r w:rsidR="0055336F" w:rsidRPr="00B923FF">
        <w:br w:type="page"/>
      </w:r>
      <w:r w:rsidR="00D37FFB" w:rsidRPr="00B923FF">
        <w:rPr>
          <w:b/>
          <w:szCs w:val="26"/>
        </w:rPr>
        <w:lastRenderedPageBreak/>
        <w:t>Appendix 4</w:t>
      </w:r>
      <w:r w:rsidR="00D37FFB" w:rsidRPr="00B923FF">
        <w:rPr>
          <w:b/>
          <w:szCs w:val="26"/>
        </w:rPr>
        <w:tab/>
      </w:r>
      <w:r w:rsidR="00D37FFB" w:rsidRPr="00B923FF">
        <w:rPr>
          <w:b/>
          <w:szCs w:val="26"/>
        </w:rPr>
        <w:br/>
        <w:t>OVERVIEW ESSAY FORMS</w:t>
      </w:r>
      <w:bookmarkEnd w:id="216"/>
      <w:bookmarkEnd w:id="217"/>
    </w:p>
    <w:p w:rsidR="00D37FFB" w:rsidRPr="00B923FF" w:rsidRDefault="00D37FFB" w:rsidP="00D37FFB">
      <w:pPr>
        <w:pStyle w:val="Bodytext1"/>
        <w:shd w:val="clear" w:color="auto" w:fill="auto"/>
        <w:spacing w:line="240" w:lineRule="auto"/>
        <w:ind w:firstLine="0"/>
        <w:jc w:val="center"/>
        <w:rPr>
          <w:b/>
          <w:sz w:val="26"/>
          <w:szCs w:val="26"/>
          <w:lang w:val="vi-VN"/>
        </w:rPr>
      </w:pPr>
    </w:p>
    <w:p w:rsidR="00D37FFB" w:rsidRPr="00B923FF" w:rsidRDefault="00D37FFB" w:rsidP="00D37FFB">
      <w:pPr>
        <w:widowControl w:val="0"/>
        <w:tabs>
          <w:tab w:val="left" w:pos="3180"/>
        </w:tabs>
        <w:jc w:val="both"/>
        <w:rPr>
          <w:sz w:val="26"/>
          <w:szCs w:val="26"/>
        </w:rPr>
      </w:pPr>
    </w:p>
    <w:tbl>
      <w:tblPr>
        <w:tblW w:w="0" w:type="auto"/>
        <w:jc w:val="center"/>
        <w:tblLook w:val="01E0" w:firstRow="1" w:lastRow="1" w:firstColumn="1" w:lastColumn="1" w:noHBand="0" w:noVBand="0"/>
      </w:tblPr>
      <w:tblGrid>
        <w:gridCol w:w="1386"/>
        <w:gridCol w:w="5877"/>
        <w:gridCol w:w="855"/>
      </w:tblGrid>
      <w:tr w:rsidR="00D37FFB" w:rsidRPr="00B923FF" w:rsidTr="00E31103">
        <w:trPr>
          <w:jc w:val="center"/>
        </w:trPr>
        <w:tc>
          <w:tcPr>
            <w:tcW w:w="1386" w:type="dxa"/>
            <w:shd w:val="clear" w:color="auto" w:fill="auto"/>
          </w:tcPr>
          <w:p w:rsidR="00D37FFB" w:rsidRPr="00B923FF" w:rsidRDefault="00D37FFB" w:rsidP="00E31103">
            <w:pPr>
              <w:pStyle w:val="Bodytext1"/>
              <w:shd w:val="clear" w:color="auto" w:fill="auto"/>
              <w:tabs>
                <w:tab w:val="left" w:pos="1317"/>
              </w:tabs>
              <w:spacing w:line="240" w:lineRule="auto"/>
              <w:ind w:firstLine="0"/>
              <w:jc w:val="center"/>
              <w:outlineLvl w:val="1"/>
              <w:rPr>
                <w:b/>
                <w:sz w:val="26"/>
                <w:szCs w:val="26"/>
                <w:lang w:val="en-US" w:eastAsia="en-US"/>
              </w:rPr>
            </w:pPr>
            <w:bookmarkStart w:id="218" w:name="_Toc137561752"/>
            <w:bookmarkStart w:id="219" w:name="_Toc144670713"/>
            <w:r w:rsidRPr="00B923FF">
              <w:rPr>
                <w:b/>
                <w:sz w:val="26"/>
                <w:szCs w:val="26"/>
              </w:rPr>
              <w:t>Sample</w:t>
            </w:r>
            <w:bookmarkEnd w:id="218"/>
            <w:bookmarkEnd w:id="219"/>
          </w:p>
        </w:tc>
        <w:tc>
          <w:tcPr>
            <w:tcW w:w="5877" w:type="dxa"/>
            <w:shd w:val="clear" w:color="auto" w:fill="auto"/>
          </w:tcPr>
          <w:p w:rsidR="00D37FFB" w:rsidRPr="00B923FF" w:rsidRDefault="00D37FFB" w:rsidP="00E31103">
            <w:pPr>
              <w:pStyle w:val="Bodytext1"/>
              <w:shd w:val="clear" w:color="auto" w:fill="auto"/>
              <w:tabs>
                <w:tab w:val="left" w:pos="1317"/>
              </w:tabs>
              <w:spacing w:line="240" w:lineRule="auto"/>
              <w:ind w:firstLine="0"/>
              <w:jc w:val="left"/>
              <w:outlineLvl w:val="1"/>
              <w:rPr>
                <w:b/>
                <w:sz w:val="26"/>
                <w:szCs w:val="26"/>
                <w:lang w:val="en-US" w:eastAsia="en-US"/>
              </w:rPr>
            </w:pPr>
            <w:bookmarkStart w:id="220" w:name="_Toc137561753"/>
            <w:bookmarkStart w:id="221" w:name="_Toc144670714"/>
            <w:r w:rsidRPr="00B923FF">
              <w:rPr>
                <w:b/>
                <w:sz w:val="26"/>
                <w:szCs w:val="26"/>
              </w:rPr>
              <w:t>Content</w:t>
            </w:r>
            <w:bookmarkEnd w:id="220"/>
            <w:bookmarkEnd w:id="221"/>
          </w:p>
        </w:tc>
        <w:tc>
          <w:tcPr>
            <w:tcW w:w="855" w:type="dxa"/>
            <w:shd w:val="clear" w:color="auto" w:fill="auto"/>
          </w:tcPr>
          <w:p w:rsidR="00D37FFB" w:rsidRPr="00B923FF" w:rsidRDefault="00D37FFB" w:rsidP="00E31103">
            <w:pPr>
              <w:pStyle w:val="Bodytext1"/>
              <w:shd w:val="clear" w:color="auto" w:fill="auto"/>
              <w:tabs>
                <w:tab w:val="left" w:pos="1317"/>
              </w:tabs>
              <w:spacing w:line="240" w:lineRule="auto"/>
              <w:ind w:firstLine="0"/>
              <w:jc w:val="center"/>
              <w:outlineLvl w:val="1"/>
              <w:rPr>
                <w:b/>
                <w:sz w:val="26"/>
                <w:szCs w:val="26"/>
                <w:lang w:val="en-US" w:eastAsia="en-US"/>
              </w:rPr>
            </w:pPr>
          </w:p>
        </w:tc>
      </w:tr>
      <w:tr w:rsidR="00386C33" w:rsidRPr="00B923FF" w:rsidTr="00E31103">
        <w:trPr>
          <w:jc w:val="center"/>
        </w:trPr>
        <w:tc>
          <w:tcPr>
            <w:tcW w:w="1386" w:type="dxa"/>
            <w:shd w:val="clear" w:color="auto" w:fill="auto"/>
          </w:tcPr>
          <w:p w:rsidR="00386C33" w:rsidRPr="00B923FF" w:rsidRDefault="00386C33" w:rsidP="00E31103">
            <w:pPr>
              <w:pStyle w:val="Bodytext1"/>
              <w:shd w:val="clear" w:color="auto" w:fill="auto"/>
              <w:tabs>
                <w:tab w:val="left" w:pos="1317"/>
              </w:tabs>
              <w:spacing w:line="240" w:lineRule="auto"/>
              <w:ind w:firstLine="0"/>
              <w:jc w:val="center"/>
              <w:outlineLvl w:val="1"/>
              <w:rPr>
                <w:sz w:val="26"/>
                <w:szCs w:val="26"/>
                <w:lang w:val="en-US" w:eastAsia="en-US"/>
              </w:rPr>
            </w:pPr>
            <w:bookmarkStart w:id="222" w:name="_Toc137561754"/>
            <w:bookmarkStart w:id="223" w:name="_Toc144670715"/>
            <w:r w:rsidRPr="00B923FF">
              <w:rPr>
                <w:sz w:val="26"/>
                <w:szCs w:val="26"/>
              </w:rPr>
              <w:t>1</w:t>
            </w:r>
            <w:bookmarkEnd w:id="222"/>
            <w:bookmarkEnd w:id="223"/>
          </w:p>
        </w:tc>
        <w:tc>
          <w:tcPr>
            <w:tcW w:w="5877" w:type="dxa"/>
            <w:shd w:val="clear" w:color="auto" w:fill="auto"/>
          </w:tcPr>
          <w:p w:rsidR="00386C33" w:rsidRPr="00B923FF" w:rsidRDefault="00386C33" w:rsidP="00E31103">
            <w:pPr>
              <w:pStyle w:val="Bodytext1"/>
              <w:shd w:val="clear" w:color="auto" w:fill="auto"/>
              <w:tabs>
                <w:tab w:val="left" w:pos="1317"/>
              </w:tabs>
              <w:spacing w:line="240" w:lineRule="auto"/>
              <w:ind w:firstLine="0"/>
              <w:outlineLvl w:val="1"/>
              <w:rPr>
                <w:sz w:val="26"/>
                <w:szCs w:val="26"/>
                <w:lang w:val="en-US" w:eastAsia="en-US"/>
              </w:rPr>
            </w:pPr>
            <w:bookmarkStart w:id="224" w:name="_Toc137561755"/>
            <w:bookmarkStart w:id="225" w:name="_Toc144670716"/>
            <w:r w:rsidRPr="00B923FF">
              <w:rPr>
                <w:sz w:val="26"/>
                <w:szCs w:val="26"/>
              </w:rPr>
              <w:t>Main cover Overview essay</w:t>
            </w:r>
            <w:bookmarkEnd w:id="224"/>
            <w:bookmarkEnd w:id="225"/>
          </w:p>
        </w:tc>
        <w:tc>
          <w:tcPr>
            <w:tcW w:w="855" w:type="dxa"/>
            <w:shd w:val="clear" w:color="auto" w:fill="auto"/>
          </w:tcPr>
          <w:p w:rsidR="00386C33" w:rsidRPr="00B923FF" w:rsidRDefault="00386C33" w:rsidP="00E31103">
            <w:pPr>
              <w:pStyle w:val="Bodytext1"/>
              <w:shd w:val="clear" w:color="auto" w:fill="auto"/>
              <w:tabs>
                <w:tab w:val="left" w:pos="1317"/>
              </w:tabs>
              <w:spacing w:line="240" w:lineRule="auto"/>
              <w:ind w:firstLine="0"/>
              <w:outlineLvl w:val="1"/>
              <w:rPr>
                <w:b/>
                <w:sz w:val="26"/>
                <w:szCs w:val="26"/>
                <w:lang w:val="en-US" w:eastAsia="en-US"/>
              </w:rPr>
            </w:pPr>
          </w:p>
        </w:tc>
      </w:tr>
      <w:tr w:rsidR="00386C33" w:rsidRPr="00B923FF" w:rsidTr="00E31103">
        <w:trPr>
          <w:jc w:val="center"/>
        </w:trPr>
        <w:tc>
          <w:tcPr>
            <w:tcW w:w="1386" w:type="dxa"/>
            <w:shd w:val="clear" w:color="auto" w:fill="auto"/>
          </w:tcPr>
          <w:p w:rsidR="00386C33" w:rsidRPr="00B923FF" w:rsidRDefault="00386C33" w:rsidP="00E31103">
            <w:pPr>
              <w:pStyle w:val="Bodytext1"/>
              <w:shd w:val="clear" w:color="auto" w:fill="auto"/>
              <w:tabs>
                <w:tab w:val="left" w:pos="1317"/>
              </w:tabs>
              <w:spacing w:line="240" w:lineRule="auto"/>
              <w:ind w:firstLine="0"/>
              <w:jc w:val="center"/>
              <w:outlineLvl w:val="1"/>
              <w:rPr>
                <w:sz w:val="26"/>
                <w:szCs w:val="26"/>
                <w:lang w:val="en-US" w:eastAsia="en-US"/>
              </w:rPr>
            </w:pPr>
            <w:bookmarkStart w:id="226" w:name="_Toc137561756"/>
            <w:bookmarkStart w:id="227" w:name="_Toc144670717"/>
            <w:r w:rsidRPr="00B923FF">
              <w:rPr>
                <w:sz w:val="26"/>
                <w:szCs w:val="26"/>
              </w:rPr>
              <w:t>2</w:t>
            </w:r>
            <w:bookmarkEnd w:id="226"/>
            <w:bookmarkEnd w:id="227"/>
          </w:p>
        </w:tc>
        <w:tc>
          <w:tcPr>
            <w:tcW w:w="5877" w:type="dxa"/>
            <w:shd w:val="clear" w:color="auto" w:fill="auto"/>
          </w:tcPr>
          <w:p w:rsidR="00386C33" w:rsidRPr="00B923FF" w:rsidRDefault="00386C33" w:rsidP="00E31103">
            <w:pPr>
              <w:pStyle w:val="Bodytext1"/>
              <w:shd w:val="clear" w:color="auto" w:fill="auto"/>
              <w:tabs>
                <w:tab w:val="left" w:pos="1317"/>
              </w:tabs>
              <w:spacing w:line="240" w:lineRule="auto"/>
              <w:ind w:firstLine="0"/>
              <w:outlineLvl w:val="1"/>
              <w:rPr>
                <w:sz w:val="26"/>
                <w:szCs w:val="26"/>
                <w:lang w:val="en-US" w:eastAsia="en-US"/>
              </w:rPr>
            </w:pPr>
            <w:bookmarkStart w:id="228" w:name="_Toc137561757"/>
            <w:bookmarkStart w:id="229" w:name="_Toc144670718"/>
            <w:r w:rsidRPr="00B923FF">
              <w:rPr>
                <w:sz w:val="26"/>
                <w:szCs w:val="26"/>
              </w:rPr>
              <w:t>Sub-cover Essay overview</w:t>
            </w:r>
            <w:bookmarkEnd w:id="228"/>
            <w:bookmarkEnd w:id="229"/>
          </w:p>
        </w:tc>
        <w:tc>
          <w:tcPr>
            <w:tcW w:w="855" w:type="dxa"/>
            <w:shd w:val="clear" w:color="auto" w:fill="auto"/>
          </w:tcPr>
          <w:p w:rsidR="00386C33" w:rsidRPr="00B923FF" w:rsidRDefault="00386C33" w:rsidP="00E31103">
            <w:pPr>
              <w:pStyle w:val="Bodytext1"/>
              <w:shd w:val="clear" w:color="auto" w:fill="auto"/>
              <w:tabs>
                <w:tab w:val="left" w:pos="1317"/>
              </w:tabs>
              <w:spacing w:line="240" w:lineRule="auto"/>
              <w:ind w:firstLine="0"/>
              <w:outlineLvl w:val="1"/>
              <w:rPr>
                <w:b/>
                <w:sz w:val="26"/>
                <w:szCs w:val="26"/>
                <w:lang w:val="en-US" w:eastAsia="en-US"/>
              </w:rPr>
            </w:pPr>
          </w:p>
        </w:tc>
      </w:tr>
      <w:tr w:rsidR="00386C33" w:rsidRPr="00B923FF" w:rsidTr="00E31103">
        <w:trPr>
          <w:jc w:val="center"/>
        </w:trPr>
        <w:tc>
          <w:tcPr>
            <w:tcW w:w="1386" w:type="dxa"/>
            <w:shd w:val="clear" w:color="auto" w:fill="auto"/>
          </w:tcPr>
          <w:p w:rsidR="00386C33" w:rsidRPr="00B923FF" w:rsidRDefault="00386C33" w:rsidP="00E31103">
            <w:pPr>
              <w:pStyle w:val="Bodytext1"/>
              <w:shd w:val="clear" w:color="auto" w:fill="auto"/>
              <w:tabs>
                <w:tab w:val="left" w:pos="1317"/>
              </w:tabs>
              <w:spacing w:line="240" w:lineRule="auto"/>
              <w:ind w:firstLine="0"/>
              <w:jc w:val="center"/>
              <w:outlineLvl w:val="1"/>
              <w:rPr>
                <w:sz w:val="26"/>
                <w:szCs w:val="26"/>
                <w:lang w:val="en-US" w:eastAsia="en-US"/>
              </w:rPr>
            </w:pPr>
          </w:p>
        </w:tc>
        <w:tc>
          <w:tcPr>
            <w:tcW w:w="5877" w:type="dxa"/>
            <w:shd w:val="clear" w:color="auto" w:fill="auto"/>
          </w:tcPr>
          <w:p w:rsidR="00386C33" w:rsidRPr="00B923FF" w:rsidRDefault="00386C33" w:rsidP="00E31103">
            <w:pPr>
              <w:pStyle w:val="Bodytext1"/>
              <w:shd w:val="clear" w:color="auto" w:fill="auto"/>
              <w:tabs>
                <w:tab w:val="left" w:pos="1317"/>
              </w:tabs>
              <w:spacing w:line="240" w:lineRule="auto"/>
              <w:ind w:firstLine="0"/>
              <w:outlineLvl w:val="1"/>
              <w:rPr>
                <w:sz w:val="26"/>
                <w:szCs w:val="26"/>
                <w:lang w:val="en-US" w:eastAsia="en-US"/>
              </w:rPr>
            </w:pPr>
          </w:p>
        </w:tc>
        <w:tc>
          <w:tcPr>
            <w:tcW w:w="855" w:type="dxa"/>
            <w:shd w:val="clear" w:color="auto" w:fill="auto"/>
          </w:tcPr>
          <w:p w:rsidR="00386C33" w:rsidRPr="00B923FF" w:rsidRDefault="00386C33" w:rsidP="00E31103">
            <w:pPr>
              <w:pStyle w:val="Bodytext1"/>
              <w:shd w:val="clear" w:color="auto" w:fill="auto"/>
              <w:tabs>
                <w:tab w:val="left" w:pos="1317"/>
              </w:tabs>
              <w:spacing w:line="240" w:lineRule="auto"/>
              <w:ind w:firstLine="0"/>
              <w:outlineLvl w:val="1"/>
              <w:rPr>
                <w:b/>
                <w:sz w:val="26"/>
                <w:szCs w:val="26"/>
                <w:lang w:val="en-US" w:eastAsia="en-US"/>
              </w:rPr>
            </w:pPr>
          </w:p>
        </w:tc>
      </w:tr>
    </w:tbl>
    <w:p w:rsidR="00D37FFB" w:rsidRPr="00B923FF" w:rsidRDefault="00D37FFB" w:rsidP="00D37FFB">
      <w:pPr>
        <w:widowControl w:val="0"/>
        <w:tabs>
          <w:tab w:val="left" w:pos="3180"/>
        </w:tabs>
        <w:jc w:val="both"/>
        <w:rPr>
          <w:sz w:val="26"/>
          <w:szCs w:val="26"/>
          <w:lang w:val="en-US"/>
        </w:rPr>
      </w:pPr>
    </w:p>
    <w:p w:rsidR="00D37FFB" w:rsidRPr="00B923FF" w:rsidRDefault="00D37FFB" w:rsidP="00D37FFB">
      <w:pPr>
        <w:widowControl w:val="0"/>
        <w:tabs>
          <w:tab w:val="left" w:pos="3180"/>
        </w:tabs>
        <w:jc w:val="both"/>
        <w:rPr>
          <w:sz w:val="26"/>
          <w:szCs w:val="26"/>
          <w:lang w:val="en-US"/>
        </w:rPr>
      </w:pPr>
    </w:p>
    <w:p w:rsidR="00D37FFB" w:rsidRPr="00B923FF" w:rsidRDefault="00D37FFB" w:rsidP="00D37FFB">
      <w:pPr>
        <w:widowControl w:val="0"/>
        <w:tabs>
          <w:tab w:val="left" w:pos="3180"/>
        </w:tabs>
        <w:jc w:val="both"/>
        <w:rPr>
          <w:sz w:val="26"/>
          <w:szCs w:val="26"/>
          <w:lang w:val="en-US"/>
        </w:rPr>
      </w:pPr>
    </w:p>
    <w:p w:rsidR="00D37FFB" w:rsidRPr="00B923FF" w:rsidRDefault="00D37FFB" w:rsidP="00D37FFB">
      <w:pPr>
        <w:widowControl w:val="0"/>
        <w:tabs>
          <w:tab w:val="left" w:pos="3180"/>
        </w:tabs>
        <w:jc w:val="both"/>
        <w:rPr>
          <w:sz w:val="26"/>
          <w:szCs w:val="26"/>
          <w:lang w:val="en-US"/>
        </w:rPr>
      </w:pPr>
    </w:p>
    <w:p w:rsidR="00C62845" w:rsidRPr="0041102B" w:rsidRDefault="005E14FC" w:rsidP="00C62845">
      <w:pPr>
        <w:pStyle w:val="Heading2"/>
        <w:rPr>
          <w:lang w:val="en-US"/>
        </w:rPr>
      </w:pPr>
      <w:r w:rsidRPr="00B923FF">
        <w:rPr>
          <w:szCs w:val="26"/>
        </w:rPr>
        <w:br w:type="page"/>
      </w:r>
      <w:bookmarkStart w:id="230" w:name="_Toc137561758"/>
      <w:bookmarkStart w:id="231" w:name="_Toc144670719"/>
      <w:r w:rsidR="00C62845" w:rsidRPr="00B923FF">
        <w:lastRenderedPageBreak/>
        <w:t>Sample 1. Main cover Overview essay</w:t>
      </w:r>
      <w:bookmarkEnd w:id="230"/>
      <w:r w:rsidR="0041102B">
        <w:rPr>
          <w:lang w:val="en-US"/>
        </w:rPr>
        <w:t xml:space="preserve"> (literature  review)</w:t>
      </w:r>
      <w:bookmarkEnd w:id="231"/>
    </w:p>
    <w:bookmarkStart w:id="232" w:name="_Toc137561759"/>
    <w:bookmarkStart w:id="233" w:name="_Toc144670720"/>
    <w:p w:rsidR="00C62845" w:rsidRPr="0041102B" w:rsidRDefault="00B452B7" w:rsidP="0015706C">
      <w:pPr>
        <w:pStyle w:val="Heading2"/>
        <w:rPr>
          <w:b w:val="0"/>
          <w:szCs w:val="26"/>
          <w:lang w:val="en-US"/>
        </w:rPr>
      </w:pPr>
      <w:r w:rsidRPr="00B923FF">
        <w:rPr>
          <w:noProof/>
          <w:lang w:val="en-US" w:eastAsia="ko-KR"/>
        </w:rPr>
        <mc:AlternateContent>
          <mc:Choice Requires="wps">
            <w:drawing>
              <wp:anchor distT="0" distB="0" distL="114300" distR="114300" simplePos="0" relativeHeight="251659264" behindDoc="0" locked="0" layoutInCell="1" allowOverlap="1">
                <wp:simplePos x="0" y="0"/>
                <wp:positionH relativeFrom="column">
                  <wp:posOffset>2061845</wp:posOffset>
                </wp:positionH>
                <wp:positionV relativeFrom="paragraph">
                  <wp:posOffset>680720</wp:posOffset>
                </wp:positionV>
                <wp:extent cx="1497965" cy="0"/>
                <wp:effectExtent l="13970" t="13970" r="12065" b="5080"/>
                <wp:wrapNone/>
                <wp:docPr id="1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97" style="position:absolute;margin-left:162.35pt;margin-top:53.6pt;width:117.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" w14:anchorId="3FA20A8A"/>
            </w:pict>
          </mc:Fallback>
        </mc:AlternateContent>
      </w:r>
      <w:r w:rsidRPr="00B923FF">
        <w:rPr>
          <w:noProof/>
          <w:lang w:val="en-US" w:eastAsia="ko-KR"/>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77470</wp:posOffset>
                </wp:positionV>
                <wp:extent cx="5824220" cy="8652510"/>
                <wp:effectExtent l="32385" t="29845" r="29845" b="3302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652510"/>
                        </a:xfrm>
                        <a:prstGeom prst="rect">
                          <a:avLst/>
                        </a:prstGeom>
                        <a:solidFill>
                          <a:srgbClr val="FFFFFF"/>
                        </a:solidFill>
                        <a:ln w="57150" cmpd="thickThin">
                          <a:solidFill>
                            <a:srgbClr val="000000"/>
                          </a:solidFill>
                          <a:miter lim="800000"/>
                          <a:headEnd/>
                          <a:tailEnd/>
                        </a:ln>
                      </wps:spPr>
                      <wps:txbx>
                        <w:txbxContent>
                          <w:p w:rsidR="00A52EF7" w:rsidRPr="00A05069" w:rsidRDefault="00A52EF7" w:rsidP="00C62845">
                            <w:pPr>
                              <w:spacing w:before="120"/>
                              <w:jc w:val="center"/>
                              <w:rPr>
                                <w:sz w:val="28"/>
                                <w:szCs w:val="28"/>
                              </w:rPr>
                            </w:pPr>
                            <w:r w:rsidRPr="00A05069">
                              <w:rPr>
                                <w:sz w:val="28"/>
                                <w:szCs w:val="28"/>
                              </w:rPr>
                              <w:t xml:space="preserve">MINISTRY </w:t>
                            </w:r>
                            <w:r w:rsidRPr="00A05069">
                              <w:rPr>
                                <w:sz w:val="28"/>
                                <w:szCs w:val="28"/>
                              </w:rPr>
                              <w:t>OF EDUCATION AND TRAINING</w:t>
                            </w:r>
                          </w:p>
                          <w:p w:rsidR="00A52EF7" w:rsidRPr="00A05069" w:rsidRDefault="00A52EF7" w:rsidP="00C62845">
                            <w:pPr>
                              <w:jc w:val="center"/>
                              <w:rPr>
                                <w:b/>
                                <w:sz w:val="28"/>
                                <w:szCs w:val="28"/>
                              </w:rPr>
                            </w:pPr>
                            <w:r w:rsidRPr="00A05069">
                              <w:rPr>
                                <w:b/>
                                <w:sz w:val="28"/>
                                <w:szCs w:val="28"/>
                              </w:rPr>
                              <w:t>NHA TRANG UNIVERSITY</w:t>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177583" w:rsidRDefault="00A52EF7" w:rsidP="00C62845">
                            <w:pPr>
                              <w:jc w:val="center"/>
                              <w:rPr>
                                <w:b/>
                                <w:sz w:val="28"/>
                                <w:szCs w:val="28"/>
                              </w:rPr>
                            </w:pPr>
                            <w:r w:rsidRPr="00177583">
                              <w:rPr>
                                <w:b/>
                                <w:sz w:val="28"/>
                                <w:szCs w:val="28"/>
                              </w:rPr>
                              <w:t>VU TRONG DAI</w:t>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0B3F2A" w:rsidRDefault="00A52EF7" w:rsidP="00C62845">
                            <w:pPr>
                              <w:jc w:val="center"/>
                              <w:rPr>
                                <w:b/>
                                <w:sz w:val="34"/>
                                <w:szCs w:val="28"/>
                              </w:rPr>
                            </w:pPr>
                            <w:r w:rsidRPr="000B3F2A">
                              <w:rPr>
                                <w:rStyle w:val="Strong"/>
                                <w:color w:val="000000"/>
                                <w:sz w:val="32"/>
                                <w:szCs w:val="26"/>
                                <w:shd w:val="clear" w:color="auto" w:fill="FFFFFF"/>
                              </w:rPr>
                              <w:t xml:space="preserve">STUDY OF REPRODUCTIVE BIOLOGY AND ARTIFICIAL BREEDING OF SILK CLAMS </w:t>
                            </w:r>
                            <w:r w:rsidRPr="000B3F2A">
                              <w:rPr>
                                <w:rStyle w:val="Strong"/>
                                <w:i/>
                                <w:color w:val="000000"/>
                                <w:sz w:val="32"/>
                                <w:szCs w:val="26"/>
                                <w:shd w:val="clear" w:color="auto" w:fill="FFFFFF"/>
                              </w:rPr>
                              <w:t>Paphia undulata</w:t>
                            </w:r>
                            <w:r w:rsidRPr="000B3F2A">
                              <w:rPr>
                                <w:rStyle w:val="Strong"/>
                                <w:color w:val="000000"/>
                                <w:sz w:val="32"/>
                                <w:szCs w:val="26"/>
                                <w:shd w:val="clear" w:color="auto" w:fill="FFFFFF"/>
                              </w:rPr>
                              <w:t xml:space="preserve"> (Born, 1780)</w:t>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41102B" w:rsidRDefault="0041102B" w:rsidP="00C62845">
                            <w:pPr>
                              <w:jc w:val="center"/>
                              <w:rPr>
                                <w:b/>
                                <w:sz w:val="28"/>
                                <w:szCs w:val="28"/>
                                <w:lang w:val="en-US"/>
                              </w:rPr>
                            </w:pPr>
                            <w:r>
                              <w:rPr>
                                <w:b/>
                                <w:sz w:val="28"/>
                                <w:szCs w:val="28"/>
                                <w:lang w:val="en-US"/>
                              </w:rPr>
                              <w:t>LITERATURE REVIEW</w:t>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177583" w:rsidRDefault="00A52EF7" w:rsidP="00C62845">
                            <w:pPr>
                              <w:jc w:val="center"/>
                              <w:rPr>
                                <w:b/>
                                <w:sz w:val="28"/>
                                <w:szCs w:val="28"/>
                              </w:rPr>
                            </w:pPr>
                            <w:r w:rsidRPr="00A05069">
                              <w:rPr>
                                <w:b/>
                                <w:sz w:val="28"/>
                                <w:szCs w:val="28"/>
                              </w:rPr>
                              <w:t>KHANH HOA - 2022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2" type="#_x0000_t202" style="position:absolute;margin-left:-7.2pt;margin-top:6.1pt;width:458.6pt;height:68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" strokeweight="4.5pt">
                <v:stroke linestyle="thickThin"/>
                <v:textbox>
                  <w:txbxContent>
                    <w:p w:rsidR="00A52EF7" w:rsidRPr="00A05069" w:rsidRDefault="00A52EF7" w:rsidP="00C62845">
                      <w:pPr>
                        <w:spacing w:before="120"/>
                        <w:jc w:val="center"/>
                        <w:rPr>
                          <w:sz w:val="28"/>
                          <w:szCs w:val="28"/>
                        </w:rPr>
                      </w:pPr>
                      <w:r w:rsidRPr="00A05069">
                        <w:rPr>
                          <w:sz w:val="28"/>
                          <w:szCs w:val="28"/>
                        </w:rPr>
                        <w:t xml:space="preserve">MINISTRY </w:t>
                      </w:r>
                      <w:r w:rsidRPr="00A05069">
                        <w:rPr>
                          <w:sz w:val="28"/>
                          <w:szCs w:val="28"/>
                        </w:rPr>
                        <w:t>OF EDUCATION AND TRAINING</w:t>
                      </w:r>
                    </w:p>
                    <w:p w:rsidR="00A52EF7" w:rsidRPr="00A05069" w:rsidRDefault="00A52EF7" w:rsidP="00C62845">
                      <w:pPr>
                        <w:jc w:val="center"/>
                        <w:rPr>
                          <w:b/>
                          <w:sz w:val="28"/>
                          <w:szCs w:val="28"/>
                        </w:rPr>
                      </w:pPr>
                      <w:r w:rsidRPr="00A05069">
                        <w:rPr>
                          <w:b/>
                          <w:sz w:val="28"/>
                          <w:szCs w:val="28"/>
                        </w:rPr>
                        <w:t>NHA TRANG UNIVERSITY</w:t>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177583" w:rsidRDefault="00A52EF7" w:rsidP="00C62845">
                      <w:pPr>
                        <w:jc w:val="center"/>
                        <w:rPr>
                          <w:b/>
                          <w:sz w:val="28"/>
                          <w:szCs w:val="28"/>
                        </w:rPr>
                      </w:pPr>
                      <w:r w:rsidRPr="00177583">
                        <w:rPr>
                          <w:b/>
                          <w:sz w:val="28"/>
                          <w:szCs w:val="28"/>
                        </w:rPr>
                        <w:t>VU TRONG DAI</w:t>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0B3F2A" w:rsidRDefault="00A52EF7" w:rsidP="00C62845">
                      <w:pPr>
                        <w:jc w:val="center"/>
                        <w:rPr>
                          <w:b/>
                          <w:sz w:val="34"/>
                          <w:szCs w:val="28"/>
                        </w:rPr>
                      </w:pPr>
                      <w:r w:rsidRPr="000B3F2A">
                        <w:rPr>
                          <w:rStyle w:val="Strong"/>
                          <w:color w:val="000000"/>
                          <w:sz w:val="32"/>
                          <w:szCs w:val="26"/>
                          <w:shd w:val="clear" w:color="auto" w:fill="FFFFFF"/>
                        </w:rPr>
                        <w:t xml:space="preserve">STUDY OF REPRODUCTIVE BIOLOGY AND ARTIFICIAL BREEDING OF SILK CLAMS </w:t>
                      </w:r>
                      <w:r w:rsidRPr="000B3F2A">
                        <w:rPr>
                          <w:rStyle w:val="Strong"/>
                          <w:i/>
                          <w:color w:val="000000"/>
                          <w:sz w:val="32"/>
                          <w:szCs w:val="26"/>
                          <w:shd w:val="clear" w:color="auto" w:fill="FFFFFF"/>
                        </w:rPr>
                        <w:t>Paphia undulata</w:t>
                      </w:r>
                      <w:r w:rsidRPr="000B3F2A">
                        <w:rPr>
                          <w:rStyle w:val="Strong"/>
                          <w:color w:val="000000"/>
                          <w:sz w:val="32"/>
                          <w:szCs w:val="26"/>
                          <w:shd w:val="clear" w:color="auto" w:fill="FFFFFF"/>
                        </w:rPr>
                        <w:t xml:space="preserve"> (Born, 1780)</w:t>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41102B" w:rsidRDefault="0041102B" w:rsidP="00C62845">
                      <w:pPr>
                        <w:jc w:val="center"/>
                        <w:rPr>
                          <w:b/>
                          <w:sz w:val="28"/>
                          <w:szCs w:val="28"/>
                          <w:lang w:val="en-US"/>
                        </w:rPr>
                      </w:pPr>
                      <w:r>
                        <w:rPr>
                          <w:b/>
                          <w:sz w:val="28"/>
                          <w:szCs w:val="28"/>
                          <w:lang w:val="en-US"/>
                        </w:rPr>
                        <w:t>LITERATURE REVIEW</w:t>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177583" w:rsidRDefault="00A52EF7" w:rsidP="00C62845">
                      <w:pPr>
                        <w:jc w:val="center"/>
                        <w:rPr>
                          <w:b/>
                          <w:sz w:val="28"/>
                          <w:szCs w:val="28"/>
                        </w:rPr>
                      </w:pPr>
                      <w:r w:rsidRPr="00A05069">
                        <w:rPr>
                          <w:b/>
                          <w:sz w:val="28"/>
                          <w:szCs w:val="28"/>
                        </w:rPr>
                        <w:t>KHANH HOA - 2022</w:t>
                      </w:r>
                    </w:p>
                  </w:txbxContent>
                </v:textbox>
              </v:shape>
            </w:pict>
          </mc:Fallback>
        </mc:AlternateContent>
      </w:r>
      <w:r w:rsidR="00C62845" w:rsidRPr="00B923FF">
        <w:rPr>
          <w:b w:val="0"/>
          <w:szCs w:val="26"/>
        </w:rPr>
        <w:br w:type="page"/>
      </w:r>
      <w:r w:rsidR="00C62845" w:rsidRPr="00B923FF">
        <w:rPr>
          <w:b w:val="0"/>
          <w:szCs w:val="26"/>
        </w:rPr>
        <w:lastRenderedPageBreak/>
        <w:t>Sample 2. Sub-cover Essay overview</w:t>
      </w:r>
      <w:bookmarkEnd w:id="232"/>
      <w:r w:rsidR="0041102B">
        <w:rPr>
          <w:b w:val="0"/>
          <w:szCs w:val="26"/>
          <w:lang w:val="en-US"/>
        </w:rPr>
        <w:t xml:space="preserve"> </w:t>
      </w:r>
      <w:r w:rsidR="0041102B">
        <w:rPr>
          <w:lang w:val="en-US"/>
        </w:rPr>
        <w:t>(literature  review)</w:t>
      </w:r>
      <w:bookmarkEnd w:id="233"/>
    </w:p>
    <w:bookmarkStart w:id="234" w:name="_Toc137561760"/>
    <w:bookmarkStart w:id="235" w:name="_Toc144670721"/>
    <w:p w:rsidR="00386C33" w:rsidRPr="00B923FF" w:rsidRDefault="00B452B7" w:rsidP="0015706C">
      <w:pPr>
        <w:pStyle w:val="Bodytext1"/>
        <w:shd w:val="clear" w:color="auto" w:fill="auto"/>
        <w:spacing w:line="276" w:lineRule="auto"/>
        <w:ind w:firstLine="0"/>
        <w:jc w:val="center"/>
        <w:outlineLvl w:val="0"/>
        <w:rPr>
          <w:b/>
          <w:sz w:val="26"/>
          <w:szCs w:val="26"/>
          <w:lang w:val="vi-VN"/>
        </w:rPr>
      </w:pPr>
      <w:r w:rsidRPr="00B923FF">
        <w:rPr>
          <w:b/>
          <w:noProof/>
          <w:sz w:val="26"/>
          <w:szCs w:val="26"/>
          <w:lang w:val="en-US" w:eastAsia="ko-KR"/>
        </w:rPr>
        <mc:AlternateContent>
          <mc:Choice Requires="wps">
            <w:drawing>
              <wp:anchor distT="0" distB="0" distL="114300" distR="114300" simplePos="0" relativeHeight="251661312" behindDoc="0" locked="0" layoutInCell="1" allowOverlap="1">
                <wp:simplePos x="0" y="0"/>
                <wp:positionH relativeFrom="column">
                  <wp:posOffset>2091055</wp:posOffset>
                </wp:positionH>
                <wp:positionV relativeFrom="paragraph">
                  <wp:posOffset>725805</wp:posOffset>
                </wp:positionV>
                <wp:extent cx="1644015" cy="0"/>
                <wp:effectExtent l="5080" t="11430" r="8255" b="7620"/>
                <wp:wrapNone/>
                <wp:docPr id="1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99" style="position:absolute;margin-left:164.65pt;margin-top:57.15pt;width:129.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PNuAEAAFYDAAAOAAAAZHJzL2Uyb0RvYy54bWysU8Fu2zAMvQ/YPwi6L7aDpt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" w14:anchorId="4565AFF3"/>
            </w:pict>
          </mc:Fallback>
        </mc:AlternateContent>
      </w:r>
      <w:r w:rsidRPr="00B923FF">
        <w:rPr>
          <w:b/>
          <w:noProof/>
          <w:sz w:val="26"/>
          <w:szCs w:val="26"/>
          <w:lang w:val="en-US" w:eastAsia="ko-KR"/>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113030</wp:posOffset>
                </wp:positionV>
                <wp:extent cx="5824220" cy="8652510"/>
                <wp:effectExtent l="31115" t="36830" r="31115" b="35560"/>
                <wp:wrapNone/>
                <wp:docPr id="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652510"/>
                        </a:xfrm>
                        <a:prstGeom prst="rect">
                          <a:avLst/>
                        </a:prstGeom>
                        <a:solidFill>
                          <a:srgbClr val="FFFFFF"/>
                        </a:solidFill>
                        <a:ln w="57150" cmpd="thickThin">
                          <a:solidFill>
                            <a:srgbClr val="000000"/>
                          </a:solidFill>
                          <a:miter lim="800000"/>
                          <a:headEnd/>
                          <a:tailEnd/>
                        </a:ln>
                      </wps:spPr>
                      <wps:txbx>
                        <w:txbxContent>
                          <w:p w:rsidR="00A52EF7" w:rsidRPr="00A05069" w:rsidRDefault="00A52EF7" w:rsidP="00C62845">
                            <w:pPr>
                              <w:spacing w:before="120"/>
                              <w:jc w:val="center"/>
                              <w:rPr>
                                <w:sz w:val="28"/>
                                <w:szCs w:val="28"/>
                              </w:rPr>
                            </w:pPr>
                            <w:r w:rsidRPr="00A05069">
                              <w:rPr>
                                <w:sz w:val="28"/>
                                <w:szCs w:val="28"/>
                              </w:rPr>
                              <w:t xml:space="preserve">MINISTRY </w:t>
                            </w:r>
                            <w:r w:rsidRPr="00A05069">
                              <w:rPr>
                                <w:sz w:val="28"/>
                                <w:szCs w:val="28"/>
                              </w:rPr>
                              <w:t>OF EDUCATION AND TRAINING</w:t>
                            </w:r>
                          </w:p>
                          <w:p w:rsidR="00A52EF7" w:rsidRPr="00A05069" w:rsidRDefault="00A52EF7" w:rsidP="00C62845">
                            <w:pPr>
                              <w:jc w:val="center"/>
                              <w:rPr>
                                <w:b/>
                                <w:sz w:val="28"/>
                                <w:szCs w:val="28"/>
                              </w:rPr>
                            </w:pPr>
                            <w:r w:rsidRPr="00A05069">
                              <w:rPr>
                                <w:b/>
                                <w:sz w:val="28"/>
                                <w:szCs w:val="28"/>
                              </w:rPr>
                              <w:t>NHA TRANG UNIVERSITY</w:t>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r w:rsidRPr="00F62514">
                              <w:rPr>
                                <w:noProof/>
                                <w:lang w:val="en-US" w:eastAsia="ko-KR"/>
                              </w:rPr>
                              <w:drawing>
                                <wp:inline distT="0" distB="0" distL="0" distR="0">
                                  <wp:extent cx="1114425" cy="11144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000000"/>
                                              </a:clrFrom>
                                              <a:clrTo>
                                                <a:srgbClr val="000000">
                                                  <a:alpha val="0"/>
                                                </a:srgbClr>
                                              </a:clrTo>
                                            </a:clrChange>
                                            <a:lum bright="4000" contrast="1600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177583" w:rsidRDefault="00A52EF7" w:rsidP="00C62845">
                            <w:pPr>
                              <w:jc w:val="center"/>
                              <w:rPr>
                                <w:b/>
                                <w:sz w:val="28"/>
                                <w:szCs w:val="28"/>
                              </w:rPr>
                            </w:pPr>
                            <w:r w:rsidRPr="00177583">
                              <w:rPr>
                                <w:b/>
                                <w:sz w:val="28"/>
                                <w:szCs w:val="28"/>
                              </w:rPr>
                              <w:t>VU TRONG DAI</w:t>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0B3F2A" w:rsidRDefault="00A52EF7" w:rsidP="00C62845">
                            <w:pPr>
                              <w:jc w:val="center"/>
                              <w:rPr>
                                <w:b/>
                                <w:sz w:val="34"/>
                                <w:szCs w:val="28"/>
                              </w:rPr>
                            </w:pPr>
                            <w:r w:rsidRPr="000B3F2A">
                              <w:rPr>
                                <w:rStyle w:val="Strong"/>
                                <w:color w:val="000000"/>
                                <w:sz w:val="32"/>
                                <w:szCs w:val="26"/>
                                <w:shd w:val="clear" w:color="auto" w:fill="FFFFFF"/>
                              </w:rPr>
                              <w:t xml:space="preserve">STUDY OF REPRODUCTIVE BIOLOGY AND ARTIFICIAL BREEDING OF SILK CLAMS </w:t>
                            </w:r>
                            <w:r w:rsidRPr="000B3F2A">
                              <w:rPr>
                                <w:rStyle w:val="Strong"/>
                                <w:i/>
                                <w:color w:val="000000"/>
                                <w:sz w:val="32"/>
                                <w:szCs w:val="26"/>
                                <w:shd w:val="clear" w:color="auto" w:fill="FFFFFF"/>
                              </w:rPr>
                              <w:t>Paphia undulata</w:t>
                            </w:r>
                            <w:r w:rsidRPr="000B3F2A">
                              <w:rPr>
                                <w:rStyle w:val="Strong"/>
                                <w:color w:val="000000"/>
                                <w:sz w:val="32"/>
                                <w:szCs w:val="26"/>
                                <w:shd w:val="clear" w:color="auto" w:fill="FFFFFF"/>
                              </w:rPr>
                              <w:t xml:space="preserve"> (Born, 1780)</w:t>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C62845" w:rsidRDefault="00A52EF7" w:rsidP="00C62845">
                            <w:pPr>
                              <w:jc w:val="center"/>
                              <w:rPr>
                                <w:b/>
                                <w:sz w:val="28"/>
                                <w:szCs w:val="28"/>
                              </w:rPr>
                            </w:pPr>
                            <w:r w:rsidRPr="00C62845">
                              <w:rPr>
                                <w:b/>
                                <w:sz w:val="28"/>
                                <w:szCs w:val="28"/>
                              </w:rPr>
                              <w:t>OVERVIEW ESSAY</w:t>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C62845" w:rsidRDefault="00A52EF7" w:rsidP="00C62845">
                            <w:pPr>
                              <w:ind w:left="720" w:firstLine="720"/>
                              <w:rPr>
                                <w:b/>
                                <w:sz w:val="28"/>
                                <w:szCs w:val="28"/>
                              </w:rPr>
                            </w:pPr>
                            <w:r w:rsidRPr="00C62845">
                              <w:rPr>
                                <w:b/>
                                <w:sz w:val="28"/>
                                <w:szCs w:val="28"/>
                              </w:rPr>
                              <w:t>Training industry: Aquaculture</w:t>
                            </w:r>
                          </w:p>
                          <w:p w:rsidR="00A52EF7" w:rsidRPr="00C62845" w:rsidRDefault="00A52EF7" w:rsidP="00C62845">
                            <w:pPr>
                              <w:rPr>
                                <w:b/>
                                <w:sz w:val="28"/>
                                <w:szCs w:val="28"/>
                              </w:rPr>
                            </w:pPr>
                            <w:r w:rsidRPr="00C62845">
                              <w:rPr>
                                <w:b/>
                                <w:sz w:val="28"/>
                                <w:szCs w:val="28"/>
                              </w:rPr>
                              <w:tab/>
                            </w:r>
                            <w:r w:rsidRPr="00C62845">
                              <w:rPr>
                                <w:b/>
                                <w:sz w:val="28"/>
                                <w:szCs w:val="28"/>
                              </w:rPr>
                              <w:tab/>
                              <w:t>Code: 9620301</w:t>
                            </w:r>
                          </w:p>
                          <w:p w:rsidR="00A52EF7" w:rsidRPr="00C62845" w:rsidRDefault="00A52EF7" w:rsidP="00C62845">
                            <w:pPr>
                              <w:rPr>
                                <w:b/>
                                <w:sz w:val="28"/>
                                <w:szCs w:val="28"/>
                              </w:rPr>
                            </w:pPr>
                            <w:r w:rsidRPr="00C62845">
                              <w:rPr>
                                <w:b/>
                                <w:sz w:val="28"/>
                                <w:szCs w:val="28"/>
                              </w:rPr>
                              <w:tab/>
                            </w:r>
                          </w:p>
                          <w:p w:rsidR="00A52EF7" w:rsidRPr="00C62845" w:rsidRDefault="00A52EF7" w:rsidP="00C62845">
                            <w:pPr>
                              <w:rPr>
                                <w:b/>
                                <w:sz w:val="28"/>
                                <w:szCs w:val="28"/>
                              </w:rPr>
                            </w:pPr>
                          </w:p>
                          <w:p w:rsidR="00A52EF7" w:rsidRPr="00C62845" w:rsidRDefault="00A52EF7" w:rsidP="00C62845">
                            <w:pPr>
                              <w:rPr>
                                <w:b/>
                                <w:sz w:val="28"/>
                                <w:szCs w:val="28"/>
                              </w:rPr>
                            </w:pPr>
                            <w:r w:rsidRPr="00C62845">
                              <w:rPr>
                                <w:b/>
                                <w:sz w:val="28"/>
                                <w:szCs w:val="28"/>
                              </w:rPr>
                              <w:t xml:space="preserve">      </w:t>
                            </w:r>
                            <w:r>
                              <w:rPr>
                                <w:b/>
                                <w:sz w:val="28"/>
                                <w:szCs w:val="28"/>
                              </w:rPr>
                              <w:tab/>
                            </w:r>
                            <w:r>
                              <w:rPr>
                                <w:b/>
                                <w:sz w:val="28"/>
                                <w:szCs w:val="28"/>
                              </w:rPr>
                              <w:tab/>
                            </w:r>
                            <w:r>
                              <w:rPr>
                                <w:b/>
                                <w:sz w:val="28"/>
                                <w:szCs w:val="28"/>
                              </w:rPr>
                              <w:tab/>
                            </w:r>
                            <w:r>
                              <w:rPr>
                                <w:b/>
                                <w:sz w:val="28"/>
                                <w:szCs w:val="28"/>
                              </w:rPr>
                              <w:tab/>
                            </w:r>
                            <w:r w:rsidRPr="00C62845">
                              <w:rPr>
                                <w:b/>
                                <w:sz w:val="28"/>
                                <w:szCs w:val="28"/>
                              </w:rPr>
                              <w:t xml:space="preserve">  Scientific instructor</w:t>
                            </w:r>
                            <w:r w:rsidR="00B06978">
                              <w:rPr>
                                <w:b/>
                                <w:sz w:val="28"/>
                                <w:szCs w:val="28"/>
                                <w:lang w:val="en-US"/>
                              </w:rPr>
                              <w:t xml:space="preserve"> (supervisor)</w:t>
                            </w:r>
                            <w:r w:rsidRPr="00C62845">
                              <w:rPr>
                                <w:b/>
                                <w:sz w:val="28"/>
                                <w:szCs w:val="28"/>
                              </w:rPr>
                              <w:t>:</w:t>
                            </w:r>
                            <w:r w:rsidRPr="00C62845">
                              <w:rPr>
                                <w:b/>
                                <w:sz w:val="28"/>
                                <w:szCs w:val="28"/>
                              </w:rPr>
                              <w:tab/>
                            </w:r>
                            <w:r w:rsidRPr="00C62845">
                              <w:rPr>
                                <w:b/>
                                <w:sz w:val="28"/>
                                <w:szCs w:val="28"/>
                              </w:rPr>
                              <w:tab/>
                            </w:r>
                            <w:r w:rsidRPr="00C62845">
                              <w:rPr>
                                <w:b/>
                                <w:sz w:val="28"/>
                                <w:szCs w:val="28"/>
                              </w:rPr>
                              <w:tab/>
                              <w:t xml:space="preserve"> </w:t>
                            </w:r>
                          </w:p>
                          <w:p w:rsidR="00A52EF7" w:rsidRPr="00C62845" w:rsidRDefault="00A52EF7" w:rsidP="00C62845">
                            <w:pPr>
                              <w:rPr>
                                <w:b/>
                                <w:sz w:val="28"/>
                                <w:szCs w:val="28"/>
                              </w:rPr>
                            </w:pPr>
                          </w:p>
                          <w:p w:rsidR="00A52EF7" w:rsidRPr="00C62845" w:rsidRDefault="00B06978" w:rsidP="00C62845">
                            <w:pPr>
                              <w:ind w:left="3600" w:firstLine="720"/>
                              <w:rPr>
                                <w:b/>
                                <w:sz w:val="28"/>
                                <w:szCs w:val="28"/>
                              </w:rPr>
                            </w:pPr>
                            <w:r w:rsidRPr="0055336F">
                              <w:rPr>
                                <w:b/>
                                <w:sz w:val="26"/>
                                <w:szCs w:val="28"/>
                              </w:rPr>
                              <w:t>Assoc.</w:t>
                            </w:r>
                            <w:r>
                              <w:rPr>
                                <w:b/>
                                <w:sz w:val="26"/>
                                <w:szCs w:val="28"/>
                                <w:lang w:val="en-US"/>
                              </w:rPr>
                              <w:t xml:space="preserve"> Prof. Dr.</w:t>
                            </w:r>
                            <w:r w:rsidRPr="0055336F">
                              <w:rPr>
                                <w:b/>
                                <w:sz w:val="26"/>
                                <w:szCs w:val="28"/>
                              </w:rPr>
                              <w:t xml:space="preserve"> </w:t>
                            </w:r>
                            <w:r w:rsidR="00A52EF7" w:rsidRPr="00C62845">
                              <w:rPr>
                                <w:b/>
                                <w:sz w:val="28"/>
                                <w:szCs w:val="28"/>
                              </w:rPr>
                              <w:t>Lai Van Hung</w:t>
                            </w:r>
                            <w:r w:rsidR="00A52EF7" w:rsidRPr="00C62845">
                              <w:rPr>
                                <w:b/>
                                <w:sz w:val="28"/>
                                <w:szCs w:val="28"/>
                              </w:rPr>
                              <w:tab/>
                            </w:r>
                            <w:r w:rsidR="00A52EF7" w:rsidRPr="00C62845">
                              <w:rPr>
                                <w:b/>
                                <w:sz w:val="28"/>
                                <w:szCs w:val="28"/>
                              </w:rPr>
                              <w:tab/>
                              <w:t xml:space="preserve">                 </w:t>
                            </w:r>
                            <w:r w:rsidR="00A52EF7" w:rsidRPr="00C62845">
                              <w:rPr>
                                <w:b/>
                                <w:sz w:val="28"/>
                                <w:szCs w:val="28"/>
                              </w:rPr>
                              <w:tab/>
                            </w:r>
                            <w:r w:rsidR="00A52EF7" w:rsidRPr="00C62845">
                              <w:rPr>
                                <w:b/>
                                <w:sz w:val="28"/>
                                <w:szCs w:val="28"/>
                              </w:rPr>
                              <w:tab/>
                            </w:r>
                            <w:r w:rsidR="00A52EF7" w:rsidRPr="00C62845">
                              <w:rPr>
                                <w:b/>
                                <w:sz w:val="28"/>
                                <w:szCs w:val="28"/>
                              </w:rPr>
                              <w:tab/>
                            </w:r>
                            <w:r w:rsidR="00A52EF7" w:rsidRPr="00C62845">
                              <w:rPr>
                                <w:b/>
                                <w:sz w:val="28"/>
                                <w:szCs w:val="28"/>
                              </w:rPr>
                              <w:tab/>
                            </w:r>
                            <w:r w:rsidR="00A52EF7" w:rsidRPr="00C62845">
                              <w:rPr>
                                <w:b/>
                                <w:sz w:val="28"/>
                                <w:szCs w:val="28"/>
                              </w:rPr>
                              <w:tab/>
                            </w:r>
                            <w:r w:rsidR="00A52EF7" w:rsidRPr="00C62845">
                              <w:rPr>
                                <w:b/>
                                <w:sz w:val="28"/>
                                <w:szCs w:val="28"/>
                              </w:rPr>
                              <w:tab/>
                              <w:t xml:space="preserve"> </w:t>
                            </w:r>
                          </w:p>
                          <w:p w:rsidR="00A52EF7" w:rsidRPr="00C62845" w:rsidRDefault="00B06978" w:rsidP="00C62845">
                            <w:pPr>
                              <w:ind w:left="3600" w:firstLine="720"/>
                              <w:rPr>
                                <w:b/>
                                <w:sz w:val="28"/>
                                <w:szCs w:val="28"/>
                              </w:rPr>
                            </w:pPr>
                            <w:r w:rsidRPr="0055336F">
                              <w:rPr>
                                <w:b/>
                                <w:sz w:val="26"/>
                                <w:szCs w:val="28"/>
                              </w:rPr>
                              <w:t>Assoc.</w:t>
                            </w:r>
                            <w:r>
                              <w:rPr>
                                <w:b/>
                                <w:sz w:val="26"/>
                                <w:szCs w:val="28"/>
                                <w:lang w:val="en-US"/>
                              </w:rPr>
                              <w:t xml:space="preserve"> Prof. Dr.</w:t>
                            </w:r>
                            <w:r w:rsidRPr="0055336F">
                              <w:rPr>
                                <w:b/>
                                <w:sz w:val="26"/>
                                <w:szCs w:val="28"/>
                              </w:rPr>
                              <w:t xml:space="preserve"> </w:t>
                            </w:r>
                            <w:r w:rsidR="00A52EF7" w:rsidRPr="00C62845">
                              <w:rPr>
                                <w:b/>
                                <w:sz w:val="28"/>
                                <w:szCs w:val="28"/>
                              </w:rPr>
                              <w:t>Nguyen Dinh Mão</w:t>
                            </w:r>
                            <w:r w:rsidR="00A52EF7" w:rsidRPr="00C62845">
                              <w:rPr>
                                <w:b/>
                                <w:sz w:val="28"/>
                                <w:szCs w:val="28"/>
                              </w:rPr>
                              <w:tab/>
                            </w:r>
                            <w:r w:rsidR="00A52EF7" w:rsidRPr="00C62845">
                              <w:rPr>
                                <w:b/>
                                <w:sz w:val="28"/>
                                <w:szCs w:val="28"/>
                              </w:rPr>
                              <w:tab/>
                            </w:r>
                            <w:r w:rsidR="00A52EF7" w:rsidRPr="00C62845">
                              <w:rPr>
                                <w:b/>
                                <w:sz w:val="28"/>
                                <w:szCs w:val="28"/>
                              </w:rPr>
                              <w:tab/>
                              <w:t xml:space="preserve">         </w:t>
                            </w:r>
                          </w:p>
                          <w:p w:rsidR="00A52EF7" w:rsidRDefault="00A52EF7" w:rsidP="00C62845">
                            <w:pPr>
                              <w:jc w:val="center"/>
                              <w:rPr>
                                <w:b/>
                                <w:sz w:val="28"/>
                                <w:szCs w:val="28"/>
                              </w:rPr>
                            </w:pPr>
                          </w:p>
                          <w:p w:rsidR="00A52EF7" w:rsidRPr="00C62845"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177583" w:rsidRDefault="00A52EF7" w:rsidP="00C62845">
                            <w:pPr>
                              <w:jc w:val="center"/>
                              <w:rPr>
                                <w:b/>
                                <w:sz w:val="28"/>
                                <w:szCs w:val="28"/>
                              </w:rPr>
                            </w:pPr>
                            <w:r w:rsidRPr="00A05069">
                              <w:rPr>
                                <w:b/>
                                <w:sz w:val="28"/>
                                <w:szCs w:val="28"/>
                              </w:rPr>
                              <w:t>KHANH HOA - 2022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3" type="#_x0000_t202" style="position:absolute;left:0;text-align:left;margin-left:-2.05pt;margin-top:8.9pt;width:458.6pt;height:68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" strokeweight="4.5pt">
                <v:stroke linestyle="thickThin"/>
                <v:textbox>
                  <w:txbxContent>
                    <w:p w:rsidR="00A52EF7" w:rsidRPr="00A05069" w:rsidRDefault="00A52EF7" w:rsidP="00C62845">
                      <w:pPr>
                        <w:spacing w:before="120"/>
                        <w:jc w:val="center"/>
                        <w:rPr>
                          <w:sz w:val="28"/>
                          <w:szCs w:val="28"/>
                        </w:rPr>
                      </w:pPr>
                      <w:r w:rsidRPr="00A05069">
                        <w:rPr>
                          <w:sz w:val="28"/>
                          <w:szCs w:val="28"/>
                        </w:rPr>
                        <w:t xml:space="preserve">MINISTRY </w:t>
                      </w:r>
                      <w:r w:rsidRPr="00A05069">
                        <w:rPr>
                          <w:sz w:val="28"/>
                          <w:szCs w:val="28"/>
                        </w:rPr>
                        <w:t>OF EDUCATION AND TRAINING</w:t>
                      </w:r>
                    </w:p>
                    <w:p w:rsidR="00A52EF7" w:rsidRPr="00A05069" w:rsidRDefault="00A52EF7" w:rsidP="00C62845">
                      <w:pPr>
                        <w:jc w:val="center"/>
                        <w:rPr>
                          <w:b/>
                          <w:sz w:val="28"/>
                          <w:szCs w:val="28"/>
                        </w:rPr>
                      </w:pPr>
                      <w:r w:rsidRPr="00A05069">
                        <w:rPr>
                          <w:b/>
                          <w:sz w:val="28"/>
                          <w:szCs w:val="28"/>
                        </w:rPr>
                        <w:t>NHA TRANG UNIVERSITY</w:t>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r w:rsidRPr="00F62514">
                        <w:rPr>
                          <w:noProof/>
                          <w:lang w:val="en-US" w:eastAsia="ko-KR"/>
                        </w:rPr>
                        <w:drawing>
                          <wp:inline distT="0" distB="0" distL="0" distR="0">
                            <wp:extent cx="1114425" cy="11144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000000"/>
                                        </a:clrFrom>
                                        <a:clrTo>
                                          <a:srgbClr val="000000">
                                            <a:alpha val="0"/>
                                          </a:srgbClr>
                                        </a:clrTo>
                                      </a:clrChange>
                                      <a:lum bright="4000" contrast="1600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177583" w:rsidRDefault="00A52EF7" w:rsidP="00C62845">
                      <w:pPr>
                        <w:jc w:val="center"/>
                        <w:rPr>
                          <w:b/>
                          <w:sz w:val="28"/>
                          <w:szCs w:val="28"/>
                        </w:rPr>
                      </w:pPr>
                      <w:r w:rsidRPr="00177583">
                        <w:rPr>
                          <w:b/>
                          <w:sz w:val="28"/>
                          <w:szCs w:val="28"/>
                        </w:rPr>
                        <w:t>VU TRONG DAI</w:t>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0B3F2A" w:rsidRDefault="00A52EF7" w:rsidP="00C62845">
                      <w:pPr>
                        <w:jc w:val="center"/>
                        <w:rPr>
                          <w:b/>
                          <w:sz w:val="34"/>
                          <w:szCs w:val="28"/>
                        </w:rPr>
                      </w:pPr>
                      <w:r w:rsidRPr="000B3F2A">
                        <w:rPr>
                          <w:rStyle w:val="Strong"/>
                          <w:color w:val="000000"/>
                          <w:sz w:val="32"/>
                          <w:szCs w:val="26"/>
                          <w:shd w:val="clear" w:color="auto" w:fill="FFFFFF"/>
                        </w:rPr>
                        <w:t xml:space="preserve">STUDY OF REPRODUCTIVE BIOLOGY AND ARTIFICIAL BREEDING OF SILK CLAMS </w:t>
                      </w:r>
                      <w:r w:rsidRPr="000B3F2A">
                        <w:rPr>
                          <w:rStyle w:val="Strong"/>
                          <w:i/>
                          <w:color w:val="000000"/>
                          <w:sz w:val="32"/>
                          <w:szCs w:val="26"/>
                          <w:shd w:val="clear" w:color="auto" w:fill="FFFFFF"/>
                        </w:rPr>
                        <w:t>Paphia undulata</w:t>
                      </w:r>
                      <w:r w:rsidRPr="000B3F2A">
                        <w:rPr>
                          <w:rStyle w:val="Strong"/>
                          <w:color w:val="000000"/>
                          <w:sz w:val="32"/>
                          <w:szCs w:val="26"/>
                          <w:shd w:val="clear" w:color="auto" w:fill="FFFFFF"/>
                        </w:rPr>
                        <w:t xml:space="preserve"> (Born, 1780)</w:t>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C62845" w:rsidRDefault="00A52EF7" w:rsidP="00C62845">
                      <w:pPr>
                        <w:jc w:val="center"/>
                        <w:rPr>
                          <w:b/>
                          <w:sz w:val="28"/>
                          <w:szCs w:val="28"/>
                        </w:rPr>
                      </w:pPr>
                      <w:r w:rsidRPr="00C62845">
                        <w:rPr>
                          <w:b/>
                          <w:sz w:val="28"/>
                          <w:szCs w:val="28"/>
                        </w:rPr>
                        <w:t>OVERVIEW ESSAY</w:t>
                      </w: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C62845" w:rsidRDefault="00A52EF7" w:rsidP="00C62845">
                      <w:pPr>
                        <w:ind w:left="720" w:firstLine="720"/>
                        <w:rPr>
                          <w:b/>
                          <w:sz w:val="28"/>
                          <w:szCs w:val="28"/>
                        </w:rPr>
                      </w:pPr>
                      <w:r w:rsidRPr="00C62845">
                        <w:rPr>
                          <w:b/>
                          <w:sz w:val="28"/>
                          <w:szCs w:val="28"/>
                        </w:rPr>
                        <w:t>Training industry: Aquaculture</w:t>
                      </w:r>
                    </w:p>
                    <w:p w:rsidR="00A52EF7" w:rsidRPr="00C62845" w:rsidRDefault="00A52EF7" w:rsidP="00C62845">
                      <w:pPr>
                        <w:rPr>
                          <w:b/>
                          <w:sz w:val="28"/>
                          <w:szCs w:val="28"/>
                        </w:rPr>
                      </w:pPr>
                      <w:r w:rsidRPr="00C62845">
                        <w:rPr>
                          <w:b/>
                          <w:sz w:val="28"/>
                          <w:szCs w:val="28"/>
                        </w:rPr>
                        <w:tab/>
                      </w:r>
                      <w:r w:rsidRPr="00C62845">
                        <w:rPr>
                          <w:b/>
                          <w:sz w:val="28"/>
                          <w:szCs w:val="28"/>
                        </w:rPr>
                        <w:tab/>
                        <w:t>Code: 9620301</w:t>
                      </w:r>
                    </w:p>
                    <w:p w:rsidR="00A52EF7" w:rsidRPr="00C62845" w:rsidRDefault="00A52EF7" w:rsidP="00C62845">
                      <w:pPr>
                        <w:rPr>
                          <w:b/>
                          <w:sz w:val="28"/>
                          <w:szCs w:val="28"/>
                        </w:rPr>
                      </w:pPr>
                      <w:r w:rsidRPr="00C62845">
                        <w:rPr>
                          <w:b/>
                          <w:sz w:val="28"/>
                          <w:szCs w:val="28"/>
                        </w:rPr>
                        <w:tab/>
                      </w:r>
                    </w:p>
                    <w:p w:rsidR="00A52EF7" w:rsidRPr="00C62845" w:rsidRDefault="00A52EF7" w:rsidP="00C62845">
                      <w:pPr>
                        <w:rPr>
                          <w:b/>
                          <w:sz w:val="28"/>
                          <w:szCs w:val="28"/>
                        </w:rPr>
                      </w:pPr>
                    </w:p>
                    <w:p w:rsidR="00A52EF7" w:rsidRPr="00C62845" w:rsidRDefault="00A52EF7" w:rsidP="00C62845">
                      <w:pPr>
                        <w:rPr>
                          <w:b/>
                          <w:sz w:val="28"/>
                          <w:szCs w:val="28"/>
                        </w:rPr>
                      </w:pPr>
                      <w:r w:rsidRPr="00C62845">
                        <w:rPr>
                          <w:b/>
                          <w:sz w:val="28"/>
                          <w:szCs w:val="28"/>
                        </w:rPr>
                        <w:t xml:space="preserve">      </w:t>
                      </w:r>
                      <w:r>
                        <w:rPr>
                          <w:b/>
                          <w:sz w:val="28"/>
                          <w:szCs w:val="28"/>
                        </w:rPr>
                        <w:tab/>
                      </w:r>
                      <w:r>
                        <w:rPr>
                          <w:b/>
                          <w:sz w:val="28"/>
                          <w:szCs w:val="28"/>
                        </w:rPr>
                        <w:tab/>
                      </w:r>
                      <w:r>
                        <w:rPr>
                          <w:b/>
                          <w:sz w:val="28"/>
                          <w:szCs w:val="28"/>
                        </w:rPr>
                        <w:tab/>
                      </w:r>
                      <w:r>
                        <w:rPr>
                          <w:b/>
                          <w:sz w:val="28"/>
                          <w:szCs w:val="28"/>
                        </w:rPr>
                        <w:tab/>
                      </w:r>
                      <w:r w:rsidRPr="00C62845">
                        <w:rPr>
                          <w:b/>
                          <w:sz w:val="28"/>
                          <w:szCs w:val="28"/>
                        </w:rPr>
                        <w:t xml:space="preserve">  Scientific instructor</w:t>
                      </w:r>
                      <w:r w:rsidR="00B06978">
                        <w:rPr>
                          <w:b/>
                          <w:sz w:val="28"/>
                          <w:szCs w:val="28"/>
                          <w:lang w:val="en-US"/>
                        </w:rPr>
                        <w:t xml:space="preserve"> (supervisor)</w:t>
                      </w:r>
                      <w:r w:rsidRPr="00C62845">
                        <w:rPr>
                          <w:b/>
                          <w:sz w:val="28"/>
                          <w:szCs w:val="28"/>
                        </w:rPr>
                        <w:t>:</w:t>
                      </w:r>
                      <w:r w:rsidRPr="00C62845">
                        <w:rPr>
                          <w:b/>
                          <w:sz w:val="28"/>
                          <w:szCs w:val="28"/>
                        </w:rPr>
                        <w:tab/>
                      </w:r>
                      <w:r w:rsidRPr="00C62845">
                        <w:rPr>
                          <w:b/>
                          <w:sz w:val="28"/>
                          <w:szCs w:val="28"/>
                        </w:rPr>
                        <w:tab/>
                      </w:r>
                      <w:r w:rsidRPr="00C62845">
                        <w:rPr>
                          <w:b/>
                          <w:sz w:val="28"/>
                          <w:szCs w:val="28"/>
                        </w:rPr>
                        <w:tab/>
                        <w:t xml:space="preserve"> </w:t>
                      </w:r>
                    </w:p>
                    <w:p w:rsidR="00A52EF7" w:rsidRPr="00C62845" w:rsidRDefault="00A52EF7" w:rsidP="00C62845">
                      <w:pPr>
                        <w:rPr>
                          <w:b/>
                          <w:sz w:val="28"/>
                          <w:szCs w:val="28"/>
                        </w:rPr>
                      </w:pPr>
                    </w:p>
                    <w:p w:rsidR="00A52EF7" w:rsidRPr="00C62845" w:rsidRDefault="00B06978" w:rsidP="00C62845">
                      <w:pPr>
                        <w:ind w:left="3600" w:firstLine="720"/>
                        <w:rPr>
                          <w:b/>
                          <w:sz w:val="28"/>
                          <w:szCs w:val="28"/>
                        </w:rPr>
                      </w:pPr>
                      <w:r w:rsidRPr="0055336F">
                        <w:rPr>
                          <w:b/>
                          <w:sz w:val="26"/>
                          <w:szCs w:val="28"/>
                        </w:rPr>
                        <w:t>Assoc.</w:t>
                      </w:r>
                      <w:r>
                        <w:rPr>
                          <w:b/>
                          <w:sz w:val="26"/>
                          <w:szCs w:val="28"/>
                          <w:lang w:val="en-US"/>
                        </w:rPr>
                        <w:t xml:space="preserve"> Prof. Dr.</w:t>
                      </w:r>
                      <w:r w:rsidRPr="0055336F">
                        <w:rPr>
                          <w:b/>
                          <w:sz w:val="26"/>
                          <w:szCs w:val="28"/>
                        </w:rPr>
                        <w:t xml:space="preserve"> </w:t>
                      </w:r>
                      <w:r w:rsidR="00A52EF7" w:rsidRPr="00C62845">
                        <w:rPr>
                          <w:b/>
                          <w:sz w:val="28"/>
                          <w:szCs w:val="28"/>
                        </w:rPr>
                        <w:t>Lai Van Hung</w:t>
                      </w:r>
                      <w:r w:rsidR="00A52EF7" w:rsidRPr="00C62845">
                        <w:rPr>
                          <w:b/>
                          <w:sz w:val="28"/>
                          <w:szCs w:val="28"/>
                        </w:rPr>
                        <w:tab/>
                      </w:r>
                      <w:r w:rsidR="00A52EF7" w:rsidRPr="00C62845">
                        <w:rPr>
                          <w:b/>
                          <w:sz w:val="28"/>
                          <w:szCs w:val="28"/>
                        </w:rPr>
                        <w:tab/>
                        <w:t xml:space="preserve">                 </w:t>
                      </w:r>
                      <w:r w:rsidR="00A52EF7" w:rsidRPr="00C62845">
                        <w:rPr>
                          <w:b/>
                          <w:sz w:val="28"/>
                          <w:szCs w:val="28"/>
                        </w:rPr>
                        <w:tab/>
                      </w:r>
                      <w:r w:rsidR="00A52EF7" w:rsidRPr="00C62845">
                        <w:rPr>
                          <w:b/>
                          <w:sz w:val="28"/>
                          <w:szCs w:val="28"/>
                        </w:rPr>
                        <w:tab/>
                      </w:r>
                      <w:r w:rsidR="00A52EF7" w:rsidRPr="00C62845">
                        <w:rPr>
                          <w:b/>
                          <w:sz w:val="28"/>
                          <w:szCs w:val="28"/>
                        </w:rPr>
                        <w:tab/>
                      </w:r>
                      <w:r w:rsidR="00A52EF7" w:rsidRPr="00C62845">
                        <w:rPr>
                          <w:b/>
                          <w:sz w:val="28"/>
                          <w:szCs w:val="28"/>
                        </w:rPr>
                        <w:tab/>
                      </w:r>
                      <w:r w:rsidR="00A52EF7" w:rsidRPr="00C62845">
                        <w:rPr>
                          <w:b/>
                          <w:sz w:val="28"/>
                          <w:szCs w:val="28"/>
                        </w:rPr>
                        <w:tab/>
                      </w:r>
                      <w:r w:rsidR="00A52EF7" w:rsidRPr="00C62845">
                        <w:rPr>
                          <w:b/>
                          <w:sz w:val="28"/>
                          <w:szCs w:val="28"/>
                        </w:rPr>
                        <w:tab/>
                        <w:t xml:space="preserve"> </w:t>
                      </w:r>
                    </w:p>
                    <w:p w:rsidR="00A52EF7" w:rsidRPr="00C62845" w:rsidRDefault="00B06978" w:rsidP="00C62845">
                      <w:pPr>
                        <w:ind w:left="3600" w:firstLine="720"/>
                        <w:rPr>
                          <w:b/>
                          <w:sz w:val="28"/>
                          <w:szCs w:val="28"/>
                        </w:rPr>
                      </w:pPr>
                      <w:r w:rsidRPr="0055336F">
                        <w:rPr>
                          <w:b/>
                          <w:sz w:val="26"/>
                          <w:szCs w:val="28"/>
                        </w:rPr>
                        <w:t>Assoc.</w:t>
                      </w:r>
                      <w:r>
                        <w:rPr>
                          <w:b/>
                          <w:sz w:val="26"/>
                          <w:szCs w:val="28"/>
                          <w:lang w:val="en-US"/>
                        </w:rPr>
                        <w:t xml:space="preserve"> Prof. Dr.</w:t>
                      </w:r>
                      <w:r w:rsidRPr="0055336F">
                        <w:rPr>
                          <w:b/>
                          <w:sz w:val="26"/>
                          <w:szCs w:val="28"/>
                        </w:rPr>
                        <w:t xml:space="preserve"> </w:t>
                      </w:r>
                      <w:r w:rsidR="00A52EF7" w:rsidRPr="00C62845">
                        <w:rPr>
                          <w:b/>
                          <w:sz w:val="28"/>
                          <w:szCs w:val="28"/>
                        </w:rPr>
                        <w:t>Nguyen Dinh Mão</w:t>
                      </w:r>
                      <w:r w:rsidR="00A52EF7" w:rsidRPr="00C62845">
                        <w:rPr>
                          <w:b/>
                          <w:sz w:val="28"/>
                          <w:szCs w:val="28"/>
                        </w:rPr>
                        <w:tab/>
                      </w:r>
                      <w:r w:rsidR="00A52EF7" w:rsidRPr="00C62845">
                        <w:rPr>
                          <w:b/>
                          <w:sz w:val="28"/>
                          <w:szCs w:val="28"/>
                        </w:rPr>
                        <w:tab/>
                      </w:r>
                      <w:r w:rsidR="00A52EF7" w:rsidRPr="00C62845">
                        <w:rPr>
                          <w:b/>
                          <w:sz w:val="28"/>
                          <w:szCs w:val="28"/>
                        </w:rPr>
                        <w:tab/>
                        <w:t xml:space="preserve">         </w:t>
                      </w:r>
                    </w:p>
                    <w:p w:rsidR="00A52EF7" w:rsidRDefault="00A52EF7" w:rsidP="00C62845">
                      <w:pPr>
                        <w:jc w:val="center"/>
                        <w:rPr>
                          <w:b/>
                          <w:sz w:val="28"/>
                          <w:szCs w:val="28"/>
                        </w:rPr>
                      </w:pPr>
                    </w:p>
                    <w:p w:rsidR="00A52EF7" w:rsidRPr="00C62845" w:rsidRDefault="00A52EF7" w:rsidP="00C62845">
                      <w:pPr>
                        <w:jc w:val="center"/>
                        <w:rPr>
                          <w:b/>
                          <w:sz w:val="28"/>
                          <w:szCs w:val="28"/>
                        </w:rPr>
                      </w:pPr>
                    </w:p>
                    <w:p w:rsidR="00A52EF7" w:rsidRPr="00A05069" w:rsidRDefault="00A52EF7" w:rsidP="00C62845">
                      <w:pPr>
                        <w:jc w:val="center"/>
                        <w:rPr>
                          <w:b/>
                          <w:sz w:val="28"/>
                          <w:szCs w:val="28"/>
                        </w:rPr>
                      </w:pPr>
                    </w:p>
                    <w:p w:rsidR="00A52EF7" w:rsidRPr="00A05069" w:rsidRDefault="00A52EF7" w:rsidP="00C62845">
                      <w:pPr>
                        <w:jc w:val="center"/>
                        <w:rPr>
                          <w:b/>
                          <w:sz w:val="28"/>
                          <w:szCs w:val="28"/>
                        </w:rPr>
                      </w:pPr>
                    </w:p>
                    <w:p w:rsidR="00A52EF7" w:rsidRPr="00177583" w:rsidRDefault="00A52EF7" w:rsidP="00C62845">
                      <w:pPr>
                        <w:jc w:val="center"/>
                        <w:rPr>
                          <w:b/>
                          <w:sz w:val="28"/>
                          <w:szCs w:val="28"/>
                        </w:rPr>
                      </w:pPr>
                      <w:r w:rsidRPr="00A05069">
                        <w:rPr>
                          <w:b/>
                          <w:sz w:val="28"/>
                          <w:szCs w:val="28"/>
                        </w:rPr>
                        <w:t>KHANH HOA - 2022</w:t>
                      </w:r>
                    </w:p>
                  </w:txbxContent>
                </v:textbox>
              </v:shape>
            </w:pict>
          </mc:Fallback>
        </mc:AlternateContent>
      </w:r>
      <w:r w:rsidR="00C62845" w:rsidRPr="00B923FF">
        <w:rPr>
          <w:b/>
          <w:sz w:val="26"/>
          <w:szCs w:val="26"/>
        </w:rPr>
        <w:br w:type="page"/>
      </w:r>
      <w:r w:rsidR="00386C33" w:rsidRPr="00B923FF">
        <w:rPr>
          <w:b/>
          <w:sz w:val="28"/>
          <w:szCs w:val="26"/>
        </w:rPr>
        <w:lastRenderedPageBreak/>
        <w:t>Appendix 5</w:t>
      </w:r>
      <w:r w:rsidR="00386C33" w:rsidRPr="00B923FF">
        <w:rPr>
          <w:b/>
          <w:sz w:val="28"/>
          <w:szCs w:val="26"/>
        </w:rPr>
        <w:tab/>
      </w:r>
      <w:r w:rsidR="00386C33" w:rsidRPr="00B923FF">
        <w:rPr>
          <w:b/>
          <w:sz w:val="28"/>
          <w:szCs w:val="26"/>
        </w:rPr>
        <w:br/>
        <w:t>PHD THEMATIC FORMS</w:t>
      </w:r>
      <w:bookmarkEnd w:id="234"/>
      <w:bookmarkEnd w:id="235"/>
    </w:p>
    <w:p w:rsidR="00386C33" w:rsidRPr="00B923FF" w:rsidRDefault="00386C33" w:rsidP="00386C33">
      <w:pPr>
        <w:pStyle w:val="Bodytext1"/>
        <w:shd w:val="clear" w:color="auto" w:fill="auto"/>
        <w:spacing w:line="240" w:lineRule="auto"/>
        <w:ind w:firstLine="0"/>
        <w:jc w:val="center"/>
        <w:rPr>
          <w:b/>
          <w:sz w:val="26"/>
          <w:szCs w:val="26"/>
          <w:lang w:val="vi-VN"/>
        </w:rPr>
      </w:pPr>
    </w:p>
    <w:p w:rsidR="00386C33" w:rsidRPr="00B923FF" w:rsidRDefault="00386C33" w:rsidP="00386C33">
      <w:pPr>
        <w:widowControl w:val="0"/>
        <w:tabs>
          <w:tab w:val="left" w:pos="3180"/>
        </w:tabs>
        <w:jc w:val="both"/>
        <w:rPr>
          <w:sz w:val="26"/>
          <w:szCs w:val="26"/>
        </w:rPr>
      </w:pPr>
    </w:p>
    <w:tbl>
      <w:tblPr>
        <w:tblW w:w="0" w:type="auto"/>
        <w:jc w:val="center"/>
        <w:tblLook w:val="01E0" w:firstRow="1" w:lastRow="1" w:firstColumn="1" w:lastColumn="1" w:noHBand="0" w:noVBand="0"/>
      </w:tblPr>
      <w:tblGrid>
        <w:gridCol w:w="1386"/>
        <w:gridCol w:w="5877"/>
        <w:gridCol w:w="855"/>
      </w:tblGrid>
      <w:tr w:rsidR="00386C33" w:rsidRPr="00B923FF" w:rsidTr="00E31103">
        <w:trPr>
          <w:jc w:val="center"/>
        </w:trPr>
        <w:tc>
          <w:tcPr>
            <w:tcW w:w="1386" w:type="dxa"/>
            <w:shd w:val="clear" w:color="auto" w:fill="auto"/>
          </w:tcPr>
          <w:p w:rsidR="00386C33" w:rsidRPr="00B923FF" w:rsidRDefault="00386C33" w:rsidP="00E31103">
            <w:pPr>
              <w:pStyle w:val="Bodytext1"/>
              <w:shd w:val="clear" w:color="auto" w:fill="auto"/>
              <w:tabs>
                <w:tab w:val="left" w:pos="1317"/>
              </w:tabs>
              <w:spacing w:line="240" w:lineRule="auto"/>
              <w:ind w:firstLine="0"/>
              <w:jc w:val="center"/>
              <w:outlineLvl w:val="1"/>
              <w:rPr>
                <w:b/>
                <w:sz w:val="26"/>
                <w:szCs w:val="26"/>
                <w:lang w:val="en-US" w:eastAsia="en-US"/>
              </w:rPr>
            </w:pPr>
            <w:bookmarkStart w:id="236" w:name="_Toc137561761"/>
            <w:bookmarkStart w:id="237" w:name="_Toc144670722"/>
            <w:r w:rsidRPr="00B923FF">
              <w:rPr>
                <w:b/>
                <w:sz w:val="26"/>
                <w:szCs w:val="26"/>
              </w:rPr>
              <w:t>Sample</w:t>
            </w:r>
            <w:bookmarkEnd w:id="236"/>
            <w:bookmarkEnd w:id="237"/>
          </w:p>
        </w:tc>
        <w:tc>
          <w:tcPr>
            <w:tcW w:w="5877" w:type="dxa"/>
            <w:shd w:val="clear" w:color="auto" w:fill="auto"/>
          </w:tcPr>
          <w:p w:rsidR="00386C33" w:rsidRPr="00B923FF" w:rsidRDefault="00386C33" w:rsidP="00E31103">
            <w:pPr>
              <w:pStyle w:val="Bodytext1"/>
              <w:shd w:val="clear" w:color="auto" w:fill="auto"/>
              <w:tabs>
                <w:tab w:val="left" w:pos="1317"/>
              </w:tabs>
              <w:spacing w:line="240" w:lineRule="auto"/>
              <w:ind w:firstLine="0"/>
              <w:jc w:val="left"/>
              <w:outlineLvl w:val="1"/>
              <w:rPr>
                <w:b/>
                <w:sz w:val="26"/>
                <w:szCs w:val="26"/>
                <w:lang w:val="en-US" w:eastAsia="en-US"/>
              </w:rPr>
            </w:pPr>
            <w:bookmarkStart w:id="238" w:name="_Toc137561762"/>
            <w:bookmarkStart w:id="239" w:name="_Toc144670723"/>
            <w:r w:rsidRPr="00B923FF">
              <w:rPr>
                <w:b/>
                <w:sz w:val="26"/>
                <w:szCs w:val="26"/>
              </w:rPr>
              <w:t>Content</w:t>
            </w:r>
            <w:bookmarkEnd w:id="238"/>
            <w:bookmarkEnd w:id="239"/>
          </w:p>
        </w:tc>
        <w:tc>
          <w:tcPr>
            <w:tcW w:w="855" w:type="dxa"/>
            <w:shd w:val="clear" w:color="auto" w:fill="auto"/>
          </w:tcPr>
          <w:p w:rsidR="00386C33" w:rsidRPr="00B923FF" w:rsidRDefault="00386C33" w:rsidP="00E31103">
            <w:pPr>
              <w:pStyle w:val="Bodytext1"/>
              <w:shd w:val="clear" w:color="auto" w:fill="auto"/>
              <w:tabs>
                <w:tab w:val="left" w:pos="1317"/>
              </w:tabs>
              <w:spacing w:line="240" w:lineRule="auto"/>
              <w:ind w:firstLine="0"/>
              <w:jc w:val="center"/>
              <w:outlineLvl w:val="1"/>
              <w:rPr>
                <w:b/>
                <w:sz w:val="26"/>
                <w:szCs w:val="26"/>
                <w:lang w:val="en-US" w:eastAsia="en-US"/>
              </w:rPr>
            </w:pPr>
          </w:p>
        </w:tc>
      </w:tr>
      <w:tr w:rsidR="00386C33" w:rsidRPr="00B923FF" w:rsidTr="00E31103">
        <w:trPr>
          <w:jc w:val="center"/>
        </w:trPr>
        <w:tc>
          <w:tcPr>
            <w:tcW w:w="1386" w:type="dxa"/>
            <w:shd w:val="clear" w:color="auto" w:fill="auto"/>
          </w:tcPr>
          <w:p w:rsidR="00386C33" w:rsidRPr="00B923FF" w:rsidRDefault="00386C33" w:rsidP="00E31103">
            <w:pPr>
              <w:pStyle w:val="Bodytext1"/>
              <w:shd w:val="clear" w:color="auto" w:fill="auto"/>
              <w:tabs>
                <w:tab w:val="left" w:pos="1317"/>
              </w:tabs>
              <w:spacing w:line="240" w:lineRule="auto"/>
              <w:ind w:firstLine="0"/>
              <w:jc w:val="center"/>
              <w:outlineLvl w:val="1"/>
              <w:rPr>
                <w:sz w:val="26"/>
                <w:szCs w:val="26"/>
                <w:lang w:val="en-US" w:eastAsia="en-US"/>
              </w:rPr>
            </w:pPr>
            <w:bookmarkStart w:id="240" w:name="_Toc137561763"/>
            <w:bookmarkStart w:id="241" w:name="_Toc144670724"/>
            <w:r w:rsidRPr="00B923FF">
              <w:rPr>
                <w:sz w:val="26"/>
                <w:szCs w:val="26"/>
              </w:rPr>
              <w:t>1</w:t>
            </w:r>
            <w:bookmarkEnd w:id="240"/>
            <w:bookmarkEnd w:id="241"/>
          </w:p>
        </w:tc>
        <w:tc>
          <w:tcPr>
            <w:tcW w:w="5877" w:type="dxa"/>
            <w:shd w:val="clear" w:color="auto" w:fill="auto"/>
          </w:tcPr>
          <w:p w:rsidR="00386C33" w:rsidRPr="00B923FF" w:rsidRDefault="00386C33" w:rsidP="00E31103">
            <w:pPr>
              <w:pStyle w:val="Bodytext1"/>
              <w:shd w:val="clear" w:color="auto" w:fill="auto"/>
              <w:tabs>
                <w:tab w:val="left" w:pos="1317"/>
              </w:tabs>
              <w:spacing w:line="240" w:lineRule="auto"/>
              <w:ind w:firstLine="0"/>
              <w:outlineLvl w:val="1"/>
              <w:rPr>
                <w:sz w:val="26"/>
                <w:szCs w:val="26"/>
                <w:lang w:val="en-US" w:eastAsia="en-US"/>
              </w:rPr>
            </w:pPr>
            <w:bookmarkStart w:id="242" w:name="_Toc137561764"/>
            <w:bookmarkStart w:id="243" w:name="_Toc144670725"/>
            <w:r w:rsidRPr="00B923FF">
              <w:rPr>
                <w:sz w:val="26"/>
                <w:szCs w:val="26"/>
              </w:rPr>
              <w:t>Main cover of PhD Thematic</w:t>
            </w:r>
            <w:bookmarkEnd w:id="242"/>
            <w:bookmarkEnd w:id="243"/>
          </w:p>
        </w:tc>
        <w:tc>
          <w:tcPr>
            <w:tcW w:w="855" w:type="dxa"/>
            <w:shd w:val="clear" w:color="auto" w:fill="auto"/>
          </w:tcPr>
          <w:p w:rsidR="00386C33" w:rsidRPr="00B923FF" w:rsidRDefault="00386C33" w:rsidP="00E31103">
            <w:pPr>
              <w:pStyle w:val="Bodytext1"/>
              <w:shd w:val="clear" w:color="auto" w:fill="auto"/>
              <w:tabs>
                <w:tab w:val="left" w:pos="1317"/>
              </w:tabs>
              <w:spacing w:line="240" w:lineRule="auto"/>
              <w:ind w:firstLine="0"/>
              <w:outlineLvl w:val="1"/>
              <w:rPr>
                <w:b/>
                <w:sz w:val="26"/>
                <w:szCs w:val="26"/>
                <w:lang w:val="en-US" w:eastAsia="en-US"/>
              </w:rPr>
            </w:pPr>
          </w:p>
        </w:tc>
      </w:tr>
      <w:tr w:rsidR="00386C33" w:rsidRPr="00B923FF" w:rsidTr="00E31103">
        <w:trPr>
          <w:jc w:val="center"/>
        </w:trPr>
        <w:tc>
          <w:tcPr>
            <w:tcW w:w="1386" w:type="dxa"/>
            <w:shd w:val="clear" w:color="auto" w:fill="auto"/>
          </w:tcPr>
          <w:p w:rsidR="00386C33" w:rsidRPr="00B923FF" w:rsidRDefault="00386C33" w:rsidP="00E31103">
            <w:pPr>
              <w:pStyle w:val="Bodytext1"/>
              <w:shd w:val="clear" w:color="auto" w:fill="auto"/>
              <w:tabs>
                <w:tab w:val="left" w:pos="1317"/>
              </w:tabs>
              <w:spacing w:line="240" w:lineRule="auto"/>
              <w:ind w:firstLine="0"/>
              <w:jc w:val="center"/>
              <w:outlineLvl w:val="1"/>
              <w:rPr>
                <w:sz w:val="26"/>
                <w:szCs w:val="26"/>
                <w:lang w:val="en-US" w:eastAsia="en-US"/>
              </w:rPr>
            </w:pPr>
            <w:bookmarkStart w:id="244" w:name="_Toc137561765"/>
            <w:bookmarkStart w:id="245" w:name="_Toc144670726"/>
            <w:r w:rsidRPr="00B923FF">
              <w:rPr>
                <w:sz w:val="26"/>
                <w:szCs w:val="26"/>
              </w:rPr>
              <w:t>2</w:t>
            </w:r>
            <w:bookmarkEnd w:id="244"/>
            <w:bookmarkEnd w:id="245"/>
          </w:p>
        </w:tc>
        <w:tc>
          <w:tcPr>
            <w:tcW w:w="5877" w:type="dxa"/>
            <w:shd w:val="clear" w:color="auto" w:fill="auto"/>
          </w:tcPr>
          <w:p w:rsidR="00386C33" w:rsidRPr="00B923FF" w:rsidRDefault="00386C33" w:rsidP="00E31103">
            <w:pPr>
              <w:pStyle w:val="Bodytext1"/>
              <w:shd w:val="clear" w:color="auto" w:fill="auto"/>
              <w:tabs>
                <w:tab w:val="left" w:pos="1317"/>
              </w:tabs>
              <w:spacing w:line="240" w:lineRule="auto"/>
              <w:ind w:firstLine="0"/>
              <w:outlineLvl w:val="1"/>
              <w:rPr>
                <w:sz w:val="26"/>
                <w:szCs w:val="26"/>
                <w:lang w:val="en-US" w:eastAsia="en-US"/>
              </w:rPr>
            </w:pPr>
            <w:bookmarkStart w:id="246" w:name="_Toc137561766"/>
            <w:bookmarkStart w:id="247" w:name="_Toc144670727"/>
            <w:r w:rsidRPr="00B923FF">
              <w:rPr>
                <w:sz w:val="26"/>
                <w:szCs w:val="26"/>
              </w:rPr>
              <w:t>Sub-cover of PhD Thematic</w:t>
            </w:r>
            <w:bookmarkEnd w:id="246"/>
            <w:bookmarkEnd w:id="247"/>
          </w:p>
        </w:tc>
        <w:tc>
          <w:tcPr>
            <w:tcW w:w="855" w:type="dxa"/>
            <w:shd w:val="clear" w:color="auto" w:fill="auto"/>
          </w:tcPr>
          <w:p w:rsidR="00386C33" w:rsidRPr="00B923FF" w:rsidRDefault="00386C33" w:rsidP="00E31103">
            <w:pPr>
              <w:pStyle w:val="Bodytext1"/>
              <w:shd w:val="clear" w:color="auto" w:fill="auto"/>
              <w:tabs>
                <w:tab w:val="left" w:pos="1317"/>
              </w:tabs>
              <w:spacing w:line="240" w:lineRule="auto"/>
              <w:ind w:firstLine="0"/>
              <w:outlineLvl w:val="1"/>
              <w:rPr>
                <w:b/>
                <w:sz w:val="26"/>
                <w:szCs w:val="26"/>
                <w:lang w:val="en-US" w:eastAsia="en-US"/>
              </w:rPr>
            </w:pPr>
          </w:p>
        </w:tc>
      </w:tr>
      <w:tr w:rsidR="00386C33" w:rsidRPr="00B923FF" w:rsidTr="00E31103">
        <w:trPr>
          <w:jc w:val="center"/>
        </w:trPr>
        <w:tc>
          <w:tcPr>
            <w:tcW w:w="1386" w:type="dxa"/>
            <w:shd w:val="clear" w:color="auto" w:fill="auto"/>
          </w:tcPr>
          <w:p w:rsidR="00386C33" w:rsidRPr="00B923FF" w:rsidRDefault="00386C33" w:rsidP="00E31103">
            <w:pPr>
              <w:pStyle w:val="Bodytext1"/>
              <w:shd w:val="clear" w:color="auto" w:fill="auto"/>
              <w:tabs>
                <w:tab w:val="left" w:pos="1317"/>
              </w:tabs>
              <w:spacing w:line="240" w:lineRule="auto"/>
              <w:ind w:firstLine="0"/>
              <w:jc w:val="center"/>
              <w:outlineLvl w:val="1"/>
              <w:rPr>
                <w:sz w:val="26"/>
                <w:szCs w:val="26"/>
                <w:lang w:val="en-US" w:eastAsia="en-US"/>
              </w:rPr>
            </w:pPr>
          </w:p>
        </w:tc>
        <w:tc>
          <w:tcPr>
            <w:tcW w:w="5877" w:type="dxa"/>
            <w:shd w:val="clear" w:color="auto" w:fill="auto"/>
          </w:tcPr>
          <w:p w:rsidR="00386C33" w:rsidRPr="00B923FF" w:rsidRDefault="00386C33" w:rsidP="00E31103">
            <w:pPr>
              <w:pStyle w:val="Bodytext1"/>
              <w:shd w:val="clear" w:color="auto" w:fill="auto"/>
              <w:tabs>
                <w:tab w:val="left" w:pos="1317"/>
              </w:tabs>
              <w:spacing w:line="240" w:lineRule="auto"/>
              <w:ind w:firstLine="0"/>
              <w:outlineLvl w:val="1"/>
              <w:rPr>
                <w:sz w:val="26"/>
                <w:szCs w:val="26"/>
                <w:lang w:val="en-US" w:eastAsia="en-US"/>
              </w:rPr>
            </w:pPr>
          </w:p>
        </w:tc>
        <w:tc>
          <w:tcPr>
            <w:tcW w:w="855" w:type="dxa"/>
            <w:shd w:val="clear" w:color="auto" w:fill="auto"/>
          </w:tcPr>
          <w:p w:rsidR="00386C33" w:rsidRPr="00B923FF" w:rsidRDefault="00386C33" w:rsidP="00E31103">
            <w:pPr>
              <w:pStyle w:val="Bodytext1"/>
              <w:shd w:val="clear" w:color="auto" w:fill="auto"/>
              <w:tabs>
                <w:tab w:val="left" w:pos="1317"/>
              </w:tabs>
              <w:spacing w:line="240" w:lineRule="auto"/>
              <w:ind w:firstLine="0"/>
              <w:outlineLvl w:val="1"/>
              <w:rPr>
                <w:b/>
                <w:sz w:val="26"/>
                <w:szCs w:val="26"/>
                <w:lang w:val="en-US" w:eastAsia="en-US"/>
              </w:rPr>
            </w:pPr>
          </w:p>
        </w:tc>
      </w:tr>
    </w:tbl>
    <w:p w:rsidR="00386C33" w:rsidRPr="00B923FF" w:rsidRDefault="00386C33" w:rsidP="00386C33">
      <w:pPr>
        <w:widowControl w:val="0"/>
        <w:tabs>
          <w:tab w:val="left" w:pos="3180"/>
        </w:tabs>
        <w:jc w:val="both"/>
        <w:rPr>
          <w:sz w:val="26"/>
          <w:szCs w:val="26"/>
          <w:lang w:val="en-US"/>
        </w:rPr>
      </w:pPr>
    </w:p>
    <w:p w:rsidR="00386C33" w:rsidRPr="00B923FF" w:rsidRDefault="00386C33" w:rsidP="00386C33">
      <w:pPr>
        <w:widowControl w:val="0"/>
        <w:tabs>
          <w:tab w:val="left" w:pos="3180"/>
        </w:tabs>
        <w:jc w:val="both"/>
        <w:rPr>
          <w:sz w:val="26"/>
          <w:szCs w:val="26"/>
          <w:lang w:val="en-US"/>
        </w:rPr>
      </w:pPr>
    </w:p>
    <w:p w:rsidR="00386C33" w:rsidRPr="00B923FF" w:rsidRDefault="00386C33" w:rsidP="00386C33">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F84152" w:rsidRPr="00B923FF" w:rsidRDefault="00F84152" w:rsidP="00F84152">
      <w:pPr>
        <w:widowControl w:val="0"/>
        <w:tabs>
          <w:tab w:val="left" w:pos="3180"/>
        </w:tabs>
        <w:jc w:val="both"/>
        <w:rPr>
          <w:sz w:val="26"/>
          <w:szCs w:val="26"/>
          <w:lang w:val="en-US"/>
        </w:rPr>
      </w:pPr>
    </w:p>
    <w:p w:rsidR="0015706C" w:rsidRPr="00B06978" w:rsidRDefault="0015706C" w:rsidP="00C62845">
      <w:pPr>
        <w:pStyle w:val="Heading2"/>
        <w:rPr>
          <w:szCs w:val="26"/>
          <w:lang w:val="en-US"/>
        </w:rPr>
      </w:pPr>
      <w:r w:rsidRPr="00B923FF">
        <w:rPr>
          <w:szCs w:val="26"/>
        </w:rPr>
        <w:br w:type="page"/>
      </w:r>
      <w:bookmarkStart w:id="248" w:name="_Toc137561767"/>
      <w:bookmarkStart w:id="249" w:name="_Toc144670728"/>
      <w:r w:rsidR="00CA6EEE" w:rsidRPr="00B923FF">
        <w:rPr>
          <w:szCs w:val="26"/>
        </w:rPr>
        <w:lastRenderedPageBreak/>
        <w:t>Sample 1. Main cover of PhD Thematic</w:t>
      </w:r>
      <w:bookmarkEnd w:id="248"/>
      <w:r w:rsidR="00B06978">
        <w:rPr>
          <w:szCs w:val="26"/>
          <w:lang w:val="en-US"/>
        </w:rPr>
        <w:t xml:space="preserve"> study (topical </w:t>
      </w:r>
      <w:proofErr w:type="spellStart"/>
      <w:r w:rsidR="00B06978">
        <w:rPr>
          <w:szCs w:val="26"/>
          <w:lang w:val="en-US"/>
        </w:rPr>
        <w:t>reseach</w:t>
      </w:r>
      <w:proofErr w:type="spellEnd"/>
      <w:r w:rsidR="00B06978">
        <w:rPr>
          <w:szCs w:val="26"/>
          <w:lang w:val="en-US"/>
        </w:rPr>
        <w:t>)</w:t>
      </w:r>
      <w:bookmarkEnd w:id="249"/>
    </w:p>
    <w:p w:rsidR="00CA6EEE" w:rsidRPr="00B923FF" w:rsidRDefault="00B452B7" w:rsidP="00C62845">
      <w:pPr>
        <w:pStyle w:val="Heading2"/>
        <w:rPr>
          <w:szCs w:val="26"/>
          <w:lang w:val="en-US"/>
        </w:rPr>
      </w:pPr>
      <w:bookmarkStart w:id="250" w:name="_Toc137561768"/>
      <w:bookmarkStart w:id="251" w:name="_Toc144670729"/>
      <w:r w:rsidRPr="00B923FF">
        <w:rPr>
          <w:noProof/>
          <w:szCs w:val="26"/>
          <w:lang w:val="en-US" w:eastAsia="ko-KR"/>
        </w:rPr>
        <mc:AlternateContent>
          <mc:Choice Requires="wps">
            <w:drawing>
              <wp:anchor distT="0" distB="0" distL="114300" distR="114300" simplePos="0" relativeHeight="251662336" behindDoc="0" locked="0" layoutInCell="1" allowOverlap="1" wp14:anchorId="108C2FEB" wp14:editId="6D1713CC">
                <wp:simplePos x="0" y="0"/>
                <wp:positionH relativeFrom="column">
                  <wp:posOffset>33655</wp:posOffset>
                </wp:positionH>
                <wp:positionV relativeFrom="paragraph">
                  <wp:posOffset>66040</wp:posOffset>
                </wp:positionV>
                <wp:extent cx="5763895" cy="8652510"/>
                <wp:effectExtent l="33655" t="37465" r="31750" b="34925"/>
                <wp:wrapNone/>
                <wp:docPr id="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8652510"/>
                        </a:xfrm>
                        <a:prstGeom prst="rect">
                          <a:avLst/>
                        </a:prstGeom>
                        <a:solidFill>
                          <a:srgbClr val="FFFFFF"/>
                        </a:solidFill>
                        <a:ln w="57150" cmpd="thickThin">
                          <a:solidFill>
                            <a:srgbClr val="000000"/>
                          </a:solidFill>
                          <a:miter lim="800000"/>
                          <a:headEnd/>
                          <a:tailEnd/>
                        </a:ln>
                      </wps:spPr>
                      <wps:txbx>
                        <w:txbxContent>
                          <w:p w:rsidR="00A52EF7" w:rsidRPr="00A05069" w:rsidRDefault="00A52EF7" w:rsidP="0015706C">
                            <w:pPr>
                              <w:spacing w:before="120"/>
                              <w:jc w:val="center"/>
                              <w:rPr>
                                <w:sz w:val="28"/>
                                <w:szCs w:val="28"/>
                              </w:rPr>
                            </w:pPr>
                            <w:r w:rsidRPr="00A05069">
                              <w:rPr>
                                <w:sz w:val="28"/>
                                <w:szCs w:val="28"/>
                              </w:rPr>
                              <w:t xml:space="preserve">MINISTRY </w:t>
                            </w:r>
                            <w:r w:rsidRPr="00A05069">
                              <w:rPr>
                                <w:sz w:val="28"/>
                                <w:szCs w:val="28"/>
                              </w:rPr>
                              <w:t>OF EDUCATION AND TRAINING</w:t>
                            </w:r>
                          </w:p>
                          <w:p w:rsidR="00A52EF7" w:rsidRPr="00A05069" w:rsidRDefault="00A52EF7" w:rsidP="0015706C">
                            <w:pPr>
                              <w:jc w:val="center"/>
                              <w:rPr>
                                <w:b/>
                                <w:sz w:val="28"/>
                                <w:szCs w:val="28"/>
                              </w:rPr>
                            </w:pPr>
                            <w:r w:rsidRPr="00A05069">
                              <w:rPr>
                                <w:b/>
                                <w:sz w:val="28"/>
                                <w:szCs w:val="28"/>
                              </w:rPr>
                              <w:t>NHA TRANG UNIVERSITY</w:t>
                            </w:r>
                          </w:p>
                          <w:p w:rsidR="00A52EF7" w:rsidRDefault="00A52EF7" w:rsidP="0015706C">
                            <w:pPr>
                              <w:jc w:val="center"/>
                              <w:rPr>
                                <w:b/>
                                <w:sz w:val="28"/>
                                <w:szCs w:val="28"/>
                              </w:rPr>
                            </w:pPr>
                          </w:p>
                          <w:p w:rsidR="00A52EF7" w:rsidRPr="00A05069" w:rsidRDefault="00A52EF7" w:rsidP="0015706C">
                            <w:pPr>
                              <w:jc w:val="center"/>
                              <w:rPr>
                                <w:b/>
                                <w:sz w:val="28"/>
                                <w:szCs w:val="28"/>
                              </w:rPr>
                            </w:pPr>
                          </w:p>
                          <w:p w:rsidR="00A52EF7" w:rsidRPr="00A05069" w:rsidRDefault="00A52EF7" w:rsidP="0015706C">
                            <w:pPr>
                              <w:jc w:val="center"/>
                              <w:rPr>
                                <w:b/>
                                <w:sz w:val="28"/>
                                <w:szCs w:val="28"/>
                              </w:rPr>
                            </w:pPr>
                          </w:p>
                          <w:p w:rsidR="00A52EF7" w:rsidRPr="00A05069" w:rsidRDefault="00A52EF7" w:rsidP="0015706C">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r w:rsidRPr="00CA6EEE">
                              <w:rPr>
                                <w:b/>
                                <w:sz w:val="28"/>
                                <w:szCs w:val="28"/>
                              </w:rPr>
                              <w:t>HOANG THAI HA</w:t>
                            </w: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32"/>
                                <w:szCs w:val="28"/>
                              </w:rPr>
                            </w:pPr>
                            <w:r w:rsidRPr="00CA6EEE">
                              <w:rPr>
                                <w:b/>
                                <w:sz w:val="32"/>
                                <w:szCs w:val="28"/>
                              </w:rPr>
                              <w:t>STUDY ON OPTIMIZATION OF GRAPE DRYING PROCESS (</w:t>
                            </w:r>
                            <w:r w:rsidRPr="00CA6EEE">
                              <w:rPr>
                                <w:b/>
                                <w:i/>
                                <w:sz w:val="32"/>
                                <w:szCs w:val="28"/>
                              </w:rPr>
                              <w:t>Clauerpa lentillifera J. Agardh</w:t>
                            </w:r>
                            <w:r w:rsidRPr="00CA6EEE">
                              <w:rPr>
                                <w:b/>
                                <w:sz w:val="32"/>
                                <w:szCs w:val="28"/>
                              </w:rPr>
                              <w:t>) BY COLD DRYING TECHNIQUE COMBINED WITH INFRARED RADIATION</w:t>
                            </w: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B06978" w:rsidP="00CA6EEE">
                            <w:pPr>
                              <w:jc w:val="center"/>
                              <w:rPr>
                                <w:b/>
                                <w:sz w:val="28"/>
                                <w:szCs w:val="28"/>
                              </w:rPr>
                            </w:pPr>
                            <w:r w:rsidRPr="00B06978">
                              <w:rPr>
                                <w:b/>
                                <w:sz w:val="28"/>
                                <w:szCs w:val="28"/>
                              </w:rPr>
                              <w:t>THEMATIC STUDY (TOPICAL RESEACH)</w:t>
                            </w: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A05069" w:rsidRDefault="00A52EF7" w:rsidP="00CA6EEE">
                            <w:pPr>
                              <w:jc w:val="center"/>
                              <w:rPr>
                                <w:b/>
                                <w:sz w:val="28"/>
                                <w:szCs w:val="28"/>
                                <w:lang w:val="en-US"/>
                              </w:rPr>
                            </w:pPr>
                            <w:r w:rsidRPr="00CA6EEE">
                              <w:rPr>
                                <w:b/>
                                <w:sz w:val="28"/>
                                <w:szCs w:val="28"/>
                              </w:rPr>
                              <w:t>KHANH HOA - 2015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4" type="#_x0000_t202" style="position:absolute;margin-left:2.65pt;margin-top:5.2pt;width:453.85pt;height:68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" strokeweight="4.5pt">
                <v:stroke linestyle="thickThin"/>
                <v:textbox>
                  <w:txbxContent>
                    <w:p w:rsidR="00A52EF7" w:rsidRPr="00A05069" w:rsidRDefault="00A52EF7" w:rsidP="0015706C">
                      <w:pPr>
                        <w:spacing w:before="120"/>
                        <w:jc w:val="center"/>
                        <w:rPr>
                          <w:sz w:val="28"/>
                          <w:szCs w:val="28"/>
                        </w:rPr>
                      </w:pPr>
                      <w:r w:rsidRPr="00A05069">
                        <w:rPr>
                          <w:sz w:val="28"/>
                          <w:szCs w:val="28"/>
                        </w:rPr>
                        <w:t xml:space="preserve">MINISTRY </w:t>
                      </w:r>
                      <w:r w:rsidRPr="00A05069">
                        <w:rPr>
                          <w:sz w:val="28"/>
                          <w:szCs w:val="28"/>
                        </w:rPr>
                        <w:t>OF EDUCATION AND TRAINING</w:t>
                      </w:r>
                    </w:p>
                    <w:p w:rsidR="00A52EF7" w:rsidRPr="00A05069" w:rsidRDefault="00A52EF7" w:rsidP="0015706C">
                      <w:pPr>
                        <w:jc w:val="center"/>
                        <w:rPr>
                          <w:b/>
                          <w:sz w:val="28"/>
                          <w:szCs w:val="28"/>
                        </w:rPr>
                      </w:pPr>
                      <w:r w:rsidRPr="00A05069">
                        <w:rPr>
                          <w:b/>
                          <w:sz w:val="28"/>
                          <w:szCs w:val="28"/>
                        </w:rPr>
                        <w:t>NHA TRANG UNIVERSITY</w:t>
                      </w:r>
                    </w:p>
                    <w:p w:rsidR="00A52EF7" w:rsidRDefault="00A52EF7" w:rsidP="0015706C">
                      <w:pPr>
                        <w:jc w:val="center"/>
                        <w:rPr>
                          <w:b/>
                          <w:sz w:val="28"/>
                          <w:szCs w:val="28"/>
                        </w:rPr>
                      </w:pPr>
                    </w:p>
                    <w:p w:rsidR="00A52EF7" w:rsidRPr="00A05069" w:rsidRDefault="00A52EF7" w:rsidP="0015706C">
                      <w:pPr>
                        <w:jc w:val="center"/>
                        <w:rPr>
                          <w:b/>
                          <w:sz w:val="28"/>
                          <w:szCs w:val="28"/>
                        </w:rPr>
                      </w:pPr>
                    </w:p>
                    <w:p w:rsidR="00A52EF7" w:rsidRPr="00A05069" w:rsidRDefault="00A52EF7" w:rsidP="0015706C">
                      <w:pPr>
                        <w:jc w:val="center"/>
                        <w:rPr>
                          <w:b/>
                          <w:sz w:val="28"/>
                          <w:szCs w:val="28"/>
                        </w:rPr>
                      </w:pPr>
                    </w:p>
                    <w:p w:rsidR="00A52EF7" w:rsidRPr="00A05069" w:rsidRDefault="00A52EF7" w:rsidP="0015706C">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r w:rsidRPr="00CA6EEE">
                        <w:rPr>
                          <w:b/>
                          <w:sz w:val="28"/>
                          <w:szCs w:val="28"/>
                        </w:rPr>
                        <w:t>HOANG THAI HA</w:t>
                      </w: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32"/>
                          <w:szCs w:val="28"/>
                        </w:rPr>
                      </w:pPr>
                      <w:r w:rsidRPr="00CA6EEE">
                        <w:rPr>
                          <w:b/>
                          <w:sz w:val="32"/>
                          <w:szCs w:val="28"/>
                        </w:rPr>
                        <w:t>STUDY ON OPTIMIZATION OF GRAPE DRYING PROCESS (</w:t>
                      </w:r>
                      <w:r w:rsidRPr="00CA6EEE">
                        <w:rPr>
                          <w:b/>
                          <w:i/>
                          <w:sz w:val="32"/>
                          <w:szCs w:val="28"/>
                        </w:rPr>
                        <w:t>Clauerpa lentillifera J. Agardh</w:t>
                      </w:r>
                      <w:r w:rsidRPr="00CA6EEE">
                        <w:rPr>
                          <w:b/>
                          <w:sz w:val="32"/>
                          <w:szCs w:val="28"/>
                        </w:rPr>
                        <w:t>) BY COLD DRYING TECHNIQUE COMBINED WITH INFRARED RADIATION</w:t>
                      </w: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B06978" w:rsidP="00CA6EEE">
                      <w:pPr>
                        <w:jc w:val="center"/>
                        <w:rPr>
                          <w:b/>
                          <w:sz w:val="28"/>
                          <w:szCs w:val="28"/>
                        </w:rPr>
                      </w:pPr>
                      <w:r w:rsidRPr="00B06978">
                        <w:rPr>
                          <w:b/>
                          <w:sz w:val="28"/>
                          <w:szCs w:val="28"/>
                        </w:rPr>
                        <w:t>THEMATIC STUDY (TOPICAL RESEACH)</w:t>
                      </w: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A05069" w:rsidRDefault="00A52EF7" w:rsidP="00CA6EEE">
                      <w:pPr>
                        <w:jc w:val="center"/>
                        <w:rPr>
                          <w:b/>
                          <w:sz w:val="28"/>
                          <w:szCs w:val="28"/>
                          <w:lang w:val="en-US"/>
                        </w:rPr>
                      </w:pPr>
                      <w:r w:rsidRPr="00CA6EEE">
                        <w:rPr>
                          <w:b/>
                          <w:sz w:val="28"/>
                          <w:szCs w:val="28"/>
                        </w:rPr>
                        <w:t>KHANH HOA - 2015</w:t>
                      </w:r>
                    </w:p>
                  </w:txbxContent>
                </v:textbox>
              </v:shape>
            </w:pict>
          </mc:Fallback>
        </mc:AlternateContent>
      </w:r>
      <w:r w:rsidRPr="00B923FF">
        <w:rPr>
          <w:noProof/>
          <w:szCs w:val="26"/>
          <w:lang w:val="en-US" w:eastAsia="ko-KR"/>
        </w:rPr>
        <mc:AlternateContent>
          <mc:Choice Requires="wps">
            <w:drawing>
              <wp:anchor distT="0" distB="0" distL="114300" distR="114300" simplePos="0" relativeHeight="251664384" behindDoc="0" locked="0" layoutInCell="1" allowOverlap="1" wp14:anchorId="295F799D" wp14:editId="4EC9434B">
                <wp:simplePos x="0" y="0"/>
                <wp:positionH relativeFrom="column">
                  <wp:posOffset>2131695</wp:posOffset>
                </wp:positionH>
                <wp:positionV relativeFrom="paragraph">
                  <wp:posOffset>659765</wp:posOffset>
                </wp:positionV>
                <wp:extent cx="1639570" cy="0"/>
                <wp:effectExtent l="7620" t="12065" r="10160" b="6985"/>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9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102" style="position:absolute;margin-left:167.85pt;margin-top:51.95pt;width:129.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rGuAEAAFYDAAAOAAAAZHJzL2Uyb0RvYy54bWysU8Fu2zAMvQ/YPwi6L44zpFuNOD2k6y7d&#10;FqDdBzCSbAuTRYFU4uTvJ6lJWmy3YT4IlEg+Pj7Sq7vj6MTBEFv0raxncymMV6it71v58/nhw2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" w14:anchorId="069DC93B"/>
            </w:pict>
          </mc:Fallback>
        </mc:AlternateContent>
      </w:r>
      <w:r w:rsidR="00177583" w:rsidRPr="00B923FF">
        <w:rPr>
          <w:szCs w:val="26"/>
        </w:rPr>
        <w:br w:type="page"/>
      </w:r>
      <w:r w:rsidR="00CA6EEE" w:rsidRPr="00B923FF">
        <w:rPr>
          <w:szCs w:val="26"/>
        </w:rPr>
        <w:lastRenderedPageBreak/>
        <w:t xml:space="preserve">Sample 2. Sub-cover of PhD </w:t>
      </w:r>
      <w:bookmarkEnd w:id="250"/>
      <w:r w:rsidR="00B06978" w:rsidRPr="00B923FF">
        <w:rPr>
          <w:szCs w:val="26"/>
        </w:rPr>
        <w:t>Thematic</w:t>
      </w:r>
      <w:r w:rsidR="00B06978">
        <w:rPr>
          <w:szCs w:val="26"/>
          <w:lang w:val="en-US"/>
        </w:rPr>
        <w:t xml:space="preserve"> study (topical </w:t>
      </w:r>
      <w:proofErr w:type="spellStart"/>
      <w:r w:rsidR="00B06978">
        <w:rPr>
          <w:szCs w:val="26"/>
          <w:lang w:val="en-US"/>
        </w:rPr>
        <w:t>reseach</w:t>
      </w:r>
      <w:proofErr w:type="spellEnd"/>
      <w:r w:rsidR="00B06978">
        <w:rPr>
          <w:szCs w:val="26"/>
          <w:lang w:val="en-US"/>
        </w:rPr>
        <w:t>)</w:t>
      </w:r>
      <w:bookmarkEnd w:id="251"/>
    </w:p>
    <w:p w:rsidR="003C7BEF" w:rsidRPr="00E91E95" w:rsidRDefault="00B452B7" w:rsidP="00CA6EEE">
      <w:pPr>
        <w:rPr>
          <w:b/>
          <w:color w:val="000000"/>
          <w:sz w:val="22"/>
          <w:szCs w:val="22"/>
        </w:rPr>
      </w:pPr>
      <w:r w:rsidRPr="00B923FF">
        <w:rPr>
          <w:noProof/>
          <w:szCs w:val="26"/>
          <w:lang w:val="en-US" w:eastAsia="ko-KR"/>
        </w:rPr>
        <mc:AlternateContent>
          <mc:Choice Requires="wps">
            <w:drawing>
              <wp:anchor distT="0" distB="0" distL="114300" distR="114300" simplePos="0" relativeHeight="251665408" behindDoc="0" locked="0" layoutInCell="1" allowOverlap="1">
                <wp:simplePos x="0" y="0"/>
                <wp:positionH relativeFrom="column">
                  <wp:posOffset>2071370</wp:posOffset>
                </wp:positionH>
                <wp:positionV relativeFrom="paragraph">
                  <wp:posOffset>764540</wp:posOffset>
                </wp:positionV>
                <wp:extent cx="1712595" cy="0"/>
                <wp:effectExtent l="13970" t="12065" r="6985" b="6985"/>
                <wp:wrapNone/>
                <wp:docPr id="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pic="http://schemas.openxmlformats.org/drawingml/2006/picture" xmlns:a14="http://schemas.microsoft.com/office/drawing/2010/main" xmlns:a="http://schemas.openxmlformats.org/drawingml/2006/main">
            <w:pict>
              <v:shape id="AutoShape 103" style="position:absolute;margin-left:163.1pt;margin-top:60.2pt;width:134.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GZuAEAAFYDAAAOAAAAZHJzL2Uyb0RvYy54bWysU8Fu2zAMvQ/YPwi6L44DZFuNOD2k6y7d&#10;FqDdBzCSbAuVRYFU4uTvJ6lJWmy3oT4IlEg+Pj7Sq9vj6MTBEFv0raxncymMV6it71v5++n+01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" w14:anchorId="251BD651"/>
            </w:pict>
          </mc:Fallback>
        </mc:AlternateContent>
      </w:r>
      <w:r w:rsidRPr="00B923FF">
        <w:rPr>
          <w:noProof/>
          <w:szCs w:val="26"/>
          <w:lang w:val="en-US" w:eastAsia="ko-KR"/>
        </w:rPr>
        <mc:AlternateContent>
          <mc:Choice Requires="wps">
            <w:drawing>
              <wp:anchor distT="0" distB="0" distL="114300" distR="114300" simplePos="0" relativeHeight="251663360" behindDoc="0" locked="0" layoutInCell="1" allowOverlap="1">
                <wp:simplePos x="0" y="0"/>
                <wp:positionH relativeFrom="column">
                  <wp:posOffset>50165</wp:posOffset>
                </wp:positionH>
                <wp:positionV relativeFrom="paragraph">
                  <wp:posOffset>142240</wp:posOffset>
                </wp:positionV>
                <wp:extent cx="5824220" cy="8652510"/>
                <wp:effectExtent l="31115" t="37465" r="31115" b="34925"/>
                <wp:wrapNone/>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8652510"/>
                        </a:xfrm>
                        <a:prstGeom prst="rect">
                          <a:avLst/>
                        </a:prstGeom>
                        <a:solidFill>
                          <a:srgbClr val="FFFFFF"/>
                        </a:solidFill>
                        <a:ln w="57150" cmpd="thickThin">
                          <a:solidFill>
                            <a:srgbClr val="000000"/>
                          </a:solidFill>
                          <a:miter lim="800000"/>
                          <a:headEnd/>
                          <a:tailEnd/>
                        </a:ln>
                      </wps:spPr>
                      <wps:txbx>
                        <w:txbxContent>
                          <w:p w:rsidR="00A52EF7" w:rsidRPr="00A05069" w:rsidRDefault="00A52EF7" w:rsidP="00CA6EEE">
                            <w:pPr>
                              <w:spacing w:before="120"/>
                              <w:jc w:val="center"/>
                              <w:rPr>
                                <w:sz w:val="28"/>
                                <w:szCs w:val="28"/>
                              </w:rPr>
                            </w:pPr>
                            <w:r w:rsidRPr="00A05069">
                              <w:rPr>
                                <w:sz w:val="28"/>
                                <w:szCs w:val="28"/>
                              </w:rPr>
                              <w:t xml:space="preserve">MINISTRY </w:t>
                            </w:r>
                            <w:r w:rsidRPr="00A05069">
                              <w:rPr>
                                <w:sz w:val="28"/>
                                <w:szCs w:val="28"/>
                              </w:rPr>
                              <w:t>OF EDUCATION AND TRAINING</w:t>
                            </w:r>
                          </w:p>
                          <w:p w:rsidR="00A52EF7" w:rsidRPr="00A05069" w:rsidRDefault="00A52EF7" w:rsidP="00CA6EEE">
                            <w:pPr>
                              <w:jc w:val="center"/>
                              <w:rPr>
                                <w:b/>
                                <w:sz w:val="28"/>
                                <w:szCs w:val="28"/>
                              </w:rPr>
                            </w:pPr>
                            <w:r w:rsidRPr="00A05069">
                              <w:rPr>
                                <w:b/>
                                <w:sz w:val="28"/>
                                <w:szCs w:val="28"/>
                              </w:rPr>
                              <w:t>NHA TRANG UNIVERSITY</w:t>
                            </w:r>
                          </w:p>
                          <w:p w:rsidR="00A52EF7" w:rsidRDefault="00A52EF7" w:rsidP="00CA6EEE">
                            <w:pPr>
                              <w:jc w:val="center"/>
                              <w:rPr>
                                <w:b/>
                                <w:sz w:val="28"/>
                                <w:szCs w:val="28"/>
                              </w:rPr>
                            </w:pPr>
                          </w:p>
                          <w:p w:rsidR="00A52EF7" w:rsidRPr="00A05069" w:rsidRDefault="00A52EF7" w:rsidP="00CA6EEE">
                            <w:pPr>
                              <w:jc w:val="center"/>
                              <w:rPr>
                                <w:b/>
                                <w:sz w:val="28"/>
                                <w:szCs w:val="28"/>
                              </w:rPr>
                            </w:pPr>
                          </w:p>
                          <w:p w:rsidR="00A52EF7" w:rsidRPr="00A05069" w:rsidRDefault="00A52EF7" w:rsidP="00CA6EEE">
                            <w:pPr>
                              <w:jc w:val="center"/>
                              <w:rPr>
                                <w:b/>
                                <w:sz w:val="28"/>
                                <w:szCs w:val="28"/>
                              </w:rPr>
                            </w:pPr>
                            <w:r w:rsidRPr="00F62514">
                              <w:rPr>
                                <w:noProof/>
                                <w:lang w:val="en-US" w:eastAsia="ko-KR"/>
                              </w:rPr>
                              <w:drawing>
                                <wp:inline distT="0" distB="0" distL="0" distR="0">
                                  <wp:extent cx="942975" cy="9429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000000"/>
                                              </a:clrFrom>
                                              <a:clrTo>
                                                <a:srgbClr val="000000">
                                                  <a:alpha val="0"/>
                                                </a:srgbClr>
                                              </a:clrTo>
                                            </a:clrChange>
                                            <a:lum bright="4000" contrast="1600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A52EF7" w:rsidRPr="00A05069" w:rsidRDefault="00A52EF7" w:rsidP="00CA6EEE">
                            <w:pPr>
                              <w:jc w:val="center"/>
                              <w:rPr>
                                <w:b/>
                                <w:sz w:val="28"/>
                                <w:szCs w:val="28"/>
                              </w:rPr>
                            </w:pPr>
                          </w:p>
                          <w:p w:rsidR="00A52EF7" w:rsidRPr="00A05069" w:rsidRDefault="00A52EF7" w:rsidP="00CA6EEE">
                            <w:pPr>
                              <w:jc w:val="center"/>
                              <w:rPr>
                                <w:b/>
                                <w:sz w:val="28"/>
                                <w:szCs w:val="28"/>
                              </w:rPr>
                            </w:pPr>
                          </w:p>
                          <w:p w:rsidR="00A52EF7" w:rsidRPr="00CA6EEE" w:rsidRDefault="00A52EF7" w:rsidP="00CA6EEE">
                            <w:pPr>
                              <w:jc w:val="center"/>
                              <w:rPr>
                                <w:b/>
                                <w:sz w:val="28"/>
                                <w:szCs w:val="28"/>
                              </w:rPr>
                            </w:pPr>
                            <w:r w:rsidRPr="00CA6EEE">
                              <w:rPr>
                                <w:b/>
                                <w:sz w:val="28"/>
                                <w:szCs w:val="28"/>
                              </w:rPr>
                              <w:t>HOANG THAI HA</w:t>
                            </w: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32"/>
                                <w:szCs w:val="28"/>
                              </w:rPr>
                            </w:pPr>
                            <w:r w:rsidRPr="00CA6EEE">
                              <w:rPr>
                                <w:b/>
                                <w:sz w:val="32"/>
                                <w:szCs w:val="28"/>
                              </w:rPr>
                              <w:t>STUDY ON OPTIMIZATION OF GRAPE DRYING PROCESS (</w:t>
                            </w:r>
                            <w:r w:rsidRPr="00CA6EEE">
                              <w:rPr>
                                <w:b/>
                                <w:i/>
                                <w:sz w:val="32"/>
                                <w:szCs w:val="28"/>
                              </w:rPr>
                              <w:t>Clauerpa lentillifera J. Agardh</w:t>
                            </w:r>
                            <w:r w:rsidRPr="00CA6EEE">
                              <w:rPr>
                                <w:b/>
                                <w:sz w:val="32"/>
                                <w:szCs w:val="28"/>
                              </w:rPr>
                              <w:t>) BY COLD DRYING TECHNIQUE COMBINED WITH INFRARED RADIATION</w:t>
                            </w: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r w:rsidRPr="00CA6EEE">
                              <w:rPr>
                                <w:b/>
                                <w:sz w:val="28"/>
                                <w:szCs w:val="28"/>
                              </w:rPr>
                              <w:t>DOCTORAL SEMINAR</w:t>
                            </w: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ind w:left="720" w:firstLine="720"/>
                              <w:rPr>
                                <w:b/>
                                <w:sz w:val="28"/>
                                <w:szCs w:val="28"/>
                              </w:rPr>
                            </w:pPr>
                            <w:r w:rsidRPr="00CA6EEE">
                              <w:rPr>
                                <w:b/>
                                <w:sz w:val="28"/>
                                <w:szCs w:val="28"/>
                              </w:rPr>
                              <w:t>Training industry: Seafood processing technology</w:t>
                            </w:r>
                          </w:p>
                          <w:p w:rsidR="00A52EF7" w:rsidRPr="00CA6EEE" w:rsidRDefault="00A52EF7" w:rsidP="00CA6EEE">
                            <w:pPr>
                              <w:rPr>
                                <w:b/>
                                <w:sz w:val="28"/>
                                <w:szCs w:val="28"/>
                              </w:rPr>
                            </w:pPr>
                            <w:r w:rsidRPr="00CA6EEE">
                              <w:rPr>
                                <w:b/>
                                <w:sz w:val="28"/>
                                <w:szCs w:val="28"/>
                              </w:rPr>
                              <w:tab/>
                            </w:r>
                            <w:r w:rsidRPr="00CA6EEE">
                              <w:rPr>
                                <w:b/>
                                <w:sz w:val="28"/>
                                <w:szCs w:val="28"/>
                              </w:rPr>
                              <w:tab/>
                              <w:t>Code: 62540105</w:t>
                            </w:r>
                          </w:p>
                          <w:p w:rsidR="00A52EF7" w:rsidRPr="00CA6EEE" w:rsidRDefault="00A52EF7" w:rsidP="00CA6EEE">
                            <w:pPr>
                              <w:jc w:val="center"/>
                              <w:rPr>
                                <w:b/>
                                <w:sz w:val="28"/>
                                <w:szCs w:val="28"/>
                              </w:rPr>
                            </w:pPr>
                          </w:p>
                          <w:p w:rsidR="00A52EF7" w:rsidRPr="00DE7DB7" w:rsidRDefault="00A52EF7" w:rsidP="00CA6EEE">
                            <w:pPr>
                              <w:ind w:left="3600"/>
                              <w:rPr>
                                <w:b/>
                                <w:sz w:val="28"/>
                                <w:szCs w:val="28"/>
                                <w:lang w:val="fr-FR"/>
                              </w:rPr>
                            </w:pPr>
                          </w:p>
                          <w:p w:rsidR="00B06978" w:rsidRDefault="00B06978" w:rsidP="00CA6EEE">
                            <w:pPr>
                              <w:ind w:left="3600"/>
                              <w:rPr>
                                <w:b/>
                                <w:sz w:val="28"/>
                                <w:szCs w:val="28"/>
                                <w:lang w:val="en-US"/>
                              </w:rPr>
                            </w:pPr>
                            <w:r>
                              <w:rPr>
                                <w:b/>
                                <w:sz w:val="28"/>
                                <w:szCs w:val="28"/>
                                <w:lang w:val="en-US"/>
                              </w:rPr>
                              <w:t>Scientific instructor (</w:t>
                            </w:r>
                            <w:r w:rsidR="00A52EF7" w:rsidRPr="00CA6EEE">
                              <w:rPr>
                                <w:b/>
                                <w:sz w:val="28"/>
                                <w:szCs w:val="28"/>
                              </w:rPr>
                              <w:t>S</w:t>
                            </w:r>
                            <w:proofErr w:type="spellStart"/>
                            <w:r>
                              <w:rPr>
                                <w:b/>
                                <w:sz w:val="28"/>
                                <w:szCs w:val="28"/>
                                <w:lang w:val="en-US"/>
                              </w:rPr>
                              <w:t>upervisor</w:t>
                            </w:r>
                            <w:proofErr w:type="spellEnd"/>
                            <w:r>
                              <w:rPr>
                                <w:b/>
                                <w:sz w:val="28"/>
                                <w:szCs w:val="28"/>
                                <w:lang w:val="en-US"/>
                              </w:rPr>
                              <w:t>)</w:t>
                            </w:r>
                            <w:r w:rsidR="00A52EF7" w:rsidRPr="00CA6EEE">
                              <w:rPr>
                                <w:b/>
                                <w:sz w:val="28"/>
                                <w:szCs w:val="28"/>
                              </w:rPr>
                              <w:t>:</w:t>
                            </w:r>
                            <w:r w:rsidR="00A52EF7">
                              <w:rPr>
                                <w:b/>
                                <w:sz w:val="28"/>
                                <w:szCs w:val="28"/>
                              </w:rPr>
                              <w:tab/>
                            </w:r>
                          </w:p>
                          <w:p w:rsidR="00A52EF7" w:rsidRPr="00DE7DB7" w:rsidRDefault="00B06978" w:rsidP="00CA6EEE">
                            <w:pPr>
                              <w:ind w:left="3600"/>
                              <w:rPr>
                                <w:b/>
                                <w:sz w:val="28"/>
                                <w:szCs w:val="28"/>
                                <w:lang w:val="fr-FR"/>
                              </w:rPr>
                            </w:pPr>
                            <w:r w:rsidRPr="00B06978">
                              <w:rPr>
                                <w:b/>
                                <w:sz w:val="28"/>
                                <w:szCs w:val="28"/>
                              </w:rPr>
                              <w:t>Assoc.</w:t>
                            </w:r>
                            <w:r w:rsidRPr="00B06978">
                              <w:rPr>
                                <w:b/>
                                <w:sz w:val="28"/>
                                <w:szCs w:val="28"/>
                                <w:lang w:val="fr-FR"/>
                              </w:rPr>
                              <w:t xml:space="preserve"> Prof. Dr.</w:t>
                            </w:r>
                            <w:r w:rsidRPr="00B06978">
                              <w:rPr>
                                <w:b/>
                                <w:sz w:val="28"/>
                                <w:szCs w:val="28"/>
                              </w:rPr>
                              <w:t xml:space="preserve"> </w:t>
                            </w:r>
                            <w:r w:rsidR="00A52EF7" w:rsidRPr="00CA6EEE">
                              <w:rPr>
                                <w:b/>
                                <w:sz w:val="28"/>
                                <w:szCs w:val="28"/>
                              </w:rPr>
                              <w:t>Vu Ngoc Boi</w:t>
                            </w:r>
                          </w:p>
                          <w:p w:rsidR="00A52EF7" w:rsidRDefault="00A52EF7" w:rsidP="00CA6EEE">
                            <w:pPr>
                              <w:jc w:val="center"/>
                              <w:rPr>
                                <w:b/>
                                <w:sz w:val="28"/>
                                <w:szCs w:val="28"/>
                              </w:rPr>
                            </w:pPr>
                          </w:p>
                          <w:p w:rsidR="00A52EF7" w:rsidRDefault="00A52EF7" w:rsidP="00CA6EEE">
                            <w:pPr>
                              <w:jc w:val="center"/>
                              <w:rPr>
                                <w:b/>
                                <w:sz w:val="28"/>
                                <w:szCs w:val="28"/>
                              </w:rPr>
                            </w:pPr>
                          </w:p>
                          <w:p w:rsidR="00A52EF7"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A05069" w:rsidRDefault="00A52EF7" w:rsidP="00CA6EEE">
                            <w:pPr>
                              <w:jc w:val="center"/>
                              <w:rPr>
                                <w:b/>
                                <w:sz w:val="28"/>
                                <w:szCs w:val="28"/>
                                <w:lang w:val="en-US"/>
                              </w:rPr>
                            </w:pPr>
                            <w:r w:rsidRPr="00CA6EEE">
                              <w:rPr>
                                <w:b/>
                                <w:sz w:val="28"/>
                                <w:szCs w:val="28"/>
                              </w:rPr>
                              <w:t>KHANH HOA - 2015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5" type="#_x0000_t202" style="position:absolute;margin-left:3.95pt;margin-top:11.2pt;width:458.6pt;height:68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" strokeweight="4.5pt">
                <v:stroke linestyle="thickThin"/>
                <v:textbox>
                  <w:txbxContent>
                    <w:p w:rsidR="00A52EF7" w:rsidRPr="00A05069" w:rsidRDefault="00A52EF7" w:rsidP="00CA6EEE">
                      <w:pPr>
                        <w:spacing w:before="120"/>
                        <w:jc w:val="center"/>
                        <w:rPr>
                          <w:sz w:val="28"/>
                          <w:szCs w:val="28"/>
                        </w:rPr>
                      </w:pPr>
                      <w:r w:rsidRPr="00A05069">
                        <w:rPr>
                          <w:sz w:val="28"/>
                          <w:szCs w:val="28"/>
                        </w:rPr>
                        <w:t xml:space="preserve">MINISTRY </w:t>
                      </w:r>
                      <w:r w:rsidRPr="00A05069">
                        <w:rPr>
                          <w:sz w:val="28"/>
                          <w:szCs w:val="28"/>
                        </w:rPr>
                        <w:t>OF EDUCATION AND TRAINING</w:t>
                      </w:r>
                    </w:p>
                    <w:p w:rsidR="00A52EF7" w:rsidRPr="00A05069" w:rsidRDefault="00A52EF7" w:rsidP="00CA6EEE">
                      <w:pPr>
                        <w:jc w:val="center"/>
                        <w:rPr>
                          <w:b/>
                          <w:sz w:val="28"/>
                          <w:szCs w:val="28"/>
                        </w:rPr>
                      </w:pPr>
                      <w:r w:rsidRPr="00A05069">
                        <w:rPr>
                          <w:b/>
                          <w:sz w:val="28"/>
                          <w:szCs w:val="28"/>
                        </w:rPr>
                        <w:t>NHA TRANG UNIVERSITY</w:t>
                      </w:r>
                    </w:p>
                    <w:p w:rsidR="00A52EF7" w:rsidRDefault="00A52EF7" w:rsidP="00CA6EEE">
                      <w:pPr>
                        <w:jc w:val="center"/>
                        <w:rPr>
                          <w:b/>
                          <w:sz w:val="28"/>
                          <w:szCs w:val="28"/>
                        </w:rPr>
                      </w:pPr>
                    </w:p>
                    <w:p w:rsidR="00A52EF7" w:rsidRPr="00A05069" w:rsidRDefault="00A52EF7" w:rsidP="00CA6EEE">
                      <w:pPr>
                        <w:jc w:val="center"/>
                        <w:rPr>
                          <w:b/>
                          <w:sz w:val="28"/>
                          <w:szCs w:val="28"/>
                        </w:rPr>
                      </w:pPr>
                    </w:p>
                    <w:p w:rsidR="00A52EF7" w:rsidRPr="00A05069" w:rsidRDefault="00A52EF7" w:rsidP="00CA6EEE">
                      <w:pPr>
                        <w:jc w:val="center"/>
                        <w:rPr>
                          <w:b/>
                          <w:sz w:val="28"/>
                          <w:szCs w:val="28"/>
                        </w:rPr>
                      </w:pPr>
                      <w:r w:rsidRPr="00F62514">
                        <w:rPr>
                          <w:noProof/>
                          <w:lang w:val="en-US" w:eastAsia="ko-KR"/>
                        </w:rPr>
                        <w:drawing>
                          <wp:inline distT="0" distB="0" distL="0" distR="0">
                            <wp:extent cx="942975" cy="9429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000000"/>
                                        </a:clrFrom>
                                        <a:clrTo>
                                          <a:srgbClr val="000000">
                                            <a:alpha val="0"/>
                                          </a:srgbClr>
                                        </a:clrTo>
                                      </a:clrChange>
                                      <a:lum bright="4000" contrast="1600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A52EF7" w:rsidRPr="00A05069" w:rsidRDefault="00A52EF7" w:rsidP="00CA6EEE">
                      <w:pPr>
                        <w:jc w:val="center"/>
                        <w:rPr>
                          <w:b/>
                          <w:sz w:val="28"/>
                          <w:szCs w:val="28"/>
                        </w:rPr>
                      </w:pPr>
                    </w:p>
                    <w:p w:rsidR="00A52EF7" w:rsidRPr="00A05069" w:rsidRDefault="00A52EF7" w:rsidP="00CA6EEE">
                      <w:pPr>
                        <w:jc w:val="center"/>
                        <w:rPr>
                          <w:b/>
                          <w:sz w:val="28"/>
                          <w:szCs w:val="28"/>
                        </w:rPr>
                      </w:pPr>
                    </w:p>
                    <w:p w:rsidR="00A52EF7" w:rsidRPr="00CA6EEE" w:rsidRDefault="00A52EF7" w:rsidP="00CA6EEE">
                      <w:pPr>
                        <w:jc w:val="center"/>
                        <w:rPr>
                          <w:b/>
                          <w:sz w:val="28"/>
                          <w:szCs w:val="28"/>
                        </w:rPr>
                      </w:pPr>
                      <w:r w:rsidRPr="00CA6EEE">
                        <w:rPr>
                          <w:b/>
                          <w:sz w:val="28"/>
                          <w:szCs w:val="28"/>
                        </w:rPr>
                        <w:t>HOANG THAI HA</w:t>
                      </w: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32"/>
                          <w:szCs w:val="28"/>
                        </w:rPr>
                      </w:pPr>
                      <w:r w:rsidRPr="00CA6EEE">
                        <w:rPr>
                          <w:b/>
                          <w:sz w:val="32"/>
                          <w:szCs w:val="28"/>
                        </w:rPr>
                        <w:t>STUDY ON OPTIMIZATION OF GRAPE DRYING PROCESS (</w:t>
                      </w:r>
                      <w:r w:rsidRPr="00CA6EEE">
                        <w:rPr>
                          <w:b/>
                          <w:i/>
                          <w:sz w:val="32"/>
                          <w:szCs w:val="28"/>
                        </w:rPr>
                        <w:t>Clauerpa lentillifera J. Agardh</w:t>
                      </w:r>
                      <w:r w:rsidRPr="00CA6EEE">
                        <w:rPr>
                          <w:b/>
                          <w:sz w:val="32"/>
                          <w:szCs w:val="28"/>
                        </w:rPr>
                        <w:t>) BY COLD DRYING TECHNIQUE COMBINED WITH INFRARED RADIATION</w:t>
                      </w: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r w:rsidRPr="00CA6EEE">
                        <w:rPr>
                          <w:b/>
                          <w:sz w:val="28"/>
                          <w:szCs w:val="28"/>
                        </w:rPr>
                        <w:t>DOCTORAL SEMINAR</w:t>
                      </w: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ind w:left="720" w:firstLine="720"/>
                        <w:rPr>
                          <w:b/>
                          <w:sz w:val="28"/>
                          <w:szCs w:val="28"/>
                        </w:rPr>
                      </w:pPr>
                      <w:r w:rsidRPr="00CA6EEE">
                        <w:rPr>
                          <w:b/>
                          <w:sz w:val="28"/>
                          <w:szCs w:val="28"/>
                        </w:rPr>
                        <w:t>Training industry: Seafood processing technology</w:t>
                      </w:r>
                    </w:p>
                    <w:p w:rsidR="00A52EF7" w:rsidRPr="00CA6EEE" w:rsidRDefault="00A52EF7" w:rsidP="00CA6EEE">
                      <w:pPr>
                        <w:rPr>
                          <w:b/>
                          <w:sz w:val="28"/>
                          <w:szCs w:val="28"/>
                        </w:rPr>
                      </w:pPr>
                      <w:r w:rsidRPr="00CA6EEE">
                        <w:rPr>
                          <w:b/>
                          <w:sz w:val="28"/>
                          <w:szCs w:val="28"/>
                        </w:rPr>
                        <w:tab/>
                      </w:r>
                      <w:r w:rsidRPr="00CA6EEE">
                        <w:rPr>
                          <w:b/>
                          <w:sz w:val="28"/>
                          <w:szCs w:val="28"/>
                        </w:rPr>
                        <w:tab/>
                        <w:t>Code: 62540105</w:t>
                      </w:r>
                    </w:p>
                    <w:p w:rsidR="00A52EF7" w:rsidRPr="00CA6EEE" w:rsidRDefault="00A52EF7" w:rsidP="00CA6EEE">
                      <w:pPr>
                        <w:jc w:val="center"/>
                        <w:rPr>
                          <w:b/>
                          <w:sz w:val="28"/>
                          <w:szCs w:val="28"/>
                        </w:rPr>
                      </w:pPr>
                    </w:p>
                    <w:p w:rsidR="00A52EF7" w:rsidRPr="00DE7DB7" w:rsidRDefault="00A52EF7" w:rsidP="00CA6EEE">
                      <w:pPr>
                        <w:ind w:left="3600"/>
                        <w:rPr>
                          <w:b/>
                          <w:sz w:val="28"/>
                          <w:szCs w:val="28"/>
                          <w:lang w:val="fr-FR"/>
                        </w:rPr>
                      </w:pPr>
                    </w:p>
                    <w:p w:rsidR="00B06978" w:rsidRDefault="00B06978" w:rsidP="00CA6EEE">
                      <w:pPr>
                        <w:ind w:left="3600"/>
                        <w:rPr>
                          <w:b/>
                          <w:sz w:val="28"/>
                          <w:szCs w:val="28"/>
                          <w:lang w:val="en-US"/>
                        </w:rPr>
                      </w:pPr>
                      <w:r>
                        <w:rPr>
                          <w:b/>
                          <w:sz w:val="28"/>
                          <w:szCs w:val="28"/>
                          <w:lang w:val="en-US"/>
                        </w:rPr>
                        <w:t>Scientific instructor (</w:t>
                      </w:r>
                      <w:r w:rsidR="00A52EF7" w:rsidRPr="00CA6EEE">
                        <w:rPr>
                          <w:b/>
                          <w:sz w:val="28"/>
                          <w:szCs w:val="28"/>
                        </w:rPr>
                        <w:t>S</w:t>
                      </w:r>
                      <w:proofErr w:type="spellStart"/>
                      <w:r>
                        <w:rPr>
                          <w:b/>
                          <w:sz w:val="28"/>
                          <w:szCs w:val="28"/>
                          <w:lang w:val="en-US"/>
                        </w:rPr>
                        <w:t>upervisor</w:t>
                      </w:r>
                      <w:proofErr w:type="spellEnd"/>
                      <w:r>
                        <w:rPr>
                          <w:b/>
                          <w:sz w:val="28"/>
                          <w:szCs w:val="28"/>
                          <w:lang w:val="en-US"/>
                        </w:rPr>
                        <w:t>)</w:t>
                      </w:r>
                      <w:r w:rsidR="00A52EF7" w:rsidRPr="00CA6EEE">
                        <w:rPr>
                          <w:b/>
                          <w:sz w:val="28"/>
                          <w:szCs w:val="28"/>
                        </w:rPr>
                        <w:t>:</w:t>
                      </w:r>
                      <w:r w:rsidR="00A52EF7">
                        <w:rPr>
                          <w:b/>
                          <w:sz w:val="28"/>
                          <w:szCs w:val="28"/>
                        </w:rPr>
                        <w:tab/>
                      </w:r>
                    </w:p>
                    <w:p w:rsidR="00A52EF7" w:rsidRPr="00DE7DB7" w:rsidRDefault="00B06978" w:rsidP="00CA6EEE">
                      <w:pPr>
                        <w:ind w:left="3600"/>
                        <w:rPr>
                          <w:b/>
                          <w:sz w:val="28"/>
                          <w:szCs w:val="28"/>
                          <w:lang w:val="fr-FR"/>
                        </w:rPr>
                      </w:pPr>
                      <w:r w:rsidRPr="00B06978">
                        <w:rPr>
                          <w:b/>
                          <w:sz w:val="28"/>
                          <w:szCs w:val="28"/>
                        </w:rPr>
                        <w:t>Assoc.</w:t>
                      </w:r>
                      <w:r w:rsidRPr="00B06978">
                        <w:rPr>
                          <w:b/>
                          <w:sz w:val="28"/>
                          <w:szCs w:val="28"/>
                          <w:lang w:val="fr-FR"/>
                        </w:rPr>
                        <w:t xml:space="preserve"> Prof. Dr.</w:t>
                      </w:r>
                      <w:r w:rsidRPr="00B06978">
                        <w:rPr>
                          <w:b/>
                          <w:sz w:val="28"/>
                          <w:szCs w:val="28"/>
                        </w:rPr>
                        <w:t xml:space="preserve"> </w:t>
                      </w:r>
                      <w:r w:rsidR="00A52EF7" w:rsidRPr="00CA6EEE">
                        <w:rPr>
                          <w:b/>
                          <w:sz w:val="28"/>
                          <w:szCs w:val="28"/>
                        </w:rPr>
                        <w:t>Vu Ngoc Boi</w:t>
                      </w:r>
                    </w:p>
                    <w:p w:rsidR="00A52EF7" w:rsidRDefault="00A52EF7" w:rsidP="00CA6EEE">
                      <w:pPr>
                        <w:jc w:val="center"/>
                        <w:rPr>
                          <w:b/>
                          <w:sz w:val="28"/>
                          <w:szCs w:val="28"/>
                        </w:rPr>
                      </w:pPr>
                    </w:p>
                    <w:p w:rsidR="00A52EF7" w:rsidRDefault="00A52EF7" w:rsidP="00CA6EEE">
                      <w:pPr>
                        <w:jc w:val="center"/>
                        <w:rPr>
                          <w:b/>
                          <w:sz w:val="28"/>
                          <w:szCs w:val="28"/>
                        </w:rPr>
                      </w:pPr>
                    </w:p>
                    <w:p w:rsidR="00A52EF7"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CA6EEE" w:rsidRDefault="00A52EF7" w:rsidP="00CA6EEE">
                      <w:pPr>
                        <w:jc w:val="center"/>
                        <w:rPr>
                          <w:b/>
                          <w:sz w:val="28"/>
                          <w:szCs w:val="28"/>
                        </w:rPr>
                      </w:pPr>
                    </w:p>
                    <w:p w:rsidR="00A52EF7" w:rsidRPr="00A05069" w:rsidRDefault="00A52EF7" w:rsidP="00CA6EEE">
                      <w:pPr>
                        <w:jc w:val="center"/>
                        <w:rPr>
                          <w:b/>
                          <w:sz w:val="28"/>
                          <w:szCs w:val="28"/>
                          <w:lang w:val="en-US"/>
                        </w:rPr>
                      </w:pPr>
                      <w:r w:rsidRPr="00CA6EEE">
                        <w:rPr>
                          <w:b/>
                          <w:sz w:val="28"/>
                          <w:szCs w:val="28"/>
                        </w:rPr>
                        <w:t>KHANH HOA - 2015</w:t>
                      </w:r>
                    </w:p>
                  </w:txbxContent>
                </v:textbox>
              </v:shape>
            </w:pict>
          </mc:Fallback>
        </mc:AlternateContent>
      </w:r>
    </w:p>
    <w:sectPr w:rsidR="003C7BEF" w:rsidRPr="00E91E95" w:rsidSect="00904EC2">
      <w:footerReference w:type="default" r:id="rId14"/>
      <w:pgSz w:w="11907" w:h="16840" w:code="9"/>
      <w:pgMar w:top="1134" w:right="1134" w:bottom="1134" w:left="1701"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E3" w:rsidRDefault="004F4BE3" w:rsidP="00494411">
      <w:r>
        <w:separator/>
      </w:r>
    </w:p>
  </w:endnote>
  <w:endnote w:type="continuationSeparator" w:id="0">
    <w:p w:rsidR="004F4BE3" w:rsidRDefault="004F4BE3" w:rsidP="0049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Segoe UI">
    <w:panose1 w:val="020B0502040204020203"/>
    <w:charset w:val="A3"/>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MS Gothic"/>
    <w:charset w:val="80"/>
    <w:family w:val="roman"/>
    <w:pitch w:val="variable"/>
    <w:sig w:usb0="00000000" w:usb1="2AC7FCFF" w:usb2="00000012" w:usb3="00000000" w:csb0="0002009F" w:csb1="00000000"/>
  </w:font>
  <w:font w:name="Arial">
    <w:panose1 w:val="020B0604020202020204"/>
    <w:charset w:val="A3"/>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3"/>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F7" w:rsidRDefault="00A52EF7" w:rsidP="00034B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EF7" w:rsidRDefault="00A52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F7" w:rsidRPr="00034B49" w:rsidRDefault="00A52EF7" w:rsidP="001266A3">
    <w:pPr>
      <w:pStyle w:val="Footer"/>
      <w:framePr w:wrap="around" w:vAnchor="text" w:hAnchor="margin" w:xAlign="center" w:y="1"/>
      <w:rPr>
        <w:rStyle w:val="PageNumber"/>
        <w:sz w:val="24"/>
        <w:szCs w:val="24"/>
      </w:rPr>
    </w:pPr>
    <w:r w:rsidRPr="00034B49">
      <w:rPr>
        <w:rStyle w:val="PageNumber"/>
        <w:sz w:val="24"/>
        <w:szCs w:val="24"/>
      </w:rPr>
      <w:fldChar w:fldCharType="begin"/>
    </w:r>
    <w:r w:rsidRPr="00034B49">
      <w:rPr>
        <w:rStyle w:val="PageNumber"/>
        <w:sz w:val="24"/>
        <w:szCs w:val="24"/>
      </w:rPr>
      <w:instrText xml:space="preserve">PAGE  </w:instrText>
    </w:r>
    <w:r w:rsidRPr="00034B49">
      <w:rPr>
        <w:rStyle w:val="PageNumber"/>
        <w:sz w:val="24"/>
        <w:szCs w:val="24"/>
      </w:rPr>
      <w:fldChar w:fldCharType="separate"/>
    </w:r>
    <w:r w:rsidR="00F71835">
      <w:rPr>
        <w:rStyle w:val="PageNumber"/>
        <w:noProof/>
        <w:sz w:val="24"/>
        <w:szCs w:val="24"/>
      </w:rPr>
      <w:t>2</w:t>
    </w:r>
    <w:r w:rsidRPr="00034B49">
      <w:rPr>
        <w:rStyle w:val="PageNumber"/>
        <w:sz w:val="24"/>
        <w:szCs w:val="24"/>
      </w:rPr>
      <w:fldChar w:fldCharType="end"/>
    </w:r>
  </w:p>
  <w:p w:rsidR="00A52EF7" w:rsidRDefault="00A52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F7" w:rsidRPr="00904EC2" w:rsidRDefault="00A52EF7" w:rsidP="008F253D">
    <w:pPr>
      <w:pStyle w:val="Footer"/>
      <w:framePr w:wrap="around" w:vAnchor="text" w:hAnchor="margin" w:xAlign="center" w:y="1"/>
      <w:rPr>
        <w:rStyle w:val="PageNumber"/>
        <w:sz w:val="26"/>
        <w:szCs w:val="26"/>
      </w:rPr>
    </w:pPr>
  </w:p>
  <w:p w:rsidR="00A52EF7" w:rsidRDefault="00A52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E3" w:rsidRDefault="004F4BE3" w:rsidP="00494411">
      <w:r>
        <w:separator/>
      </w:r>
    </w:p>
  </w:footnote>
  <w:footnote w:type="continuationSeparator" w:id="0">
    <w:p w:rsidR="004F4BE3" w:rsidRDefault="004F4BE3" w:rsidP="00494411">
      <w:r>
        <w:continuationSeparator/>
      </w:r>
    </w:p>
  </w:footnote>
  <w:footnote w:id="1">
    <w:p w:rsidR="00A52EF7" w:rsidRPr="00AB50CB" w:rsidRDefault="00A52EF7" w:rsidP="00EA04BF">
      <w:pPr>
        <w:pStyle w:val="FootnoteText"/>
        <w:rPr>
          <w:rFonts w:ascii="Times New Roman" w:hAnsi="Times New Roman"/>
          <w:lang w:val="en-US"/>
        </w:rPr>
      </w:pPr>
      <w:r>
        <w:rPr>
          <w:rStyle w:val="FootnoteReference"/>
        </w:rPr>
        <w:footnoteRef/>
      </w:r>
      <w:r>
        <w:t xml:space="preserve"> This thank you pattern is for suggestive purposes only (not a general pattern). NCS can write according to their subjective feelings.</w:t>
      </w:r>
    </w:p>
  </w:footnote>
  <w:footnote w:id="2">
    <w:p w:rsidR="00A52EF7" w:rsidRPr="003F04EF" w:rsidRDefault="00A52EF7">
      <w:pPr>
        <w:pStyle w:val="FootnoteText"/>
        <w:rPr>
          <w:rFonts w:ascii="Times New Roman" w:hAnsi="Times New Roman"/>
          <w:lang w:val="en-US"/>
        </w:rPr>
      </w:pPr>
      <w:r>
        <w:rPr>
          <w:rStyle w:val="FootnoteReference"/>
        </w:rPr>
        <w:footnoteRef/>
      </w:r>
      <w:r>
        <w:t xml:space="preserve"> </w:t>
      </w:r>
      <w:r>
        <w:rPr>
          <w:rFonts w:ascii="Times New Roman" w:hAnsi="Times New Roman"/>
        </w:rPr>
        <w:t>Leave the name of the Head of the Selection Committee blank when submitting the outline with the application. Initially, NCS planned to select instructors. Confirmation of the Scientific Instructor and the Head of the Admission Subcommittee after making corrections at the request of the Professional Subcommittee for submission to the Graduate Education Department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nsid w:val="00000005"/>
    <w:multiLevelType w:val="multilevel"/>
    <w:tmpl w:val="5C5CBBA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00000008"/>
    <w:lvl w:ilvl="0">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4"/>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F"/>
    <w:multiLevelType w:val="multilevel"/>
    <w:tmpl w:val="F308FC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B85131F"/>
    <w:multiLevelType w:val="multilevel"/>
    <w:tmpl w:val="C764EF10"/>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
    <w:nsid w:val="17391643"/>
    <w:multiLevelType w:val="hybridMultilevel"/>
    <w:tmpl w:val="89FAE324"/>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1">
    <w:nsid w:val="1A316CBD"/>
    <w:multiLevelType w:val="hybridMultilevel"/>
    <w:tmpl w:val="13C01DF2"/>
    <w:lvl w:ilvl="0" w:tplc="17B6E5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0186961"/>
    <w:multiLevelType w:val="hybridMultilevel"/>
    <w:tmpl w:val="B3CAC4B4"/>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E458946E">
      <w:start w:val="2"/>
      <w:numFmt w:val="bullet"/>
      <w:lvlText w:val="-"/>
      <w:lvlJc w:val="left"/>
      <w:pPr>
        <w:tabs>
          <w:tab w:val="num" w:pos="2670"/>
        </w:tabs>
        <w:ind w:left="2670" w:hanging="87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5A3DEF"/>
    <w:multiLevelType w:val="hybridMultilevel"/>
    <w:tmpl w:val="AD7AAE38"/>
    <w:lvl w:ilvl="0" w:tplc="39F00E4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F30D3B"/>
    <w:multiLevelType w:val="hybridMultilevel"/>
    <w:tmpl w:val="9B36DBFC"/>
    <w:lvl w:ilvl="0" w:tplc="0409000F">
      <w:start w:val="1"/>
      <w:numFmt w:val="decimal"/>
      <w:lvlText w:val="%1."/>
      <w:lvlJc w:val="left"/>
      <w:pPr>
        <w:tabs>
          <w:tab w:val="num" w:pos="1080"/>
        </w:tabs>
        <w:ind w:left="1080" w:hanging="360"/>
      </w:pPr>
    </w:lvl>
    <w:lvl w:ilvl="1" w:tplc="D7BE1CCA">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A1F1DF6"/>
    <w:multiLevelType w:val="hybridMultilevel"/>
    <w:tmpl w:val="D0F260B6"/>
    <w:lvl w:ilvl="0" w:tplc="9976EC46">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645E9A"/>
    <w:multiLevelType w:val="hybridMultilevel"/>
    <w:tmpl w:val="E8FEE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166465"/>
    <w:multiLevelType w:val="multilevel"/>
    <w:tmpl w:val="82660FAE"/>
    <w:lvl w:ilvl="0">
      <w:start w:val="1"/>
      <w:numFmt w:val="decimal"/>
      <w:lvlText w:val="%1."/>
      <w:lvlJc w:val="left"/>
      <w:pPr>
        <w:ind w:left="527" w:hanging="52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46711D7F"/>
    <w:multiLevelType w:val="multilevel"/>
    <w:tmpl w:val="05422A54"/>
    <w:lvl w:ilvl="0">
      <w:start w:val="1"/>
      <w:numFmt w:val="decimal"/>
      <w:lvlText w:val="%1."/>
      <w:lvlJc w:val="left"/>
      <w:pPr>
        <w:ind w:left="1164" w:hanging="341"/>
        <w:jc w:val="right"/>
      </w:pPr>
      <w:rPr>
        <w:rFonts w:hint="default"/>
        <w:spacing w:val="0"/>
        <w:w w:val="101"/>
        <w:lang w:val="vi" w:eastAsia="en-US" w:bidi="ar-SA"/>
      </w:rPr>
    </w:lvl>
    <w:lvl w:ilvl="1">
      <w:start w:val="1"/>
      <w:numFmt w:val="decimal"/>
      <w:lvlText w:val="%1.%2."/>
      <w:lvlJc w:val="left"/>
      <w:pPr>
        <w:ind w:left="583" w:hanging="437"/>
      </w:pPr>
      <w:rPr>
        <w:rFonts w:ascii="Calibri" w:eastAsia="Calibri" w:hAnsi="Calibri" w:cs="Calibri" w:hint="default"/>
        <w:b/>
        <w:bCs/>
        <w:spacing w:val="0"/>
        <w:w w:val="101"/>
        <w:sz w:val="24"/>
        <w:szCs w:val="24"/>
        <w:lang w:val="vi" w:eastAsia="en-US" w:bidi="ar-SA"/>
      </w:rPr>
    </w:lvl>
    <w:lvl w:ilvl="2">
      <w:start w:val="1"/>
      <w:numFmt w:val="lowerLetter"/>
      <w:lvlText w:val="%3."/>
      <w:lvlJc w:val="left"/>
      <w:pPr>
        <w:ind w:left="875" w:hanging="245"/>
        <w:jc w:val="right"/>
      </w:pPr>
      <w:rPr>
        <w:rFonts w:ascii="Times New Roman" w:eastAsia="Times New Roman" w:hAnsi="Times New Roman" w:cs="Times New Roman" w:hint="default"/>
        <w:i/>
        <w:iCs/>
        <w:spacing w:val="0"/>
        <w:w w:val="101"/>
        <w:sz w:val="24"/>
        <w:szCs w:val="24"/>
        <w:lang w:val="vi" w:eastAsia="en-US" w:bidi="ar-SA"/>
      </w:rPr>
    </w:lvl>
    <w:lvl w:ilvl="3">
      <w:start w:val="1"/>
      <w:numFmt w:val="decimal"/>
      <w:lvlText w:val="%4."/>
      <w:lvlJc w:val="left"/>
      <w:pPr>
        <w:ind w:left="732" w:hanging="245"/>
      </w:pPr>
      <w:rPr>
        <w:rFonts w:ascii="Times New Roman" w:eastAsia="Times New Roman" w:hAnsi="Times New Roman" w:cs="Times New Roman" w:hint="default"/>
        <w:i/>
        <w:spacing w:val="0"/>
        <w:w w:val="101"/>
        <w:sz w:val="24"/>
        <w:szCs w:val="24"/>
        <w:lang w:val="vi" w:eastAsia="en-US" w:bidi="ar-SA"/>
      </w:rPr>
    </w:lvl>
    <w:lvl w:ilvl="4">
      <w:start w:val="1"/>
      <w:numFmt w:val="decimal"/>
      <w:lvlText w:val="%4.%5."/>
      <w:lvlJc w:val="left"/>
      <w:pPr>
        <w:ind w:left="920" w:hanging="432"/>
      </w:pPr>
      <w:rPr>
        <w:rFonts w:ascii="Times New Roman" w:eastAsia="Times New Roman" w:hAnsi="Times New Roman" w:cs="Times New Roman" w:hint="default"/>
        <w:spacing w:val="-4"/>
        <w:w w:val="101"/>
        <w:sz w:val="24"/>
        <w:szCs w:val="24"/>
        <w:lang w:val="vi" w:eastAsia="en-US" w:bidi="ar-SA"/>
      </w:rPr>
    </w:lvl>
    <w:lvl w:ilvl="5">
      <w:numFmt w:val="bullet"/>
      <w:lvlText w:val=""/>
      <w:lvlJc w:val="left"/>
      <w:pPr>
        <w:ind w:left="1500" w:hanging="336"/>
      </w:pPr>
      <w:rPr>
        <w:rFonts w:ascii="Symbol" w:eastAsia="Symbol" w:hAnsi="Symbol" w:cs="Symbol" w:hint="default"/>
        <w:w w:val="101"/>
        <w:sz w:val="24"/>
        <w:szCs w:val="24"/>
        <w:lang w:val="vi" w:eastAsia="en-US" w:bidi="ar-SA"/>
      </w:rPr>
    </w:lvl>
    <w:lvl w:ilvl="6">
      <w:numFmt w:val="bullet"/>
      <w:lvlText w:val="•"/>
      <w:lvlJc w:val="left"/>
      <w:pPr>
        <w:ind w:left="4153" w:hanging="336"/>
      </w:pPr>
      <w:rPr>
        <w:rFonts w:hint="default"/>
        <w:lang w:val="vi" w:eastAsia="en-US" w:bidi="ar-SA"/>
      </w:rPr>
    </w:lvl>
    <w:lvl w:ilvl="7">
      <w:numFmt w:val="bullet"/>
      <w:lvlText w:val="•"/>
      <w:lvlJc w:val="left"/>
      <w:pPr>
        <w:ind w:left="5480" w:hanging="336"/>
      </w:pPr>
      <w:rPr>
        <w:rFonts w:hint="default"/>
        <w:lang w:val="vi" w:eastAsia="en-US" w:bidi="ar-SA"/>
      </w:rPr>
    </w:lvl>
    <w:lvl w:ilvl="8">
      <w:numFmt w:val="bullet"/>
      <w:lvlText w:val="•"/>
      <w:lvlJc w:val="left"/>
      <w:pPr>
        <w:ind w:left="6806" w:hanging="336"/>
      </w:pPr>
      <w:rPr>
        <w:rFonts w:hint="default"/>
        <w:lang w:val="vi" w:eastAsia="en-US" w:bidi="ar-SA"/>
      </w:rPr>
    </w:lvl>
  </w:abstractNum>
  <w:abstractNum w:abstractNumId="19">
    <w:nsid w:val="4A5D05D8"/>
    <w:multiLevelType w:val="hybridMultilevel"/>
    <w:tmpl w:val="CEE01B3A"/>
    <w:lvl w:ilvl="0" w:tplc="F558CC6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082A5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C885533"/>
    <w:multiLevelType w:val="hybridMultilevel"/>
    <w:tmpl w:val="D1E0FEB0"/>
    <w:lvl w:ilvl="0" w:tplc="639CE15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F55B47"/>
    <w:multiLevelType w:val="multilevel"/>
    <w:tmpl w:val="C764EF10"/>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3">
    <w:nsid w:val="5AE842F8"/>
    <w:multiLevelType w:val="hybridMultilevel"/>
    <w:tmpl w:val="C764EF10"/>
    <w:lvl w:ilvl="0" w:tplc="9ED618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5BC5557B"/>
    <w:multiLevelType w:val="hybridMultilevel"/>
    <w:tmpl w:val="1D907D1A"/>
    <w:lvl w:ilvl="0" w:tplc="E8F24E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530868"/>
    <w:multiLevelType w:val="hybridMultilevel"/>
    <w:tmpl w:val="FBA44AFA"/>
    <w:lvl w:ilvl="0" w:tplc="FB8CD0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B36429"/>
    <w:multiLevelType w:val="hybridMultilevel"/>
    <w:tmpl w:val="6DF27050"/>
    <w:lvl w:ilvl="0" w:tplc="04090009">
      <w:start w:val="1"/>
      <w:numFmt w:val="bullet"/>
      <w:lvlText w:val=""/>
      <w:lvlJc w:val="left"/>
      <w:pPr>
        <w:tabs>
          <w:tab w:val="num" w:pos="720"/>
        </w:tabs>
        <w:ind w:left="720" w:hanging="360"/>
      </w:pPr>
      <w:rPr>
        <w:rFonts w:ascii="Wingdings" w:hAnsi="Wingdings" w:hint="default"/>
      </w:rPr>
    </w:lvl>
    <w:lvl w:ilvl="1" w:tplc="8788E14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3E76A1"/>
    <w:multiLevelType w:val="hybridMultilevel"/>
    <w:tmpl w:val="B726ADBA"/>
    <w:lvl w:ilvl="0" w:tplc="C8D8A50E">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659E1D8B"/>
    <w:multiLevelType w:val="hybridMultilevel"/>
    <w:tmpl w:val="95B4BE3C"/>
    <w:lvl w:ilvl="0" w:tplc="0F28D6CA">
      <w:start w:val="7"/>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9">
    <w:nsid w:val="67475947"/>
    <w:multiLevelType w:val="hybridMultilevel"/>
    <w:tmpl w:val="24DA1DCA"/>
    <w:lvl w:ilvl="0" w:tplc="90D822D8">
      <w:start w:val="2"/>
      <w:numFmt w:val="bullet"/>
      <w:lvlText w:val="-"/>
      <w:lvlJc w:val="left"/>
      <w:pPr>
        <w:tabs>
          <w:tab w:val="num" w:pos="1570"/>
        </w:tabs>
        <w:ind w:left="1570" w:hanging="87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0">
    <w:nsid w:val="6EDC508C"/>
    <w:multiLevelType w:val="hybridMultilevel"/>
    <w:tmpl w:val="C672B1C6"/>
    <w:lvl w:ilvl="0" w:tplc="7A5A3676">
      <w:start w:val="1"/>
      <w:numFmt w:val="bullet"/>
      <w:lvlText w:val="-"/>
      <w:lvlJc w:val="left"/>
      <w:pPr>
        <w:ind w:left="927" w:hanging="360"/>
      </w:pPr>
      <w:rPr>
        <w:rFonts w:ascii="Times New Roman" w:eastAsia="Malgun Gothic" w:hAnsi="Times New Roman"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31">
    <w:nsid w:val="706477CB"/>
    <w:multiLevelType w:val="hybridMultilevel"/>
    <w:tmpl w:val="C41291B0"/>
    <w:lvl w:ilvl="0" w:tplc="FB34BC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697F7C"/>
    <w:multiLevelType w:val="multilevel"/>
    <w:tmpl w:val="3A6C9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i w:val="0"/>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B257F3"/>
    <w:multiLevelType w:val="hybridMultilevel"/>
    <w:tmpl w:val="F346593E"/>
    <w:lvl w:ilvl="0" w:tplc="299459AE">
      <w:start w:val="4"/>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1"/>
  </w:num>
  <w:num w:numId="2">
    <w:abstractNumId w:val="13"/>
  </w:num>
  <w:num w:numId="3">
    <w:abstractNumId w:val="0"/>
  </w:num>
  <w:num w:numId="4">
    <w:abstractNumId w:val="1"/>
  </w:num>
  <w:num w:numId="5">
    <w:abstractNumId w:val="2"/>
  </w:num>
  <w:num w:numId="6">
    <w:abstractNumId w:val="4"/>
  </w:num>
  <w:num w:numId="7">
    <w:abstractNumId w:val="5"/>
  </w:num>
  <w:num w:numId="8">
    <w:abstractNumId w:val="6"/>
  </w:num>
  <w:num w:numId="9">
    <w:abstractNumId w:val="25"/>
  </w:num>
  <w:num w:numId="10">
    <w:abstractNumId w:val="31"/>
  </w:num>
  <w:num w:numId="11">
    <w:abstractNumId w:val="23"/>
  </w:num>
  <w:num w:numId="12">
    <w:abstractNumId w:val="27"/>
  </w:num>
  <w:num w:numId="13">
    <w:abstractNumId w:val="15"/>
  </w:num>
  <w:num w:numId="14">
    <w:abstractNumId w:val="16"/>
  </w:num>
  <w:num w:numId="15">
    <w:abstractNumId w:val="19"/>
  </w:num>
  <w:num w:numId="16">
    <w:abstractNumId w:val="24"/>
  </w:num>
  <w:num w:numId="17">
    <w:abstractNumId w:val="10"/>
  </w:num>
  <w:num w:numId="18">
    <w:abstractNumId w:val="3"/>
  </w:num>
  <w:num w:numId="19">
    <w:abstractNumId w:val="7"/>
  </w:num>
  <w:num w:numId="20">
    <w:abstractNumId w:val="8"/>
  </w:num>
  <w:num w:numId="21">
    <w:abstractNumId w:val="9"/>
  </w:num>
  <w:num w:numId="22">
    <w:abstractNumId w:val="22"/>
  </w:num>
  <w:num w:numId="23">
    <w:abstractNumId w:val="12"/>
  </w:num>
  <w:num w:numId="24">
    <w:abstractNumId w:val="26"/>
  </w:num>
  <w:num w:numId="25">
    <w:abstractNumId w:val="29"/>
  </w:num>
  <w:num w:numId="26">
    <w:abstractNumId w:val="28"/>
  </w:num>
  <w:num w:numId="27">
    <w:abstractNumId w:val="33"/>
  </w:num>
  <w:num w:numId="28">
    <w:abstractNumId w:val="32"/>
  </w:num>
  <w:num w:numId="29">
    <w:abstractNumId w:val="11"/>
  </w:num>
  <w:num w:numId="30">
    <w:abstractNumId w:val="20"/>
  </w:num>
  <w:num w:numId="31">
    <w:abstractNumId w:val="17"/>
  </w:num>
  <w:num w:numId="32">
    <w:abstractNumId w:val="30"/>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F7"/>
    <w:rsid w:val="00002570"/>
    <w:rsid w:val="00002EB7"/>
    <w:rsid w:val="00004BA6"/>
    <w:rsid w:val="00007133"/>
    <w:rsid w:val="000071E2"/>
    <w:rsid w:val="00011090"/>
    <w:rsid w:val="00011599"/>
    <w:rsid w:val="0001211E"/>
    <w:rsid w:val="000123D2"/>
    <w:rsid w:val="00014A17"/>
    <w:rsid w:val="00016D22"/>
    <w:rsid w:val="000219BA"/>
    <w:rsid w:val="00023B66"/>
    <w:rsid w:val="00024174"/>
    <w:rsid w:val="000253BE"/>
    <w:rsid w:val="000257D8"/>
    <w:rsid w:val="0002630A"/>
    <w:rsid w:val="0002680D"/>
    <w:rsid w:val="000310C5"/>
    <w:rsid w:val="00034B49"/>
    <w:rsid w:val="00034EF3"/>
    <w:rsid w:val="0003566E"/>
    <w:rsid w:val="00035938"/>
    <w:rsid w:val="0003666D"/>
    <w:rsid w:val="000412A4"/>
    <w:rsid w:val="000433A5"/>
    <w:rsid w:val="00043406"/>
    <w:rsid w:val="00043E6F"/>
    <w:rsid w:val="0004432B"/>
    <w:rsid w:val="000479F4"/>
    <w:rsid w:val="00051AA8"/>
    <w:rsid w:val="00051F06"/>
    <w:rsid w:val="000523AC"/>
    <w:rsid w:val="00052EDE"/>
    <w:rsid w:val="000546CF"/>
    <w:rsid w:val="00054E87"/>
    <w:rsid w:val="00055885"/>
    <w:rsid w:val="000570A7"/>
    <w:rsid w:val="00060C4C"/>
    <w:rsid w:val="000622C8"/>
    <w:rsid w:val="000628F1"/>
    <w:rsid w:val="0006319A"/>
    <w:rsid w:val="00064210"/>
    <w:rsid w:val="00065B0A"/>
    <w:rsid w:val="00065E6C"/>
    <w:rsid w:val="000709CD"/>
    <w:rsid w:val="00075164"/>
    <w:rsid w:val="00076850"/>
    <w:rsid w:val="00077D9B"/>
    <w:rsid w:val="00082BC7"/>
    <w:rsid w:val="0008360E"/>
    <w:rsid w:val="00083BBC"/>
    <w:rsid w:val="00084519"/>
    <w:rsid w:val="000847F7"/>
    <w:rsid w:val="00086508"/>
    <w:rsid w:val="00087E46"/>
    <w:rsid w:val="000907FD"/>
    <w:rsid w:val="00091D58"/>
    <w:rsid w:val="00092276"/>
    <w:rsid w:val="00092603"/>
    <w:rsid w:val="00093974"/>
    <w:rsid w:val="00094FFB"/>
    <w:rsid w:val="00095215"/>
    <w:rsid w:val="00096656"/>
    <w:rsid w:val="00096F8E"/>
    <w:rsid w:val="00096F9C"/>
    <w:rsid w:val="000A08E8"/>
    <w:rsid w:val="000A2028"/>
    <w:rsid w:val="000A3645"/>
    <w:rsid w:val="000A36A5"/>
    <w:rsid w:val="000A78E9"/>
    <w:rsid w:val="000B159A"/>
    <w:rsid w:val="000B1F23"/>
    <w:rsid w:val="000B28FC"/>
    <w:rsid w:val="000B31B5"/>
    <w:rsid w:val="000B3F2A"/>
    <w:rsid w:val="000B5280"/>
    <w:rsid w:val="000B5C42"/>
    <w:rsid w:val="000B6E67"/>
    <w:rsid w:val="000B7697"/>
    <w:rsid w:val="000B7ACA"/>
    <w:rsid w:val="000C0682"/>
    <w:rsid w:val="000C1A95"/>
    <w:rsid w:val="000C21EA"/>
    <w:rsid w:val="000C2503"/>
    <w:rsid w:val="000C3CC5"/>
    <w:rsid w:val="000C3F6C"/>
    <w:rsid w:val="000C4B35"/>
    <w:rsid w:val="000C532F"/>
    <w:rsid w:val="000C5F19"/>
    <w:rsid w:val="000C5F7A"/>
    <w:rsid w:val="000C68CB"/>
    <w:rsid w:val="000C7D98"/>
    <w:rsid w:val="000D0CE6"/>
    <w:rsid w:val="000D290A"/>
    <w:rsid w:val="000D35CE"/>
    <w:rsid w:val="000D67E1"/>
    <w:rsid w:val="000D6859"/>
    <w:rsid w:val="000D69E3"/>
    <w:rsid w:val="000D7001"/>
    <w:rsid w:val="000E284B"/>
    <w:rsid w:val="000E33F7"/>
    <w:rsid w:val="000E4CA2"/>
    <w:rsid w:val="000E541E"/>
    <w:rsid w:val="000E5F46"/>
    <w:rsid w:val="000E77B9"/>
    <w:rsid w:val="000E7BF6"/>
    <w:rsid w:val="000F2676"/>
    <w:rsid w:val="000F26EF"/>
    <w:rsid w:val="000F554D"/>
    <w:rsid w:val="000F5A2E"/>
    <w:rsid w:val="000F7A30"/>
    <w:rsid w:val="00100A6F"/>
    <w:rsid w:val="00101D04"/>
    <w:rsid w:val="0010268B"/>
    <w:rsid w:val="00104172"/>
    <w:rsid w:val="00104634"/>
    <w:rsid w:val="00105A7D"/>
    <w:rsid w:val="00106006"/>
    <w:rsid w:val="00106898"/>
    <w:rsid w:val="001121B4"/>
    <w:rsid w:val="00113342"/>
    <w:rsid w:val="00113391"/>
    <w:rsid w:val="0011445F"/>
    <w:rsid w:val="001157D7"/>
    <w:rsid w:val="00116660"/>
    <w:rsid w:val="001166C7"/>
    <w:rsid w:val="00116A8F"/>
    <w:rsid w:val="00116DA5"/>
    <w:rsid w:val="00117FC0"/>
    <w:rsid w:val="00120266"/>
    <w:rsid w:val="001209E3"/>
    <w:rsid w:val="00120F63"/>
    <w:rsid w:val="00121B8A"/>
    <w:rsid w:val="001222EB"/>
    <w:rsid w:val="00123398"/>
    <w:rsid w:val="00123529"/>
    <w:rsid w:val="001238BB"/>
    <w:rsid w:val="001248E1"/>
    <w:rsid w:val="00124E0F"/>
    <w:rsid w:val="00124F7C"/>
    <w:rsid w:val="001266A3"/>
    <w:rsid w:val="00126F7C"/>
    <w:rsid w:val="001313CB"/>
    <w:rsid w:val="001341D8"/>
    <w:rsid w:val="00134317"/>
    <w:rsid w:val="00134F2F"/>
    <w:rsid w:val="0013586A"/>
    <w:rsid w:val="00135CC1"/>
    <w:rsid w:val="00136085"/>
    <w:rsid w:val="00137507"/>
    <w:rsid w:val="00137DA2"/>
    <w:rsid w:val="00140543"/>
    <w:rsid w:val="001425B7"/>
    <w:rsid w:val="001432D3"/>
    <w:rsid w:val="00143401"/>
    <w:rsid w:val="001444F7"/>
    <w:rsid w:val="00144953"/>
    <w:rsid w:val="00145AB5"/>
    <w:rsid w:val="00145F9F"/>
    <w:rsid w:val="00146856"/>
    <w:rsid w:val="00151BDA"/>
    <w:rsid w:val="00151CBC"/>
    <w:rsid w:val="0015223B"/>
    <w:rsid w:val="00154B4E"/>
    <w:rsid w:val="0015507B"/>
    <w:rsid w:val="00155708"/>
    <w:rsid w:val="00155E6B"/>
    <w:rsid w:val="0015706C"/>
    <w:rsid w:val="001608F7"/>
    <w:rsid w:val="00160ABC"/>
    <w:rsid w:val="00160CCA"/>
    <w:rsid w:val="0016153B"/>
    <w:rsid w:val="00162AD4"/>
    <w:rsid w:val="001634F8"/>
    <w:rsid w:val="00164CFF"/>
    <w:rsid w:val="00165356"/>
    <w:rsid w:val="00166515"/>
    <w:rsid w:val="001668BB"/>
    <w:rsid w:val="0016774A"/>
    <w:rsid w:val="00170111"/>
    <w:rsid w:val="00172258"/>
    <w:rsid w:val="001731DC"/>
    <w:rsid w:val="00173B12"/>
    <w:rsid w:val="00174507"/>
    <w:rsid w:val="00174E82"/>
    <w:rsid w:val="001751C4"/>
    <w:rsid w:val="00175BE4"/>
    <w:rsid w:val="00175E88"/>
    <w:rsid w:val="00175F85"/>
    <w:rsid w:val="00176945"/>
    <w:rsid w:val="00177583"/>
    <w:rsid w:val="00180309"/>
    <w:rsid w:val="00180698"/>
    <w:rsid w:val="00181E92"/>
    <w:rsid w:val="00181FA1"/>
    <w:rsid w:val="00182DC1"/>
    <w:rsid w:val="00184C3F"/>
    <w:rsid w:val="0018568A"/>
    <w:rsid w:val="0018599E"/>
    <w:rsid w:val="00186F72"/>
    <w:rsid w:val="0019241F"/>
    <w:rsid w:val="00192636"/>
    <w:rsid w:val="00193012"/>
    <w:rsid w:val="0019376A"/>
    <w:rsid w:val="001939E8"/>
    <w:rsid w:val="00194032"/>
    <w:rsid w:val="001943B7"/>
    <w:rsid w:val="00194B1D"/>
    <w:rsid w:val="001959B1"/>
    <w:rsid w:val="001963B8"/>
    <w:rsid w:val="00197016"/>
    <w:rsid w:val="001A0671"/>
    <w:rsid w:val="001A0B60"/>
    <w:rsid w:val="001A0CA3"/>
    <w:rsid w:val="001A125B"/>
    <w:rsid w:val="001A14F5"/>
    <w:rsid w:val="001A1B85"/>
    <w:rsid w:val="001A3901"/>
    <w:rsid w:val="001A3E2F"/>
    <w:rsid w:val="001A6089"/>
    <w:rsid w:val="001A7754"/>
    <w:rsid w:val="001B00CF"/>
    <w:rsid w:val="001B1226"/>
    <w:rsid w:val="001B162D"/>
    <w:rsid w:val="001B1D1C"/>
    <w:rsid w:val="001B2127"/>
    <w:rsid w:val="001B3B0B"/>
    <w:rsid w:val="001B541B"/>
    <w:rsid w:val="001B5730"/>
    <w:rsid w:val="001B6400"/>
    <w:rsid w:val="001B6FCF"/>
    <w:rsid w:val="001B7F17"/>
    <w:rsid w:val="001C08AF"/>
    <w:rsid w:val="001C153C"/>
    <w:rsid w:val="001C4EF2"/>
    <w:rsid w:val="001C5950"/>
    <w:rsid w:val="001C595B"/>
    <w:rsid w:val="001C5CAB"/>
    <w:rsid w:val="001C5F31"/>
    <w:rsid w:val="001C63B8"/>
    <w:rsid w:val="001C72A2"/>
    <w:rsid w:val="001C7F88"/>
    <w:rsid w:val="001D0BBE"/>
    <w:rsid w:val="001D1D43"/>
    <w:rsid w:val="001D4C91"/>
    <w:rsid w:val="001D4D12"/>
    <w:rsid w:val="001D53AF"/>
    <w:rsid w:val="001D5E1C"/>
    <w:rsid w:val="001D634C"/>
    <w:rsid w:val="001D7489"/>
    <w:rsid w:val="001E0BBB"/>
    <w:rsid w:val="001E0EF6"/>
    <w:rsid w:val="001E159A"/>
    <w:rsid w:val="001E3CC6"/>
    <w:rsid w:val="001E50D7"/>
    <w:rsid w:val="001E5B3E"/>
    <w:rsid w:val="001E7A30"/>
    <w:rsid w:val="001F0561"/>
    <w:rsid w:val="001F0FB0"/>
    <w:rsid w:val="001F1469"/>
    <w:rsid w:val="001F16BA"/>
    <w:rsid w:val="001F26DB"/>
    <w:rsid w:val="001F32DD"/>
    <w:rsid w:val="001F3CB4"/>
    <w:rsid w:val="001F48AD"/>
    <w:rsid w:val="001F512C"/>
    <w:rsid w:val="001F522B"/>
    <w:rsid w:val="001F57ED"/>
    <w:rsid w:val="001F704D"/>
    <w:rsid w:val="001F7FD0"/>
    <w:rsid w:val="002002E9"/>
    <w:rsid w:val="00202127"/>
    <w:rsid w:val="002024BF"/>
    <w:rsid w:val="00202CAA"/>
    <w:rsid w:val="0020348B"/>
    <w:rsid w:val="0020555B"/>
    <w:rsid w:val="00205BBB"/>
    <w:rsid w:val="00205EAC"/>
    <w:rsid w:val="00206520"/>
    <w:rsid w:val="00210026"/>
    <w:rsid w:val="00210702"/>
    <w:rsid w:val="00210824"/>
    <w:rsid w:val="002117E4"/>
    <w:rsid w:val="00211E21"/>
    <w:rsid w:val="0021342A"/>
    <w:rsid w:val="00213AAA"/>
    <w:rsid w:val="00215DBF"/>
    <w:rsid w:val="00215E14"/>
    <w:rsid w:val="00216108"/>
    <w:rsid w:val="002170EB"/>
    <w:rsid w:val="00220547"/>
    <w:rsid w:val="00220795"/>
    <w:rsid w:val="00220C27"/>
    <w:rsid w:val="00221D6B"/>
    <w:rsid w:val="00222702"/>
    <w:rsid w:val="00222983"/>
    <w:rsid w:val="00223F14"/>
    <w:rsid w:val="00224933"/>
    <w:rsid w:val="00224CFC"/>
    <w:rsid w:val="002253DB"/>
    <w:rsid w:val="00225607"/>
    <w:rsid w:val="00225BEE"/>
    <w:rsid w:val="00225D2E"/>
    <w:rsid w:val="00227F96"/>
    <w:rsid w:val="002303E0"/>
    <w:rsid w:val="0023457B"/>
    <w:rsid w:val="00234AEB"/>
    <w:rsid w:val="00237454"/>
    <w:rsid w:val="00237655"/>
    <w:rsid w:val="00237981"/>
    <w:rsid w:val="00240FBD"/>
    <w:rsid w:val="0024116B"/>
    <w:rsid w:val="00241F5C"/>
    <w:rsid w:val="00243C3A"/>
    <w:rsid w:val="0024592E"/>
    <w:rsid w:val="002460C1"/>
    <w:rsid w:val="00247040"/>
    <w:rsid w:val="00247941"/>
    <w:rsid w:val="002502BF"/>
    <w:rsid w:val="00250C16"/>
    <w:rsid w:val="00251A11"/>
    <w:rsid w:val="0025279A"/>
    <w:rsid w:val="00252C52"/>
    <w:rsid w:val="00252F0F"/>
    <w:rsid w:val="00253A9B"/>
    <w:rsid w:val="00253CED"/>
    <w:rsid w:val="002541F2"/>
    <w:rsid w:val="0025468D"/>
    <w:rsid w:val="00254E88"/>
    <w:rsid w:val="00257281"/>
    <w:rsid w:val="00257C1A"/>
    <w:rsid w:val="00257D46"/>
    <w:rsid w:val="002615A7"/>
    <w:rsid w:val="002619D4"/>
    <w:rsid w:val="00261F62"/>
    <w:rsid w:val="0026306B"/>
    <w:rsid w:val="0026307F"/>
    <w:rsid w:val="002636D4"/>
    <w:rsid w:val="00264232"/>
    <w:rsid w:val="00270093"/>
    <w:rsid w:val="002723BC"/>
    <w:rsid w:val="00272B48"/>
    <w:rsid w:val="00272C4D"/>
    <w:rsid w:val="0027318D"/>
    <w:rsid w:val="002755B3"/>
    <w:rsid w:val="00275951"/>
    <w:rsid w:val="00276F79"/>
    <w:rsid w:val="0028311F"/>
    <w:rsid w:val="00283D2E"/>
    <w:rsid w:val="002842FD"/>
    <w:rsid w:val="002871E4"/>
    <w:rsid w:val="00287335"/>
    <w:rsid w:val="002876DB"/>
    <w:rsid w:val="0028797B"/>
    <w:rsid w:val="002904FD"/>
    <w:rsid w:val="00291CBB"/>
    <w:rsid w:val="002927B0"/>
    <w:rsid w:val="00292C8B"/>
    <w:rsid w:val="00293770"/>
    <w:rsid w:val="00295137"/>
    <w:rsid w:val="00295EB2"/>
    <w:rsid w:val="00295F65"/>
    <w:rsid w:val="00296CDA"/>
    <w:rsid w:val="00296D4A"/>
    <w:rsid w:val="00297C82"/>
    <w:rsid w:val="002A5BFF"/>
    <w:rsid w:val="002A5D12"/>
    <w:rsid w:val="002A5FF8"/>
    <w:rsid w:val="002A751B"/>
    <w:rsid w:val="002B1396"/>
    <w:rsid w:val="002B596D"/>
    <w:rsid w:val="002B63BA"/>
    <w:rsid w:val="002B6E87"/>
    <w:rsid w:val="002C0D5A"/>
    <w:rsid w:val="002C1686"/>
    <w:rsid w:val="002C2294"/>
    <w:rsid w:val="002C3005"/>
    <w:rsid w:val="002C3990"/>
    <w:rsid w:val="002C3F47"/>
    <w:rsid w:val="002C6451"/>
    <w:rsid w:val="002C6568"/>
    <w:rsid w:val="002D116D"/>
    <w:rsid w:val="002D2A9E"/>
    <w:rsid w:val="002D413C"/>
    <w:rsid w:val="002D5376"/>
    <w:rsid w:val="002D6EFF"/>
    <w:rsid w:val="002D75A3"/>
    <w:rsid w:val="002E51D6"/>
    <w:rsid w:val="002E5531"/>
    <w:rsid w:val="002E5DC3"/>
    <w:rsid w:val="002E6F54"/>
    <w:rsid w:val="002E7D14"/>
    <w:rsid w:val="002F216C"/>
    <w:rsid w:val="002F2256"/>
    <w:rsid w:val="002F3489"/>
    <w:rsid w:val="002F7016"/>
    <w:rsid w:val="00300F70"/>
    <w:rsid w:val="00301295"/>
    <w:rsid w:val="0030195C"/>
    <w:rsid w:val="00303428"/>
    <w:rsid w:val="00305389"/>
    <w:rsid w:val="003059AD"/>
    <w:rsid w:val="003065BD"/>
    <w:rsid w:val="00306690"/>
    <w:rsid w:val="00306F24"/>
    <w:rsid w:val="00307F05"/>
    <w:rsid w:val="00312857"/>
    <w:rsid w:val="0031370E"/>
    <w:rsid w:val="0031444E"/>
    <w:rsid w:val="00314CD9"/>
    <w:rsid w:val="00315C4A"/>
    <w:rsid w:val="00316D69"/>
    <w:rsid w:val="00317B01"/>
    <w:rsid w:val="00321BBA"/>
    <w:rsid w:val="0032371F"/>
    <w:rsid w:val="00324A50"/>
    <w:rsid w:val="00326683"/>
    <w:rsid w:val="003274EC"/>
    <w:rsid w:val="00327809"/>
    <w:rsid w:val="003303D7"/>
    <w:rsid w:val="003326B5"/>
    <w:rsid w:val="00332F13"/>
    <w:rsid w:val="00333352"/>
    <w:rsid w:val="00334086"/>
    <w:rsid w:val="00334E49"/>
    <w:rsid w:val="00340125"/>
    <w:rsid w:val="00340504"/>
    <w:rsid w:val="00341496"/>
    <w:rsid w:val="0034217C"/>
    <w:rsid w:val="003438B2"/>
    <w:rsid w:val="0034473A"/>
    <w:rsid w:val="003449C6"/>
    <w:rsid w:val="0034560D"/>
    <w:rsid w:val="00345BA7"/>
    <w:rsid w:val="003461A7"/>
    <w:rsid w:val="00346767"/>
    <w:rsid w:val="003473D2"/>
    <w:rsid w:val="003514E1"/>
    <w:rsid w:val="00351BA9"/>
    <w:rsid w:val="00353620"/>
    <w:rsid w:val="003542BB"/>
    <w:rsid w:val="0035435B"/>
    <w:rsid w:val="00354CB2"/>
    <w:rsid w:val="00356A44"/>
    <w:rsid w:val="00356F8B"/>
    <w:rsid w:val="003572A5"/>
    <w:rsid w:val="00361229"/>
    <w:rsid w:val="00361385"/>
    <w:rsid w:val="00361B3A"/>
    <w:rsid w:val="0036353B"/>
    <w:rsid w:val="00363EFC"/>
    <w:rsid w:val="00365BB9"/>
    <w:rsid w:val="00367D40"/>
    <w:rsid w:val="0037058B"/>
    <w:rsid w:val="00370F0B"/>
    <w:rsid w:val="0037172E"/>
    <w:rsid w:val="00373178"/>
    <w:rsid w:val="00373842"/>
    <w:rsid w:val="00373D6F"/>
    <w:rsid w:val="00374B29"/>
    <w:rsid w:val="00374EED"/>
    <w:rsid w:val="00375772"/>
    <w:rsid w:val="00375EFE"/>
    <w:rsid w:val="00376D2E"/>
    <w:rsid w:val="0038000C"/>
    <w:rsid w:val="003815F5"/>
    <w:rsid w:val="00381907"/>
    <w:rsid w:val="00382ABD"/>
    <w:rsid w:val="00382CDA"/>
    <w:rsid w:val="003838D8"/>
    <w:rsid w:val="00383AA7"/>
    <w:rsid w:val="00385B09"/>
    <w:rsid w:val="00385E50"/>
    <w:rsid w:val="0038638B"/>
    <w:rsid w:val="00386C33"/>
    <w:rsid w:val="00387139"/>
    <w:rsid w:val="0039011B"/>
    <w:rsid w:val="00393B1A"/>
    <w:rsid w:val="00394EC0"/>
    <w:rsid w:val="003955E2"/>
    <w:rsid w:val="003956D1"/>
    <w:rsid w:val="00395E3A"/>
    <w:rsid w:val="0039614C"/>
    <w:rsid w:val="00396D38"/>
    <w:rsid w:val="00397050"/>
    <w:rsid w:val="003A0FE5"/>
    <w:rsid w:val="003A13DE"/>
    <w:rsid w:val="003A2E1F"/>
    <w:rsid w:val="003A30E5"/>
    <w:rsid w:val="003A3EC6"/>
    <w:rsid w:val="003A4EBC"/>
    <w:rsid w:val="003A4F3A"/>
    <w:rsid w:val="003A66AF"/>
    <w:rsid w:val="003B2A59"/>
    <w:rsid w:val="003B4010"/>
    <w:rsid w:val="003B4B9F"/>
    <w:rsid w:val="003B4C48"/>
    <w:rsid w:val="003B7930"/>
    <w:rsid w:val="003C00D3"/>
    <w:rsid w:val="003C0D3A"/>
    <w:rsid w:val="003C2520"/>
    <w:rsid w:val="003C290B"/>
    <w:rsid w:val="003C37FD"/>
    <w:rsid w:val="003C7599"/>
    <w:rsid w:val="003C7BEF"/>
    <w:rsid w:val="003D1D65"/>
    <w:rsid w:val="003D28F8"/>
    <w:rsid w:val="003D31AF"/>
    <w:rsid w:val="003D3E4B"/>
    <w:rsid w:val="003D4473"/>
    <w:rsid w:val="003D6F40"/>
    <w:rsid w:val="003D79BC"/>
    <w:rsid w:val="003E02FC"/>
    <w:rsid w:val="003E0618"/>
    <w:rsid w:val="003E0D98"/>
    <w:rsid w:val="003E1545"/>
    <w:rsid w:val="003E36E8"/>
    <w:rsid w:val="003E4465"/>
    <w:rsid w:val="003E44BD"/>
    <w:rsid w:val="003E504C"/>
    <w:rsid w:val="003E51D6"/>
    <w:rsid w:val="003E5CDB"/>
    <w:rsid w:val="003F01A2"/>
    <w:rsid w:val="003F04EF"/>
    <w:rsid w:val="003F13EB"/>
    <w:rsid w:val="003F241C"/>
    <w:rsid w:val="003F404E"/>
    <w:rsid w:val="003F4661"/>
    <w:rsid w:val="003F58C8"/>
    <w:rsid w:val="003F611D"/>
    <w:rsid w:val="003F7924"/>
    <w:rsid w:val="003F7971"/>
    <w:rsid w:val="004004A2"/>
    <w:rsid w:val="0040115F"/>
    <w:rsid w:val="00401757"/>
    <w:rsid w:val="00401BDE"/>
    <w:rsid w:val="0040293F"/>
    <w:rsid w:val="004029E0"/>
    <w:rsid w:val="00402C7F"/>
    <w:rsid w:val="00403877"/>
    <w:rsid w:val="00404437"/>
    <w:rsid w:val="00404812"/>
    <w:rsid w:val="00405833"/>
    <w:rsid w:val="00405FE2"/>
    <w:rsid w:val="00410829"/>
    <w:rsid w:val="0041102B"/>
    <w:rsid w:val="00411B21"/>
    <w:rsid w:val="0041264A"/>
    <w:rsid w:val="00412DDD"/>
    <w:rsid w:val="004149B6"/>
    <w:rsid w:val="00415EA2"/>
    <w:rsid w:val="00420A7E"/>
    <w:rsid w:val="00420AB7"/>
    <w:rsid w:val="004212E3"/>
    <w:rsid w:val="0042246E"/>
    <w:rsid w:val="00423C79"/>
    <w:rsid w:val="00423D47"/>
    <w:rsid w:val="00423DC5"/>
    <w:rsid w:val="00430E5F"/>
    <w:rsid w:val="00431BA9"/>
    <w:rsid w:val="00432BA1"/>
    <w:rsid w:val="00434E56"/>
    <w:rsid w:val="0043654C"/>
    <w:rsid w:val="00437178"/>
    <w:rsid w:val="00437BD1"/>
    <w:rsid w:val="004421C0"/>
    <w:rsid w:val="00443289"/>
    <w:rsid w:val="00443548"/>
    <w:rsid w:val="00445583"/>
    <w:rsid w:val="00445A79"/>
    <w:rsid w:val="00446E45"/>
    <w:rsid w:val="004500FB"/>
    <w:rsid w:val="004503A7"/>
    <w:rsid w:val="0045076E"/>
    <w:rsid w:val="00453357"/>
    <w:rsid w:val="00454D70"/>
    <w:rsid w:val="00455824"/>
    <w:rsid w:val="00457442"/>
    <w:rsid w:val="00460158"/>
    <w:rsid w:val="0046022E"/>
    <w:rsid w:val="004606FD"/>
    <w:rsid w:val="004616D5"/>
    <w:rsid w:val="00461F47"/>
    <w:rsid w:val="004634D6"/>
    <w:rsid w:val="0046417F"/>
    <w:rsid w:val="00464613"/>
    <w:rsid w:val="00464953"/>
    <w:rsid w:val="00464C55"/>
    <w:rsid w:val="00464DB8"/>
    <w:rsid w:val="0046614E"/>
    <w:rsid w:val="00467390"/>
    <w:rsid w:val="004709D9"/>
    <w:rsid w:val="004709E7"/>
    <w:rsid w:val="00470F12"/>
    <w:rsid w:val="0047195A"/>
    <w:rsid w:val="00472B7E"/>
    <w:rsid w:val="00473FDE"/>
    <w:rsid w:val="004742D5"/>
    <w:rsid w:val="00477C16"/>
    <w:rsid w:val="00480FDA"/>
    <w:rsid w:val="00482008"/>
    <w:rsid w:val="00482245"/>
    <w:rsid w:val="004824E1"/>
    <w:rsid w:val="00483AE4"/>
    <w:rsid w:val="00483FC2"/>
    <w:rsid w:val="004851FC"/>
    <w:rsid w:val="00486D3C"/>
    <w:rsid w:val="00487640"/>
    <w:rsid w:val="00490400"/>
    <w:rsid w:val="00490BA6"/>
    <w:rsid w:val="00493A20"/>
    <w:rsid w:val="00493D3C"/>
    <w:rsid w:val="00494411"/>
    <w:rsid w:val="00497B2A"/>
    <w:rsid w:val="004B1933"/>
    <w:rsid w:val="004B1E2E"/>
    <w:rsid w:val="004B22CD"/>
    <w:rsid w:val="004B3F7B"/>
    <w:rsid w:val="004B763B"/>
    <w:rsid w:val="004B7F57"/>
    <w:rsid w:val="004C306B"/>
    <w:rsid w:val="004C3390"/>
    <w:rsid w:val="004C4234"/>
    <w:rsid w:val="004C4E75"/>
    <w:rsid w:val="004C5589"/>
    <w:rsid w:val="004C5CC2"/>
    <w:rsid w:val="004C71E1"/>
    <w:rsid w:val="004C7245"/>
    <w:rsid w:val="004D0568"/>
    <w:rsid w:val="004D080E"/>
    <w:rsid w:val="004D0C99"/>
    <w:rsid w:val="004D1F1C"/>
    <w:rsid w:val="004D255E"/>
    <w:rsid w:val="004D2621"/>
    <w:rsid w:val="004D2D37"/>
    <w:rsid w:val="004D38F2"/>
    <w:rsid w:val="004D4C62"/>
    <w:rsid w:val="004D57C3"/>
    <w:rsid w:val="004D61E6"/>
    <w:rsid w:val="004D7936"/>
    <w:rsid w:val="004E0D21"/>
    <w:rsid w:val="004E137F"/>
    <w:rsid w:val="004E13D7"/>
    <w:rsid w:val="004E1AC4"/>
    <w:rsid w:val="004E2D35"/>
    <w:rsid w:val="004E2EF7"/>
    <w:rsid w:val="004F019A"/>
    <w:rsid w:val="004F0BDB"/>
    <w:rsid w:val="004F0D74"/>
    <w:rsid w:val="004F100F"/>
    <w:rsid w:val="004F1686"/>
    <w:rsid w:val="004F4159"/>
    <w:rsid w:val="004F4BE3"/>
    <w:rsid w:val="004F629D"/>
    <w:rsid w:val="00500077"/>
    <w:rsid w:val="0050058E"/>
    <w:rsid w:val="00501CF1"/>
    <w:rsid w:val="00501F47"/>
    <w:rsid w:val="00504D65"/>
    <w:rsid w:val="005055A0"/>
    <w:rsid w:val="00507106"/>
    <w:rsid w:val="00507612"/>
    <w:rsid w:val="005109D4"/>
    <w:rsid w:val="005128FF"/>
    <w:rsid w:val="005136E4"/>
    <w:rsid w:val="0051463C"/>
    <w:rsid w:val="00514EC8"/>
    <w:rsid w:val="005159EF"/>
    <w:rsid w:val="00516264"/>
    <w:rsid w:val="00516E45"/>
    <w:rsid w:val="0051736A"/>
    <w:rsid w:val="00517F66"/>
    <w:rsid w:val="00523388"/>
    <w:rsid w:val="00523454"/>
    <w:rsid w:val="00524618"/>
    <w:rsid w:val="00525D9C"/>
    <w:rsid w:val="0052626D"/>
    <w:rsid w:val="00526AB8"/>
    <w:rsid w:val="00530868"/>
    <w:rsid w:val="00531616"/>
    <w:rsid w:val="00532A6F"/>
    <w:rsid w:val="00535024"/>
    <w:rsid w:val="00537F0C"/>
    <w:rsid w:val="005405B8"/>
    <w:rsid w:val="005418B1"/>
    <w:rsid w:val="00541AE8"/>
    <w:rsid w:val="00541B4B"/>
    <w:rsid w:val="00542014"/>
    <w:rsid w:val="005420F7"/>
    <w:rsid w:val="00543387"/>
    <w:rsid w:val="00543E31"/>
    <w:rsid w:val="0054593B"/>
    <w:rsid w:val="005466B5"/>
    <w:rsid w:val="005476EB"/>
    <w:rsid w:val="005479F4"/>
    <w:rsid w:val="00550CF4"/>
    <w:rsid w:val="00550D81"/>
    <w:rsid w:val="00551B87"/>
    <w:rsid w:val="00552370"/>
    <w:rsid w:val="00552FEC"/>
    <w:rsid w:val="0055336F"/>
    <w:rsid w:val="005535E9"/>
    <w:rsid w:val="00555028"/>
    <w:rsid w:val="00555590"/>
    <w:rsid w:val="005565A7"/>
    <w:rsid w:val="005566F5"/>
    <w:rsid w:val="00556BC9"/>
    <w:rsid w:val="005576C2"/>
    <w:rsid w:val="00563069"/>
    <w:rsid w:val="00563C14"/>
    <w:rsid w:val="00563CC2"/>
    <w:rsid w:val="005648EF"/>
    <w:rsid w:val="00564C66"/>
    <w:rsid w:val="00566342"/>
    <w:rsid w:val="00567FDB"/>
    <w:rsid w:val="00571605"/>
    <w:rsid w:val="005734B1"/>
    <w:rsid w:val="00573CA1"/>
    <w:rsid w:val="00575B02"/>
    <w:rsid w:val="00576643"/>
    <w:rsid w:val="00576D62"/>
    <w:rsid w:val="00577754"/>
    <w:rsid w:val="005778F2"/>
    <w:rsid w:val="00580E90"/>
    <w:rsid w:val="005814C7"/>
    <w:rsid w:val="00582040"/>
    <w:rsid w:val="00582716"/>
    <w:rsid w:val="005833B2"/>
    <w:rsid w:val="00584F0F"/>
    <w:rsid w:val="00586C08"/>
    <w:rsid w:val="00587CCE"/>
    <w:rsid w:val="00591CB3"/>
    <w:rsid w:val="0059235A"/>
    <w:rsid w:val="00592537"/>
    <w:rsid w:val="00592A90"/>
    <w:rsid w:val="00592C0E"/>
    <w:rsid w:val="00593083"/>
    <w:rsid w:val="00594043"/>
    <w:rsid w:val="005952FE"/>
    <w:rsid w:val="005955C3"/>
    <w:rsid w:val="00595C40"/>
    <w:rsid w:val="00596045"/>
    <w:rsid w:val="005966CE"/>
    <w:rsid w:val="005A0E0F"/>
    <w:rsid w:val="005A101D"/>
    <w:rsid w:val="005A1790"/>
    <w:rsid w:val="005A17B5"/>
    <w:rsid w:val="005A3394"/>
    <w:rsid w:val="005A38D8"/>
    <w:rsid w:val="005A391C"/>
    <w:rsid w:val="005A3D23"/>
    <w:rsid w:val="005A487F"/>
    <w:rsid w:val="005A4D97"/>
    <w:rsid w:val="005A520D"/>
    <w:rsid w:val="005A6253"/>
    <w:rsid w:val="005A6969"/>
    <w:rsid w:val="005A71C1"/>
    <w:rsid w:val="005A7CC2"/>
    <w:rsid w:val="005B2E44"/>
    <w:rsid w:val="005B4181"/>
    <w:rsid w:val="005B62BF"/>
    <w:rsid w:val="005B6542"/>
    <w:rsid w:val="005B7E72"/>
    <w:rsid w:val="005C0A6E"/>
    <w:rsid w:val="005C1973"/>
    <w:rsid w:val="005C3871"/>
    <w:rsid w:val="005C47DA"/>
    <w:rsid w:val="005C4D22"/>
    <w:rsid w:val="005C4E2F"/>
    <w:rsid w:val="005C4F0D"/>
    <w:rsid w:val="005C5F3B"/>
    <w:rsid w:val="005C7398"/>
    <w:rsid w:val="005D006E"/>
    <w:rsid w:val="005D0935"/>
    <w:rsid w:val="005D4692"/>
    <w:rsid w:val="005D5BF8"/>
    <w:rsid w:val="005D60B0"/>
    <w:rsid w:val="005D7CFF"/>
    <w:rsid w:val="005E1170"/>
    <w:rsid w:val="005E14FC"/>
    <w:rsid w:val="005E2163"/>
    <w:rsid w:val="005E2E10"/>
    <w:rsid w:val="005E4BEF"/>
    <w:rsid w:val="005E52DE"/>
    <w:rsid w:val="005E5DC2"/>
    <w:rsid w:val="005E606B"/>
    <w:rsid w:val="005E729F"/>
    <w:rsid w:val="005F0E19"/>
    <w:rsid w:val="005F125B"/>
    <w:rsid w:val="005F161D"/>
    <w:rsid w:val="005F280D"/>
    <w:rsid w:val="005F2A22"/>
    <w:rsid w:val="005F3309"/>
    <w:rsid w:val="005F3712"/>
    <w:rsid w:val="005F40A9"/>
    <w:rsid w:val="005F4F89"/>
    <w:rsid w:val="005F5986"/>
    <w:rsid w:val="005F656A"/>
    <w:rsid w:val="005F689C"/>
    <w:rsid w:val="00601236"/>
    <w:rsid w:val="0060234A"/>
    <w:rsid w:val="00602A42"/>
    <w:rsid w:val="00604944"/>
    <w:rsid w:val="00604D61"/>
    <w:rsid w:val="006143ED"/>
    <w:rsid w:val="006156A2"/>
    <w:rsid w:val="0061633A"/>
    <w:rsid w:val="00622D84"/>
    <w:rsid w:val="0062390E"/>
    <w:rsid w:val="00625BFF"/>
    <w:rsid w:val="00625E37"/>
    <w:rsid w:val="006308DA"/>
    <w:rsid w:val="00630BC6"/>
    <w:rsid w:val="00632035"/>
    <w:rsid w:val="00635019"/>
    <w:rsid w:val="0064099D"/>
    <w:rsid w:val="00640F3F"/>
    <w:rsid w:val="00641B89"/>
    <w:rsid w:val="00642916"/>
    <w:rsid w:val="00642CD1"/>
    <w:rsid w:val="00643F60"/>
    <w:rsid w:val="0064446B"/>
    <w:rsid w:val="00644522"/>
    <w:rsid w:val="00644A96"/>
    <w:rsid w:val="00644C0B"/>
    <w:rsid w:val="00644C7E"/>
    <w:rsid w:val="00645DBB"/>
    <w:rsid w:val="00645DD1"/>
    <w:rsid w:val="00646F06"/>
    <w:rsid w:val="0065108D"/>
    <w:rsid w:val="0065322A"/>
    <w:rsid w:val="00653DBC"/>
    <w:rsid w:val="006557B8"/>
    <w:rsid w:val="006559DB"/>
    <w:rsid w:val="00655D78"/>
    <w:rsid w:val="006561D0"/>
    <w:rsid w:val="00657EA3"/>
    <w:rsid w:val="00660CCF"/>
    <w:rsid w:val="00660DFB"/>
    <w:rsid w:val="00660E58"/>
    <w:rsid w:val="006615C7"/>
    <w:rsid w:val="00663965"/>
    <w:rsid w:val="00663D98"/>
    <w:rsid w:val="006648AC"/>
    <w:rsid w:val="006669A8"/>
    <w:rsid w:val="0066732A"/>
    <w:rsid w:val="00667899"/>
    <w:rsid w:val="00667C48"/>
    <w:rsid w:val="00670134"/>
    <w:rsid w:val="00670C28"/>
    <w:rsid w:val="00672328"/>
    <w:rsid w:val="0067337B"/>
    <w:rsid w:val="00673A96"/>
    <w:rsid w:val="006760A5"/>
    <w:rsid w:val="00676F1E"/>
    <w:rsid w:val="00681147"/>
    <w:rsid w:val="0068258E"/>
    <w:rsid w:val="00683102"/>
    <w:rsid w:val="00684B27"/>
    <w:rsid w:val="00686AC8"/>
    <w:rsid w:val="00690956"/>
    <w:rsid w:val="00690FDF"/>
    <w:rsid w:val="006910E0"/>
    <w:rsid w:val="0069320C"/>
    <w:rsid w:val="00694034"/>
    <w:rsid w:val="006943BA"/>
    <w:rsid w:val="006952AB"/>
    <w:rsid w:val="00695449"/>
    <w:rsid w:val="006955B6"/>
    <w:rsid w:val="00696114"/>
    <w:rsid w:val="00697D79"/>
    <w:rsid w:val="006A15AF"/>
    <w:rsid w:val="006A23D6"/>
    <w:rsid w:val="006A3698"/>
    <w:rsid w:val="006A4713"/>
    <w:rsid w:val="006B1EBC"/>
    <w:rsid w:val="006B318E"/>
    <w:rsid w:val="006B3342"/>
    <w:rsid w:val="006B3E44"/>
    <w:rsid w:val="006C1176"/>
    <w:rsid w:val="006C1A3F"/>
    <w:rsid w:val="006C21E1"/>
    <w:rsid w:val="006C231A"/>
    <w:rsid w:val="006C37C1"/>
    <w:rsid w:val="006C3F9E"/>
    <w:rsid w:val="006C463E"/>
    <w:rsid w:val="006C536C"/>
    <w:rsid w:val="006C5A9F"/>
    <w:rsid w:val="006C61B6"/>
    <w:rsid w:val="006C69D7"/>
    <w:rsid w:val="006C724B"/>
    <w:rsid w:val="006C7383"/>
    <w:rsid w:val="006D338E"/>
    <w:rsid w:val="006D4B45"/>
    <w:rsid w:val="006D53CC"/>
    <w:rsid w:val="006D6832"/>
    <w:rsid w:val="006D74E6"/>
    <w:rsid w:val="006D7A67"/>
    <w:rsid w:val="006E0257"/>
    <w:rsid w:val="006E0806"/>
    <w:rsid w:val="006E2F0B"/>
    <w:rsid w:val="006E3B52"/>
    <w:rsid w:val="006E46FE"/>
    <w:rsid w:val="006E59B5"/>
    <w:rsid w:val="006E60BA"/>
    <w:rsid w:val="006E6359"/>
    <w:rsid w:val="006E687F"/>
    <w:rsid w:val="006E690C"/>
    <w:rsid w:val="006F09F2"/>
    <w:rsid w:val="006F179E"/>
    <w:rsid w:val="006F1CD0"/>
    <w:rsid w:val="006F21DF"/>
    <w:rsid w:val="006F2224"/>
    <w:rsid w:val="006F37E6"/>
    <w:rsid w:val="006F4988"/>
    <w:rsid w:val="006F7049"/>
    <w:rsid w:val="0070090C"/>
    <w:rsid w:val="00700BC2"/>
    <w:rsid w:val="00702029"/>
    <w:rsid w:val="00703848"/>
    <w:rsid w:val="00703DBE"/>
    <w:rsid w:val="007058E6"/>
    <w:rsid w:val="007073E7"/>
    <w:rsid w:val="0070779F"/>
    <w:rsid w:val="0071163A"/>
    <w:rsid w:val="007117DA"/>
    <w:rsid w:val="0071548B"/>
    <w:rsid w:val="00715D97"/>
    <w:rsid w:val="00716AD7"/>
    <w:rsid w:val="00717F1D"/>
    <w:rsid w:val="00720638"/>
    <w:rsid w:val="00720F9D"/>
    <w:rsid w:val="00723877"/>
    <w:rsid w:val="00725870"/>
    <w:rsid w:val="007262EF"/>
    <w:rsid w:val="00726E66"/>
    <w:rsid w:val="00726F87"/>
    <w:rsid w:val="00727B5A"/>
    <w:rsid w:val="00730870"/>
    <w:rsid w:val="00731117"/>
    <w:rsid w:val="00731C97"/>
    <w:rsid w:val="00731FEF"/>
    <w:rsid w:val="007333FB"/>
    <w:rsid w:val="007350F2"/>
    <w:rsid w:val="00735397"/>
    <w:rsid w:val="00735568"/>
    <w:rsid w:val="00735F2D"/>
    <w:rsid w:val="007368CA"/>
    <w:rsid w:val="00736A1B"/>
    <w:rsid w:val="00737173"/>
    <w:rsid w:val="0073777E"/>
    <w:rsid w:val="00737983"/>
    <w:rsid w:val="007412AA"/>
    <w:rsid w:val="00742E44"/>
    <w:rsid w:val="00743425"/>
    <w:rsid w:val="0074375F"/>
    <w:rsid w:val="0074380C"/>
    <w:rsid w:val="00743852"/>
    <w:rsid w:val="007447E0"/>
    <w:rsid w:val="007449A3"/>
    <w:rsid w:val="00744B56"/>
    <w:rsid w:val="00744E29"/>
    <w:rsid w:val="0074505B"/>
    <w:rsid w:val="007463EF"/>
    <w:rsid w:val="0074681D"/>
    <w:rsid w:val="00747102"/>
    <w:rsid w:val="00747169"/>
    <w:rsid w:val="0075174F"/>
    <w:rsid w:val="0075267C"/>
    <w:rsid w:val="00753214"/>
    <w:rsid w:val="00755A94"/>
    <w:rsid w:val="00756EEF"/>
    <w:rsid w:val="00757302"/>
    <w:rsid w:val="00757B13"/>
    <w:rsid w:val="007616B5"/>
    <w:rsid w:val="00763348"/>
    <w:rsid w:val="007634C1"/>
    <w:rsid w:val="0076367B"/>
    <w:rsid w:val="007637E3"/>
    <w:rsid w:val="007658FD"/>
    <w:rsid w:val="00765B36"/>
    <w:rsid w:val="00765FB2"/>
    <w:rsid w:val="007668B7"/>
    <w:rsid w:val="007720ED"/>
    <w:rsid w:val="00774846"/>
    <w:rsid w:val="00774929"/>
    <w:rsid w:val="00774F1E"/>
    <w:rsid w:val="0077648B"/>
    <w:rsid w:val="00776D36"/>
    <w:rsid w:val="00777B97"/>
    <w:rsid w:val="00777E9C"/>
    <w:rsid w:val="0078182F"/>
    <w:rsid w:val="007821C7"/>
    <w:rsid w:val="00785802"/>
    <w:rsid w:val="00786661"/>
    <w:rsid w:val="00786FED"/>
    <w:rsid w:val="00792F25"/>
    <w:rsid w:val="00793160"/>
    <w:rsid w:val="00793804"/>
    <w:rsid w:val="00793E78"/>
    <w:rsid w:val="0079453D"/>
    <w:rsid w:val="007951D2"/>
    <w:rsid w:val="00795CEB"/>
    <w:rsid w:val="007962EF"/>
    <w:rsid w:val="00796698"/>
    <w:rsid w:val="0079735A"/>
    <w:rsid w:val="007A016F"/>
    <w:rsid w:val="007A0656"/>
    <w:rsid w:val="007A1560"/>
    <w:rsid w:val="007A1AF1"/>
    <w:rsid w:val="007A22B1"/>
    <w:rsid w:val="007A2398"/>
    <w:rsid w:val="007A2FF7"/>
    <w:rsid w:val="007A3FD0"/>
    <w:rsid w:val="007A4647"/>
    <w:rsid w:val="007A49A0"/>
    <w:rsid w:val="007A5A3A"/>
    <w:rsid w:val="007A5C21"/>
    <w:rsid w:val="007A689D"/>
    <w:rsid w:val="007B011C"/>
    <w:rsid w:val="007B2978"/>
    <w:rsid w:val="007B36F7"/>
    <w:rsid w:val="007B5966"/>
    <w:rsid w:val="007B678C"/>
    <w:rsid w:val="007C1060"/>
    <w:rsid w:val="007C18EA"/>
    <w:rsid w:val="007C1FEE"/>
    <w:rsid w:val="007C3C86"/>
    <w:rsid w:val="007C4237"/>
    <w:rsid w:val="007C4677"/>
    <w:rsid w:val="007C49BA"/>
    <w:rsid w:val="007C4DC7"/>
    <w:rsid w:val="007C5522"/>
    <w:rsid w:val="007C5F10"/>
    <w:rsid w:val="007C6F3C"/>
    <w:rsid w:val="007C6FED"/>
    <w:rsid w:val="007D084B"/>
    <w:rsid w:val="007D0D56"/>
    <w:rsid w:val="007D21FA"/>
    <w:rsid w:val="007D227B"/>
    <w:rsid w:val="007D293A"/>
    <w:rsid w:val="007D2B9A"/>
    <w:rsid w:val="007D418E"/>
    <w:rsid w:val="007D6C63"/>
    <w:rsid w:val="007D75A9"/>
    <w:rsid w:val="007E02D2"/>
    <w:rsid w:val="007E259A"/>
    <w:rsid w:val="007E34C6"/>
    <w:rsid w:val="007E3FF7"/>
    <w:rsid w:val="007E5270"/>
    <w:rsid w:val="007E73B0"/>
    <w:rsid w:val="007E7577"/>
    <w:rsid w:val="007E7D51"/>
    <w:rsid w:val="007F08B2"/>
    <w:rsid w:val="007F47B8"/>
    <w:rsid w:val="007F5057"/>
    <w:rsid w:val="007F507D"/>
    <w:rsid w:val="00800E56"/>
    <w:rsid w:val="00801541"/>
    <w:rsid w:val="00802787"/>
    <w:rsid w:val="0080281B"/>
    <w:rsid w:val="008064D9"/>
    <w:rsid w:val="00806AB2"/>
    <w:rsid w:val="00807184"/>
    <w:rsid w:val="008071D8"/>
    <w:rsid w:val="0080721B"/>
    <w:rsid w:val="0080799F"/>
    <w:rsid w:val="00810E84"/>
    <w:rsid w:val="00813342"/>
    <w:rsid w:val="008141F2"/>
    <w:rsid w:val="00814506"/>
    <w:rsid w:val="008154E5"/>
    <w:rsid w:val="008156A8"/>
    <w:rsid w:val="008163D0"/>
    <w:rsid w:val="0082039C"/>
    <w:rsid w:val="00821478"/>
    <w:rsid w:val="00821A11"/>
    <w:rsid w:val="00823704"/>
    <w:rsid w:val="00823E76"/>
    <w:rsid w:val="0082462A"/>
    <w:rsid w:val="00824AE6"/>
    <w:rsid w:val="0082686B"/>
    <w:rsid w:val="0082752E"/>
    <w:rsid w:val="00831402"/>
    <w:rsid w:val="00831E8D"/>
    <w:rsid w:val="00832047"/>
    <w:rsid w:val="00832A8A"/>
    <w:rsid w:val="0083426C"/>
    <w:rsid w:val="008357AB"/>
    <w:rsid w:val="00836D04"/>
    <w:rsid w:val="00841203"/>
    <w:rsid w:val="00841B70"/>
    <w:rsid w:val="00843EB5"/>
    <w:rsid w:val="0084407E"/>
    <w:rsid w:val="00847367"/>
    <w:rsid w:val="008479B2"/>
    <w:rsid w:val="008521F5"/>
    <w:rsid w:val="008522E8"/>
    <w:rsid w:val="00853569"/>
    <w:rsid w:val="00853D96"/>
    <w:rsid w:val="0085500E"/>
    <w:rsid w:val="008562B9"/>
    <w:rsid w:val="0086194C"/>
    <w:rsid w:val="00862147"/>
    <w:rsid w:val="00862A52"/>
    <w:rsid w:val="008635D2"/>
    <w:rsid w:val="00864778"/>
    <w:rsid w:val="00866E01"/>
    <w:rsid w:val="008709C8"/>
    <w:rsid w:val="00870C27"/>
    <w:rsid w:val="00871023"/>
    <w:rsid w:val="0087144E"/>
    <w:rsid w:val="00871C80"/>
    <w:rsid w:val="008735C1"/>
    <w:rsid w:val="00873883"/>
    <w:rsid w:val="00875930"/>
    <w:rsid w:val="00875DAC"/>
    <w:rsid w:val="00875FD7"/>
    <w:rsid w:val="008800EA"/>
    <w:rsid w:val="00881441"/>
    <w:rsid w:val="0088152B"/>
    <w:rsid w:val="00881753"/>
    <w:rsid w:val="00882BE0"/>
    <w:rsid w:val="00882CA9"/>
    <w:rsid w:val="0088360A"/>
    <w:rsid w:val="0088423B"/>
    <w:rsid w:val="0088432C"/>
    <w:rsid w:val="0088535A"/>
    <w:rsid w:val="00885A8B"/>
    <w:rsid w:val="008867FF"/>
    <w:rsid w:val="00886A33"/>
    <w:rsid w:val="008876D9"/>
    <w:rsid w:val="0088783F"/>
    <w:rsid w:val="00890F25"/>
    <w:rsid w:val="008910DD"/>
    <w:rsid w:val="00891873"/>
    <w:rsid w:val="0089248A"/>
    <w:rsid w:val="00893BA1"/>
    <w:rsid w:val="008940D5"/>
    <w:rsid w:val="008942D4"/>
    <w:rsid w:val="00895F53"/>
    <w:rsid w:val="008977DF"/>
    <w:rsid w:val="008A067D"/>
    <w:rsid w:val="008A1804"/>
    <w:rsid w:val="008A2221"/>
    <w:rsid w:val="008A2F9F"/>
    <w:rsid w:val="008A391B"/>
    <w:rsid w:val="008A4F65"/>
    <w:rsid w:val="008A5608"/>
    <w:rsid w:val="008A63A0"/>
    <w:rsid w:val="008A6988"/>
    <w:rsid w:val="008A6DCE"/>
    <w:rsid w:val="008A7776"/>
    <w:rsid w:val="008A7B84"/>
    <w:rsid w:val="008B1566"/>
    <w:rsid w:val="008B3ADB"/>
    <w:rsid w:val="008B6325"/>
    <w:rsid w:val="008B64F1"/>
    <w:rsid w:val="008B7EEC"/>
    <w:rsid w:val="008C00F3"/>
    <w:rsid w:val="008C1497"/>
    <w:rsid w:val="008C2292"/>
    <w:rsid w:val="008C22BD"/>
    <w:rsid w:val="008C2823"/>
    <w:rsid w:val="008C3CA6"/>
    <w:rsid w:val="008C514A"/>
    <w:rsid w:val="008C5A30"/>
    <w:rsid w:val="008C603C"/>
    <w:rsid w:val="008C69A8"/>
    <w:rsid w:val="008C7AAA"/>
    <w:rsid w:val="008D139C"/>
    <w:rsid w:val="008D2486"/>
    <w:rsid w:val="008D4520"/>
    <w:rsid w:val="008D50ED"/>
    <w:rsid w:val="008D616F"/>
    <w:rsid w:val="008D7F8E"/>
    <w:rsid w:val="008E1DB3"/>
    <w:rsid w:val="008E255A"/>
    <w:rsid w:val="008E2FA3"/>
    <w:rsid w:val="008E48E9"/>
    <w:rsid w:val="008E4D70"/>
    <w:rsid w:val="008E4EA7"/>
    <w:rsid w:val="008E603F"/>
    <w:rsid w:val="008E6E79"/>
    <w:rsid w:val="008F06B4"/>
    <w:rsid w:val="008F16B3"/>
    <w:rsid w:val="008F1F52"/>
    <w:rsid w:val="008F247E"/>
    <w:rsid w:val="008F253D"/>
    <w:rsid w:val="008F320B"/>
    <w:rsid w:val="008F47DD"/>
    <w:rsid w:val="008F6260"/>
    <w:rsid w:val="008F66EC"/>
    <w:rsid w:val="00900B55"/>
    <w:rsid w:val="00900F98"/>
    <w:rsid w:val="009026FB"/>
    <w:rsid w:val="00902858"/>
    <w:rsid w:val="00902C95"/>
    <w:rsid w:val="00903737"/>
    <w:rsid w:val="00903849"/>
    <w:rsid w:val="00903B01"/>
    <w:rsid w:val="009042A6"/>
    <w:rsid w:val="009048B9"/>
    <w:rsid w:val="009049C1"/>
    <w:rsid w:val="00904EC2"/>
    <w:rsid w:val="009051CA"/>
    <w:rsid w:val="00906E7D"/>
    <w:rsid w:val="009104C6"/>
    <w:rsid w:val="00910B19"/>
    <w:rsid w:val="00910FCA"/>
    <w:rsid w:val="0091144E"/>
    <w:rsid w:val="00911B84"/>
    <w:rsid w:val="009134EE"/>
    <w:rsid w:val="00914228"/>
    <w:rsid w:val="0091438A"/>
    <w:rsid w:val="0091627E"/>
    <w:rsid w:val="0091734E"/>
    <w:rsid w:val="0092171A"/>
    <w:rsid w:val="0092354D"/>
    <w:rsid w:val="00925AFA"/>
    <w:rsid w:val="0092630B"/>
    <w:rsid w:val="009265C5"/>
    <w:rsid w:val="00926807"/>
    <w:rsid w:val="00926C94"/>
    <w:rsid w:val="009314B9"/>
    <w:rsid w:val="00933530"/>
    <w:rsid w:val="0093427C"/>
    <w:rsid w:val="009360FD"/>
    <w:rsid w:val="009364C3"/>
    <w:rsid w:val="00936B1A"/>
    <w:rsid w:val="00937284"/>
    <w:rsid w:val="009375DA"/>
    <w:rsid w:val="00940259"/>
    <w:rsid w:val="009418F1"/>
    <w:rsid w:val="00942576"/>
    <w:rsid w:val="0094416F"/>
    <w:rsid w:val="00944672"/>
    <w:rsid w:val="00945A63"/>
    <w:rsid w:val="009469BC"/>
    <w:rsid w:val="009469CB"/>
    <w:rsid w:val="00950E21"/>
    <w:rsid w:val="00951BC5"/>
    <w:rsid w:val="00952CA2"/>
    <w:rsid w:val="009544B5"/>
    <w:rsid w:val="00954F4A"/>
    <w:rsid w:val="00956442"/>
    <w:rsid w:val="00960C28"/>
    <w:rsid w:val="009615CA"/>
    <w:rsid w:val="009629EA"/>
    <w:rsid w:val="00964408"/>
    <w:rsid w:val="00965166"/>
    <w:rsid w:val="00965B5E"/>
    <w:rsid w:val="009662F5"/>
    <w:rsid w:val="0096758A"/>
    <w:rsid w:val="00970EC6"/>
    <w:rsid w:val="00971362"/>
    <w:rsid w:val="0097414C"/>
    <w:rsid w:val="00974F36"/>
    <w:rsid w:val="00975597"/>
    <w:rsid w:val="00976440"/>
    <w:rsid w:val="00980006"/>
    <w:rsid w:val="009807B1"/>
    <w:rsid w:val="009824DE"/>
    <w:rsid w:val="009851B3"/>
    <w:rsid w:val="00985C57"/>
    <w:rsid w:val="00985CB1"/>
    <w:rsid w:val="00985FD4"/>
    <w:rsid w:val="0098648D"/>
    <w:rsid w:val="00986494"/>
    <w:rsid w:val="009865D5"/>
    <w:rsid w:val="0098687A"/>
    <w:rsid w:val="009869E1"/>
    <w:rsid w:val="009879A3"/>
    <w:rsid w:val="0099049A"/>
    <w:rsid w:val="0099053D"/>
    <w:rsid w:val="00990AE3"/>
    <w:rsid w:val="0099190D"/>
    <w:rsid w:val="00992C7A"/>
    <w:rsid w:val="00994316"/>
    <w:rsid w:val="00995FB3"/>
    <w:rsid w:val="009967D2"/>
    <w:rsid w:val="0099693F"/>
    <w:rsid w:val="009A0012"/>
    <w:rsid w:val="009A195B"/>
    <w:rsid w:val="009A2C36"/>
    <w:rsid w:val="009B1BFA"/>
    <w:rsid w:val="009B1DB1"/>
    <w:rsid w:val="009B2495"/>
    <w:rsid w:val="009B30D2"/>
    <w:rsid w:val="009B589A"/>
    <w:rsid w:val="009B5FB2"/>
    <w:rsid w:val="009B6FD5"/>
    <w:rsid w:val="009B72F9"/>
    <w:rsid w:val="009C0B10"/>
    <w:rsid w:val="009C110D"/>
    <w:rsid w:val="009C1118"/>
    <w:rsid w:val="009C1384"/>
    <w:rsid w:val="009C1BD8"/>
    <w:rsid w:val="009C4B65"/>
    <w:rsid w:val="009C5397"/>
    <w:rsid w:val="009C6297"/>
    <w:rsid w:val="009C6BE3"/>
    <w:rsid w:val="009C7DB5"/>
    <w:rsid w:val="009D07E4"/>
    <w:rsid w:val="009D1810"/>
    <w:rsid w:val="009D1CB1"/>
    <w:rsid w:val="009D2101"/>
    <w:rsid w:val="009D5DF4"/>
    <w:rsid w:val="009D6CD4"/>
    <w:rsid w:val="009D7503"/>
    <w:rsid w:val="009D77C0"/>
    <w:rsid w:val="009D7998"/>
    <w:rsid w:val="009E0E7A"/>
    <w:rsid w:val="009E135D"/>
    <w:rsid w:val="009E1A8E"/>
    <w:rsid w:val="009E1E33"/>
    <w:rsid w:val="009E2864"/>
    <w:rsid w:val="009E32C8"/>
    <w:rsid w:val="009E3F38"/>
    <w:rsid w:val="009E5A26"/>
    <w:rsid w:val="009E5C82"/>
    <w:rsid w:val="009E65B5"/>
    <w:rsid w:val="009E6E4E"/>
    <w:rsid w:val="009F0ED1"/>
    <w:rsid w:val="009F2178"/>
    <w:rsid w:val="009F3AF5"/>
    <w:rsid w:val="009F4E06"/>
    <w:rsid w:val="009F6381"/>
    <w:rsid w:val="009F7B26"/>
    <w:rsid w:val="00A02A49"/>
    <w:rsid w:val="00A02A9C"/>
    <w:rsid w:val="00A03B4C"/>
    <w:rsid w:val="00A04115"/>
    <w:rsid w:val="00A05069"/>
    <w:rsid w:val="00A05924"/>
    <w:rsid w:val="00A06687"/>
    <w:rsid w:val="00A07E5E"/>
    <w:rsid w:val="00A107D1"/>
    <w:rsid w:val="00A128A0"/>
    <w:rsid w:val="00A1360D"/>
    <w:rsid w:val="00A143FB"/>
    <w:rsid w:val="00A1460F"/>
    <w:rsid w:val="00A151CF"/>
    <w:rsid w:val="00A15A8D"/>
    <w:rsid w:val="00A173D2"/>
    <w:rsid w:val="00A21477"/>
    <w:rsid w:val="00A21F80"/>
    <w:rsid w:val="00A2265D"/>
    <w:rsid w:val="00A22AD3"/>
    <w:rsid w:val="00A22E23"/>
    <w:rsid w:val="00A24275"/>
    <w:rsid w:val="00A25672"/>
    <w:rsid w:val="00A2585C"/>
    <w:rsid w:val="00A26A0E"/>
    <w:rsid w:val="00A3101B"/>
    <w:rsid w:val="00A3209C"/>
    <w:rsid w:val="00A321E3"/>
    <w:rsid w:val="00A3351D"/>
    <w:rsid w:val="00A336C1"/>
    <w:rsid w:val="00A33AE8"/>
    <w:rsid w:val="00A33B09"/>
    <w:rsid w:val="00A33B45"/>
    <w:rsid w:val="00A3782B"/>
    <w:rsid w:val="00A4003B"/>
    <w:rsid w:val="00A405C1"/>
    <w:rsid w:val="00A40F02"/>
    <w:rsid w:val="00A448D0"/>
    <w:rsid w:val="00A45520"/>
    <w:rsid w:val="00A45A33"/>
    <w:rsid w:val="00A47DF1"/>
    <w:rsid w:val="00A50A14"/>
    <w:rsid w:val="00A5193F"/>
    <w:rsid w:val="00A51A87"/>
    <w:rsid w:val="00A52EF7"/>
    <w:rsid w:val="00A52F89"/>
    <w:rsid w:val="00A54478"/>
    <w:rsid w:val="00A55FBF"/>
    <w:rsid w:val="00A5744B"/>
    <w:rsid w:val="00A610DA"/>
    <w:rsid w:val="00A621E3"/>
    <w:rsid w:val="00A6220A"/>
    <w:rsid w:val="00A62716"/>
    <w:rsid w:val="00A63754"/>
    <w:rsid w:val="00A63FE2"/>
    <w:rsid w:val="00A64454"/>
    <w:rsid w:val="00A65A21"/>
    <w:rsid w:val="00A6603D"/>
    <w:rsid w:val="00A666C2"/>
    <w:rsid w:val="00A711AC"/>
    <w:rsid w:val="00A731E4"/>
    <w:rsid w:val="00A736A6"/>
    <w:rsid w:val="00A753F7"/>
    <w:rsid w:val="00A7582D"/>
    <w:rsid w:val="00A7661E"/>
    <w:rsid w:val="00A76D96"/>
    <w:rsid w:val="00A77838"/>
    <w:rsid w:val="00A81A0C"/>
    <w:rsid w:val="00A81BF6"/>
    <w:rsid w:val="00A81DAC"/>
    <w:rsid w:val="00A83818"/>
    <w:rsid w:val="00A83A77"/>
    <w:rsid w:val="00A85A49"/>
    <w:rsid w:val="00A865A0"/>
    <w:rsid w:val="00A869EB"/>
    <w:rsid w:val="00A87C07"/>
    <w:rsid w:val="00A87D16"/>
    <w:rsid w:val="00A906F9"/>
    <w:rsid w:val="00A92F60"/>
    <w:rsid w:val="00A93338"/>
    <w:rsid w:val="00A93BA2"/>
    <w:rsid w:val="00A93DF4"/>
    <w:rsid w:val="00A97836"/>
    <w:rsid w:val="00AA0EFE"/>
    <w:rsid w:val="00AA2EA2"/>
    <w:rsid w:val="00AA3218"/>
    <w:rsid w:val="00AA4118"/>
    <w:rsid w:val="00AA4EB7"/>
    <w:rsid w:val="00AA5ECA"/>
    <w:rsid w:val="00AA64A7"/>
    <w:rsid w:val="00AA6A6D"/>
    <w:rsid w:val="00AA70D6"/>
    <w:rsid w:val="00AB0945"/>
    <w:rsid w:val="00AB0FF1"/>
    <w:rsid w:val="00AB1B4E"/>
    <w:rsid w:val="00AB234C"/>
    <w:rsid w:val="00AB50CB"/>
    <w:rsid w:val="00AC1448"/>
    <w:rsid w:val="00AC24D9"/>
    <w:rsid w:val="00AC25EB"/>
    <w:rsid w:val="00AC545F"/>
    <w:rsid w:val="00AC63DC"/>
    <w:rsid w:val="00AC678B"/>
    <w:rsid w:val="00AC7BAB"/>
    <w:rsid w:val="00AD026D"/>
    <w:rsid w:val="00AD07C4"/>
    <w:rsid w:val="00AD1F9E"/>
    <w:rsid w:val="00AD262E"/>
    <w:rsid w:val="00AD271A"/>
    <w:rsid w:val="00AD497D"/>
    <w:rsid w:val="00AD4A6D"/>
    <w:rsid w:val="00AD4A94"/>
    <w:rsid w:val="00AD56D7"/>
    <w:rsid w:val="00AD56E6"/>
    <w:rsid w:val="00AD6AC3"/>
    <w:rsid w:val="00AE12D4"/>
    <w:rsid w:val="00AE14DD"/>
    <w:rsid w:val="00AE256F"/>
    <w:rsid w:val="00AE4A62"/>
    <w:rsid w:val="00AE50B5"/>
    <w:rsid w:val="00AE5BC9"/>
    <w:rsid w:val="00AE5CA7"/>
    <w:rsid w:val="00AE648F"/>
    <w:rsid w:val="00AF1DC4"/>
    <w:rsid w:val="00AF27FC"/>
    <w:rsid w:val="00AF3911"/>
    <w:rsid w:val="00AF4C16"/>
    <w:rsid w:val="00AF5BDE"/>
    <w:rsid w:val="00B00C4C"/>
    <w:rsid w:val="00B01567"/>
    <w:rsid w:val="00B019A9"/>
    <w:rsid w:val="00B02968"/>
    <w:rsid w:val="00B02EEE"/>
    <w:rsid w:val="00B03CE9"/>
    <w:rsid w:val="00B04E23"/>
    <w:rsid w:val="00B055D9"/>
    <w:rsid w:val="00B06978"/>
    <w:rsid w:val="00B07833"/>
    <w:rsid w:val="00B07DD7"/>
    <w:rsid w:val="00B10108"/>
    <w:rsid w:val="00B12628"/>
    <w:rsid w:val="00B1287E"/>
    <w:rsid w:val="00B12EFA"/>
    <w:rsid w:val="00B14E49"/>
    <w:rsid w:val="00B15183"/>
    <w:rsid w:val="00B15BAA"/>
    <w:rsid w:val="00B173F1"/>
    <w:rsid w:val="00B20739"/>
    <w:rsid w:val="00B209F4"/>
    <w:rsid w:val="00B21C03"/>
    <w:rsid w:val="00B23033"/>
    <w:rsid w:val="00B2363B"/>
    <w:rsid w:val="00B237A1"/>
    <w:rsid w:val="00B23837"/>
    <w:rsid w:val="00B25200"/>
    <w:rsid w:val="00B2604B"/>
    <w:rsid w:val="00B2748F"/>
    <w:rsid w:val="00B317EB"/>
    <w:rsid w:val="00B32093"/>
    <w:rsid w:val="00B33A52"/>
    <w:rsid w:val="00B3508E"/>
    <w:rsid w:val="00B35C9A"/>
    <w:rsid w:val="00B368DC"/>
    <w:rsid w:val="00B40BBE"/>
    <w:rsid w:val="00B4266F"/>
    <w:rsid w:val="00B45272"/>
    <w:rsid w:val="00B452B7"/>
    <w:rsid w:val="00B45A76"/>
    <w:rsid w:val="00B46FF9"/>
    <w:rsid w:val="00B4760E"/>
    <w:rsid w:val="00B51050"/>
    <w:rsid w:val="00B51D51"/>
    <w:rsid w:val="00B52330"/>
    <w:rsid w:val="00B528B2"/>
    <w:rsid w:val="00B528CB"/>
    <w:rsid w:val="00B53795"/>
    <w:rsid w:val="00B54E95"/>
    <w:rsid w:val="00B55870"/>
    <w:rsid w:val="00B55ADA"/>
    <w:rsid w:val="00B563E4"/>
    <w:rsid w:val="00B604AB"/>
    <w:rsid w:val="00B6054F"/>
    <w:rsid w:val="00B63E4E"/>
    <w:rsid w:val="00B6482F"/>
    <w:rsid w:val="00B648FF"/>
    <w:rsid w:val="00B6593D"/>
    <w:rsid w:val="00B677F9"/>
    <w:rsid w:val="00B67B2E"/>
    <w:rsid w:val="00B67D05"/>
    <w:rsid w:val="00B70306"/>
    <w:rsid w:val="00B7074B"/>
    <w:rsid w:val="00B708DE"/>
    <w:rsid w:val="00B7105F"/>
    <w:rsid w:val="00B718C0"/>
    <w:rsid w:val="00B72170"/>
    <w:rsid w:val="00B726B2"/>
    <w:rsid w:val="00B73D34"/>
    <w:rsid w:val="00B750FC"/>
    <w:rsid w:val="00B75406"/>
    <w:rsid w:val="00B7616C"/>
    <w:rsid w:val="00B764EE"/>
    <w:rsid w:val="00B80A99"/>
    <w:rsid w:val="00B8112C"/>
    <w:rsid w:val="00B81935"/>
    <w:rsid w:val="00B81ABC"/>
    <w:rsid w:val="00B821E3"/>
    <w:rsid w:val="00B82B67"/>
    <w:rsid w:val="00B832D0"/>
    <w:rsid w:val="00B837C8"/>
    <w:rsid w:val="00B84177"/>
    <w:rsid w:val="00B85225"/>
    <w:rsid w:val="00B85C66"/>
    <w:rsid w:val="00B862CD"/>
    <w:rsid w:val="00B904EF"/>
    <w:rsid w:val="00B91B72"/>
    <w:rsid w:val="00B923FF"/>
    <w:rsid w:val="00B92EF8"/>
    <w:rsid w:val="00B93701"/>
    <w:rsid w:val="00B948E3"/>
    <w:rsid w:val="00BA006A"/>
    <w:rsid w:val="00BA0655"/>
    <w:rsid w:val="00BA0735"/>
    <w:rsid w:val="00BA0BEC"/>
    <w:rsid w:val="00BA117C"/>
    <w:rsid w:val="00BA1286"/>
    <w:rsid w:val="00BA130E"/>
    <w:rsid w:val="00BA19FA"/>
    <w:rsid w:val="00BA3723"/>
    <w:rsid w:val="00BA4E0A"/>
    <w:rsid w:val="00BA54FD"/>
    <w:rsid w:val="00BA59E9"/>
    <w:rsid w:val="00BB008C"/>
    <w:rsid w:val="00BB19A4"/>
    <w:rsid w:val="00BB1D73"/>
    <w:rsid w:val="00BB1DCC"/>
    <w:rsid w:val="00BB2133"/>
    <w:rsid w:val="00BB2D28"/>
    <w:rsid w:val="00BB2D96"/>
    <w:rsid w:val="00BB3140"/>
    <w:rsid w:val="00BB35F0"/>
    <w:rsid w:val="00BB4F2A"/>
    <w:rsid w:val="00BC10E5"/>
    <w:rsid w:val="00BC1C36"/>
    <w:rsid w:val="00BC1E9F"/>
    <w:rsid w:val="00BC2FD4"/>
    <w:rsid w:val="00BC5A38"/>
    <w:rsid w:val="00BC69F3"/>
    <w:rsid w:val="00BC79AA"/>
    <w:rsid w:val="00BC7CA3"/>
    <w:rsid w:val="00BD0358"/>
    <w:rsid w:val="00BD03FB"/>
    <w:rsid w:val="00BD133D"/>
    <w:rsid w:val="00BD16CB"/>
    <w:rsid w:val="00BD2252"/>
    <w:rsid w:val="00BD249A"/>
    <w:rsid w:val="00BD2AEC"/>
    <w:rsid w:val="00BD2B99"/>
    <w:rsid w:val="00BD3CA1"/>
    <w:rsid w:val="00BD7191"/>
    <w:rsid w:val="00BE0B41"/>
    <w:rsid w:val="00BE0E99"/>
    <w:rsid w:val="00BE2D89"/>
    <w:rsid w:val="00BE307F"/>
    <w:rsid w:val="00BE33F8"/>
    <w:rsid w:val="00BE34F6"/>
    <w:rsid w:val="00BE3FF8"/>
    <w:rsid w:val="00BE4623"/>
    <w:rsid w:val="00BE4A3A"/>
    <w:rsid w:val="00BE63E1"/>
    <w:rsid w:val="00BE6F26"/>
    <w:rsid w:val="00BF14D6"/>
    <w:rsid w:val="00BF283A"/>
    <w:rsid w:val="00BF509D"/>
    <w:rsid w:val="00BF643B"/>
    <w:rsid w:val="00BF6E76"/>
    <w:rsid w:val="00C01F1D"/>
    <w:rsid w:val="00C032B1"/>
    <w:rsid w:val="00C03341"/>
    <w:rsid w:val="00C0366C"/>
    <w:rsid w:val="00C04301"/>
    <w:rsid w:val="00C044B7"/>
    <w:rsid w:val="00C05C89"/>
    <w:rsid w:val="00C05E2D"/>
    <w:rsid w:val="00C10510"/>
    <w:rsid w:val="00C107B6"/>
    <w:rsid w:val="00C1134E"/>
    <w:rsid w:val="00C11E51"/>
    <w:rsid w:val="00C122DA"/>
    <w:rsid w:val="00C12F6F"/>
    <w:rsid w:val="00C13C3C"/>
    <w:rsid w:val="00C16592"/>
    <w:rsid w:val="00C20004"/>
    <w:rsid w:val="00C20931"/>
    <w:rsid w:val="00C20A35"/>
    <w:rsid w:val="00C20B39"/>
    <w:rsid w:val="00C21167"/>
    <w:rsid w:val="00C221D2"/>
    <w:rsid w:val="00C22718"/>
    <w:rsid w:val="00C22C8D"/>
    <w:rsid w:val="00C236D6"/>
    <w:rsid w:val="00C23BBD"/>
    <w:rsid w:val="00C24DD4"/>
    <w:rsid w:val="00C257CB"/>
    <w:rsid w:val="00C25C17"/>
    <w:rsid w:val="00C264A3"/>
    <w:rsid w:val="00C26E12"/>
    <w:rsid w:val="00C30BE5"/>
    <w:rsid w:val="00C312AF"/>
    <w:rsid w:val="00C31925"/>
    <w:rsid w:val="00C31A13"/>
    <w:rsid w:val="00C327F9"/>
    <w:rsid w:val="00C33913"/>
    <w:rsid w:val="00C34A20"/>
    <w:rsid w:val="00C35998"/>
    <w:rsid w:val="00C3747F"/>
    <w:rsid w:val="00C40969"/>
    <w:rsid w:val="00C409F3"/>
    <w:rsid w:val="00C40A45"/>
    <w:rsid w:val="00C40CAB"/>
    <w:rsid w:val="00C42115"/>
    <w:rsid w:val="00C42CAF"/>
    <w:rsid w:val="00C442AF"/>
    <w:rsid w:val="00C45F1D"/>
    <w:rsid w:val="00C47E5C"/>
    <w:rsid w:val="00C50DB5"/>
    <w:rsid w:val="00C524C6"/>
    <w:rsid w:val="00C557E7"/>
    <w:rsid w:val="00C55C12"/>
    <w:rsid w:val="00C55CDE"/>
    <w:rsid w:val="00C56255"/>
    <w:rsid w:val="00C60A4A"/>
    <w:rsid w:val="00C60E0B"/>
    <w:rsid w:val="00C62679"/>
    <w:rsid w:val="00C62845"/>
    <w:rsid w:val="00C62DA7"/>
    <w:rsid w:val="00C6350E"/>
    <w:rsid w:val="00C635E4"/>
    <w:rsid w:val="00C63F27"/>
    <w:rsid w:val="00C64634"/>
    <w:rsid w:val="00C675EE"/>
    <w:rsid w:val="00C67AE1"/>
    <w:rsid w:val="00C70370"/>
    <w:rsid w:val="00C706AC"/>
    <w:rsid w:val="00C71D8D"/>
    <w:rsid w:val="00C7204E"/>
    <w:rsid w:val="00C72F18"/>
    <w:rsid w:val="00C7400A"/>
    <w:rsid w:val="00C74C94"/>
    <w:rsid w:val="00C74CBD"/>
    <w:rsid w:val="00C75015"/>
    <w:rsid w:val="00C75F1E"/>
    <w:rsid w:val="00C77C74"/>
    <w:rsid w:val="00C82456"/>
    <w:rsid w:val="00C841C0"/>
    <w:rsid w:val="00C85BFA"/>
    <w:rsid w:val="00C8716B"/>
    <w:rsid w:val="00C87206"/>
    <w:rsid w:val="00C87DB7"/>
    <w:rsid w:val="00C94674"/>
    <w:rsid w:val="00C9514E"/>
    <w:rsid w:val="00C96616"/>
    <w:rsid w:val="00C96617"/>
    <w:rsid w:val="00C9743C"/>
    <w:rsid w:val="00CA0587"/>
    <w:rsid w:val="00CA1DE3"/>
    <w:rsid w:val="00CA6EEE"/>
    <w:rsid w:val="00CB48AC"/>
    <w:rsid w:val="00CB5E9A"/>
    <w:rsid w:val="00CB6041"/>
    <w:rsid w:val="00CC1277"/>
    <w:rsid w:val="00CC1A9B"/>
    <w:rsid w:val="00CC4BAA"/>
    <w:rsid w:val="00CC5C17"/>
    <w:rsid w:val="00CC6373"/>
    <w:rsid w:val="00CC67F2"/>
    <w:rsid w:val="00CC6C36"/>
    <w:rsid w:val="00CC7198"/>
    <w:rsid w:val="00CC7F45"/>
    <w:rsid w:val="00CD0964"/>
    <w:rsid w:val="00CD17D2"/>
    <w:rsid w:val="00CD2CC1"/>
    <w:rsid w:val="00CD3B00"/>
    <w:rsid w:val="00CD41D6"/>
    <w:rsid w:val="00CD569F"/>
    <w:rsid w:val="00CD663E"/>
    <w:rsid w:val="00CD6BAF"/>
    <w:rsid w:val="00CD747B"/>
    <w:rsid w:val="00CE03D4"/>
    <w:rsid w:val="00CE081A"/>
    <w:rsid w:val="00CE131E"/>
    <w:rsid w:val="00CE1B17"/>
    <w:rsid w:val="00CE1FDD"/>
    <w:rsid w:val="00CE248D"/>
    <w:rsid w:val="00CE3090"/>
    <w:rsid w:val="00CE4ACC"/>
    <w:rsid w:val="00CE5BD6"/>
    <w:rsid w:val="00CE64E4"/>
    <w:rsid w:val="00CE6D74"/>
    <w:rsid w:val="00CE73C0"/>
    <w:rsid w:val="00CE75B4"/>
    <w:rsid w:val="00CF14A5"/>
    <w:rsid w:val="00CF26A0"/>
    <w:rsid w:val="00CF3BD8"/>
    <w:rsid w:val="00CF5D5F"/>
    <w:rsid w:val="00CF6F16"/>
    <w:rsid w:val="00CF7C4E"/>
    <w:rsid w:val="00D00BD6"/>
    <w:rsid w:val="00D02A62"/>
    <w:rsid w:val="00D0388E"/>
    <w:rsid w:val="00D0605F"/>
    <w:rsid w:val="00D0643D"/>
    <w:rsid w:val="00D0679A"/>
    <w:rsid w:val="00D100B6"/>
    <w:rsid w:val="00D12DB3"/>
    <w:rsid w:val="00D13099"/>
    <w:rsid w:val="00D1394E"/>
    <w:rsid w:val="00D139CA"/>
    <w:rsid w:val="00D14C3E"/>
    <w:rsid w:val="00D14C77"/>
    <w:rsid w:val="00D20881"/>
    <w:rsid w:val="00D210D6"/>
    <w:rsid w:val="00D22347"/>
    <w:rsid w:val="00D238C3"/>
    <w:rsid w:val="00D25D74"/>
    <w:rsid w:val="00D27534"/>
    <w:rsid w:val="00D30DCD"/>
    <w:rsid w:val="00D30EB3"/>
    <w:rsid w:val="00D312BA"/>
    <w:rsid w:val="00D32F64"/>
    <w:rsid w:val="00D33042"/>
    <w:rsid w:val="00D33866"/>
    <w:rsid w:val="00D33DDD"/>
    <w:rsid w:val="00D33F78"/>
    <w:rsid w:val="00D3497F"/>
    <w:rsid w:val="00D34C94"/>
    <w:rsid w:val="00D37065"/>
    <w:rsid w:val="00D37FFB"/>
    <w:rsid w:val="00D4105C"/>
    <w:rsid w:val="00D41A0A"/>
    <w:rsid w:val="00D41AA3"/>
    <w:rsid w:val="00D41BFD"/>
    <w:rsid w:val="00D428EC"/>
    <w:rsid w:val="00D430F9"/>
    <w:rsid w:val="00D44C15"/>
    <w:rsid w:val="00D44DE2"/>
    <w:rsid w:val="00D456DC"/>
    <w:rsid w:val="00D466B7"/>
    <w:rsid w:val="00D47F67"/>
    <w:rsid w:val="00D54C56"/>
    <w:rsid w:val="00D55FE9"/>
    <w:rsid w:val="00D56F46"/>
    <w:rsid w:val="00D6066C"/>
    <w:rsid w:val="00D609D8"/>
    <w:rsid w:val="00D60C90"/>
    <w:rsid w:val="00D62749"/>
    <w:rsid w:val="00D62DB2"/>
    <w:rsid w:val="00D634F5"/>
    <w:rsid w:val="00D653E6"/>
    <w:rsid w:val="00D67A21"/>
    <w:rsid w:val="00D72C94"/>
    <w:rsid w:val="00D73C8D"/>
    <w:rsid w:val="00D745AF"/>
    <w:rsid w:val="00D74EBC"/>
    <w:rsid w:val="00D7535C"/>
    <w:rsid w:val="00D75582"/>
    <w:rsid w:val="00D75F9B"/>
    <w:rsid w:val="00D8048F"/>
    <w:rsid w:val="00D831FB"/>
    <w:rsid w:val="00D843CD"/>
    <w:rsid w:val="00D84504"/>
    <w:rsid w:val="00D845B7"/>
    <w:rsid w:val="00D84BAA"/>
    <w:rsid w:val="00D85003"/>
    <w:rsid w:val="00D8550F"/>
    <w:rsid w:val="00D8696B"/>
    <w:rsid w:val="00D872F8"/>
    <w:rsid w:val="00D91E17"/>
    <w:rsid w:val="00D91EAF"/>
    <w:rsid w:val="00D94007"/>
    <w:rsid w:val="00D94559"/>
    <w:rsid w:val="00D962A9"/>
    <w:rsid w:val="00D97F6E"/>
    <w:rsid w:val="00DA018B"/>
    <w:rsid w:val="00DA0DDA"/>
    <w:rsid w:val="00DA0F4B"/>
    <w:rsid w:val="00DA103D"/>
    <w:rsid w:val="00DA1267"/>
    <w:rsid w:val="00DA47E2"/>
    <w:rsid w:val="00DA5684"/>
    <w:rsid w:val="00DA5AB8"/>
    <w:rsid w:val="00DA73AF"/>
    <w:rsid w:val="00DA7A97"/>
    <w:rsid w:val="00DA7DE9"/>
    <w:rsid w:val="00DB0B69"/>
    <w:rsid w:val="00DB10A0"/>
    <w:rsid w:val="00DB3DD8"/>
    <w:rsid w:val="00DB4589"/>
    <w:rsid w:val="00DB4F3A"/>
    <w:rsid w:val="00DB5B80"/>
    <w:rsid w:val="00DC0B55"/>
    <w:rsid w:val="00DC2B54"/>
    <w:rsid w:val="00DC3B41"/>
    <w:rsid w:val="00DC4385"/>
    <w:rsid w:val="00DC5390"/>
    <w:rsid w:val="00DC5F32"/>
    <w:rsid w:val="00DC7AF8"/>
    <w:rsid w:val="00DD0154"/>
    <w:rsid w:val="00DD1536"/>
    <w:rsid w:val="00DD1905"/>
    <w:rsid w:val="00DD338A"/>
    <w:rsid w:val="00DD3522"/>
    <w:rsid w:val="00DD4138"/>
    <w:rsid w:val="00DD4F33"/>
    <w:rsid w:val="00DD54DA"/>
    <w:rsid w:val="00DD5C3F"/>
    <w:rsid w:val="00DD7671"/>
    <w:rsid w:val="00DE0EEA"/>
    <w:rsid w:val="00DE1C96"/>
    <w:rsid w:val="00DE396D"/>
    <w:rsid w:val="00DE5451"/>
    <w:rsid w:val="00DE5EDC"/>
    <w:rsid w:val="00DE7022"/>
    <w:rsid w:val="00DE7183"/>
    <w:rsid w:val="00DE76F1"/>
    <w:rsid w:val="00DE7DB7"/>
    <w:rsid w:val="00DF04F8"/>
    <w:rsid w:val="00DF1D1F"/>
    <w:rsid w:val="00DF5426"/>
    <w:rsid w:val="00DF5EEC"/>
    <w:rsid w:val="00DF62C3"/>
    <w:rsid w:val="00DF62D6"/>
    <w:rsid w:val="00DF677B"/>
    <w:rsid w:val="00DF678C"/>
    <w:rsid w:val="00DF6883"/>
    <w:rsid w:val="00DF6E9B"/>
    <w:rsid w:val="00DF6FC8"/>
    <w:rsid w:val="00DF7435"/>
    <w:rsid w:val="00DF7654"/>
    <w:rsid w:val="00DF79B2"/>
    <w:rsid w:val="00E01131"/>
    <w:rsid w:val="00E01819"/>
    <w:rsid w:val="00E0350B"/>
    <w:rsid w:val="00E03568"/>
    <w:rsid w:val="00E03F4F"/>
    <w:rsid w:val="00E06855"/>
    <w:rsid w:val="00E0762B"/>
    <w:rsid w:val="00E07A8F"/>
    <w:rsid w:val="00E101C2"/>
    <w:rsid w:val="00E102F7"/>
    <w:rsid w:val="00E1063E"/>
    <w:rsid w:val="00E1094D"/>
    <w:rsid w:val="00E110BA"/>
    <w:rsid w:val="00E11A4F"/>
    <w:rsid w:val="00E12654"/>
    <w:rsid w:val="00E13224"/>
    <w:rsid w:val="00E13A2D"/>
    <w:rsid w:val="00E13B44"/>
    <w:rsid w:val="00E1479A"/>
    <w:rsid w:val="00E14A3F"/>
    <w:rsid w:val="00E15DDD"/>
    <w:rsid w:val="00E1731A"/>
    <w:rsid w:val="00E17C51"/>
    <w:rsid w:val="00E206D6"/>
    <w:rsid w:val="00E22BAE"/>
    <w:rsid w:val="00E22DC0"/>
    <w:rsid w:val="00E24DCA"/>
    <w:rsid w:val="00E2773A"/>
    <w:rsid w:val="00E30D20"/>
    <w:rsid w:val="00E31103"/>
    <w:rsid w:val="00E31A48"/>
    <w:rsid w:val="00E325F2"/>
    <w:rsid w:val="00E33662"/>
    <w:rsid w:val="00E3471F"/>
    <w:rsid w:val="00E35F69"/>
    <w:rsid w:val="00E40067"/>
    <w:rsid w:val="00E400F1"/>
    <w:rsid w:val="00E403C8"/>
    <w:rsid w:val="00E40A2A"/>
    <w:rsid w:val="00E4216F"/>
    <w:rsid w:val="00E426CC"/>
    <w:rsid w:val="00E43067"/>
    <w:rsid w:val="00E43C5E"/>
    <w:rsid w:val="00E45CD0"/>
    <w:rsid w:val="00E45D8D"/>
    <w:rsid w:val="00E45E77"/>
    <w:rsid w:val="00E46F42"/>
    <w:rsid w:val="00E46FD9"/>
    <w:rsid w:val="00E471E8"/>
    <w:rsid w:val="00E47B00"/>
    <w:rsid w:val="00E54A6C"/>
    <w:rsid w:val="00E558CB"/>
    <w:rsid w:val="00E56546"/>
    <w:rsid w:val="00E5738C"/>
    <w:rsid w:val="00E57B9C"/>
    <w:rsid w:val="00E57E5B"/>
    <w:rsid w:val="00E603EB"/>
    <w:rsid w:val="00E6051C"/>
    <w:rsid w:val="00E61400"/>
    <w:rsid w:val="00E6148B"/>
    <w:rsid w:val="00E61C1B"/>
    <w:rsid w:val="00E63EF5"/>
    <w:rsid w:val="00E67A72"/>
    <w:rsid w:val="00E7034E"/>
    <w:rsid w:val="00E70909"/>
    <w:rsid w:val="00E70EB7"/>
    <w:rsid w:val="00E7135A"/>
    <w:rsid w:val="00E7320A"/>
    <w:rsid w:val="00E74207"/>
    <w:rsid w:val="00E74371"/>
    <w:rsid w:val="00E74B00"/>
    <w:rsid w:val="00E75F19"/>
    <w:rsid w:val="00E75FBB"/>
    <w:rsid w:val="00E76AF5"/>
    <w:rsid w:val="00E773B3"/>
    <w:rsid w:val="00E8045C"/>
    <w:rsid w:val="00E827A1"/>
    <w:rsid w:val="00E83055"/>
    <w:rsid w:val="00E83597"/>
    <w:rsid w:val="00E90268"/>
    <w:rsid w:val="00E910FC"/>
    <w:rsid w:val="00E91229"/>
    <w:rsid w:val="00E914EF"/>
    <w:rsid w:val="00E91E95"/>
    <w:rsid w:val="00E9213B"/>
    <w:rsid w:val="00E924D8"/>
    <w:rsid w:val="00E941D6"/>
    <w:rsid w:val="00E94F25"/>
    <w:rsid w:val="00EA04BF"/>
    <w:rsid w:val="00EA08C6"/>
    <w:rsid w:val="00EA15E1"/>
    <w:rsid w:val="00EA2715"/>
    <w:rsid w:val="00EA4CCE"/>
    <w:rsid w:val="00EB07AF"/>
    <w:rsid w:val="00EB0C52"/>
    <w:rsid w:val="00EB2C53"/>
    <w:rsid w:val="00EB2F35"/>
    <w:rsid w:val="00EB3F87"/>
    <w:rsid w:val="00EB41D7"/>
    <w:rsid w:val="00EB42A6"/>
    <w:rsid w:val="00EB758F"/>
    <w:rsid w:val="00EB78EE"/>
    <w:rsid w:val="00EC03B6"/>
    <w:rsid w:val="00EC0C74"/>
    <w:rsid w:val="00EC1F7C"/>
    <w:rsid w:val="00EC22F9"/>
    <w:rsid w:val="00EC27FD"/>
    <w:rsid w:val="00EC3475"/>
    <w:rsid w:val="00EC35FE"/>
    <w:rsid w:val="00EC36FC"/>
    <w:rsid w:val="00EC3C75"/>
    <w:rsid w:val="00EC40BA"/>
    <w:rsid w:val="00EC59C7"/>
    <w:rsid w:val="00EC5EE2"/>
    <w:rsid w:val="00EC6BBC"/>
    <w:rsid w:val="00EC704F"/>
    <w:rsid w:val="00ED0D2A"/>
    <w:rsid w:val="00ED0FB8"/>
    <w:rsid w:val="00ED10A9"/>
    <w:rsid w:val="00ED2307"/>
    <w:rsid w:val="00ED2CB4"/>
    <w:rsid w:val="00ED491D"/>
    <w:rsid w:val="00ED5B8A"/>
    <w:rsid w:val="00ED7B8F"/>
    <w:rsid w:val="00EE1934"/>
    <w:rsid w:val="00EE4F31"/>
    <w:rsid w:val="00EE6630"/>
    <w:rsid w:val="00EE7568"/>
    <w:rsid w:val="00EE7AC0"/>
    <w:rsid w:val="00EF044C"/>
    <w:rsid w:val="00EF0776"/>
    <w:rsid w:val="00EF1933"/>
    <w:rsid w:val="00EF2023"/>
    <w:rsid w:val="00EF26E8"/>
    <w:rsid w:val="00EF3740"/>
    <w:rsid w:val="00EF5F5C"/>
    <w:rsid w:val="00EF7AAB"/>
    <w:rsid w:val="00F0121D"/>
    <w:rsid w:val="00F02221"/>
    <w:rsid w:val="00F025BF"/>
    <w:rsid w:val="00F02E68"/>
    <w:rsid w:val="00F030C6"/>
    <w:rsid w:val="00F04510"/>
    <w:rsid w:val="00F046E8"/>
    <w:rsid w:val="00F04C24"/>
    <w:rsid w:val="00F054BC"/>
    <w:rsid w:val="00F06334"/>
    <w:rsid w:val="00F06F36"/>
    <w:rsid w:val="00F106CC"/>
    <w:rsid w:val="00F10CA3"/>
    <w:rsid w:val="00F10E8E"/>
    <w:rsid w:val="00F134FD"/>
    <w:rsid w:val="00F13567"/>
    <w:rsid w:val="00F1394C"/>
    <w:rsid w:val="00F13B39"/>
    <w:rsid w:val="00F141BF"/>
    <w:rsid w:val="00F14DF8"/>
    <w:rsid w:val="00F158C3"/>
    <w:rsid w:val="00F16B6A"/>
    <w:rsid w:val="00F205B6"/>
    <w:rsid w:val="00F209FC"/>
    <w:rsid w:val="00F21043"/>
    <w:rsid w:val="00F21111"/>
    <w:rsid w:val="00F24F0F"/>
    <w:rsid w:val="00F25FF0"/>
    <w:rsid w:val="00F2750E"/>
    <w:rsid w:val="00F30128"/>
    <w:rsid w:val="00F30DA0"/>
    <w:rsid w:val="00F3144D"/>
    <w:rsid w:val="00F316E3"/>
    <w:rsid w:val="00F3300A"/>
    <w:rsid w:val="00F33B13"/>
    <w:rsid w:val="00F341CA"/>
    <w:rsid w:val="00F3444F"/>
    <w:rsid w:val="00F34CC3"/>
    <w:rsid w:val="00F3563B"/>
    <w:rsid w:val="00F3575B"/>
    <w:rsid w:val="00F3788C"/>
    <w:rsid w:val="00F415EA"/>
    <w:rsid w:val="00F416E8"/>
    <w:rsid w:val="00F417B5"/>
    <w:rsid w:val="00F44CAC"/>
    <w:rsid w:val="00F45226"/>
    <w:rsid w:val="00F4551B"/>
    <w:rsid w:val="00F455EB"/>
    <w:rsid w:val="00F464EA"/>
    <w:rsid w:val="00F503D8"/>
    <w:rsid w:val="00F508B5"/>
    <w:rsid w:val="00F554EB"/>
    <w:rsid w:val="00F56545"/>
    <w:rsid w:val="00F56CF3"/>
    <w:rsid w:val="00F578E6"/>
    <w:rsid w:val="00F6094D"/>
    <w:rsid w:val="00F6165F"/>
    <w:rsid w:val="00F62E81"/>
    <w:rsid w:val="00F63793"/>
    <w:rsid w:val="00F63973"/>
    <w:rsid w:val="00F63D02"/>
    <w:rsid w:val="00F647D8"/>
    <w:rsid w:val="00F67446"/>
    <w:rsid w:val="00F67E19"/>
    <w:rsid w:val="00F7144C"/>
    <w:rsid w:val="00F71835"/>
    <w:rsid w:val="00F720CF"/>
    <w:rsid w:val="00F73C11"/>
    <w:rsid w:val="00F7531D"/>
    <w:rsid w:val="00F75B53"/>
    <w:rsid w:val="00F775D8"/>
    <w:rsid w:val="00F77DF6"/>
    <w:rsid w:val="00F817C5"/>
    <w:rsid w:val="00F834A2"/>
    <w:rsid w:val="00F84101"/>
    <w:rsid w:val="00F84152"/>
    <w:rsid w:val="00F84B2A"/>
    <w:rsid w:val="00F8539F"/>
    <w:rsid w:val="00F857AC"/>
    <w:rsid w:val="00F8604C"/>
    <w:rsid w:val="00F8740D"/>
    <w:rsid w:val="00F879C5"/>
    <w:rsid w:val="00F909E4"/>
    <w:rsid w:val="00F90F6A"/>
    <w:rsid w:val="00F9192F"/>
    <w:rsid w:val="00F92271"/>
    <w:rsid w:val="00F942AD"/>
    <w:rsid w:val="00F95768"/>
    <w:rsid w:val="00F95D0E"/>
    <w:rsid w:val="00F9644E"/>
    <w:rsid w:val="00F96C7A"/>
    <w:rsid w:val="00FA0538"/>
    <w:rsid w:val="00FA2513"/>
    <w:rsid w:val="00FA5400"/>
    <w:rsid w:val="00FA5B8E"/>
    <w:rsid w:val="00FA6D58"/>
    <w:rsid w:val="00FA7AA2"/>
    <w:rsid w:val="00FB081C"/>
    <w:rsid w:val="00FB0F56"/>
    <w:rsid w:val="00FB2A2F"/>
    <w:rsid w:val="00FB2AF8"/>
    <w:rsid w:val="00FB3289"/>
    <w:rsid w:val="00FB5F86"/>
    <w:rsid w:val="00FB62F1"/>
    <w:rsid w:val="00FB7A4F"/>
    <w:rsid w:val="00FC1693"/>
    <w:rsid w:val="00FC1CDA"/>
    <w:rsid w:val="00FC2FAB"/>
    <w:rsid w:val="00FC34BA"/>
    <w:rsid w:val="00FC53F0"/>
    <w:rsid w:val="00FC5521"/>
    <w:rsid w:val="00FC691D"/>
    <w:rsid w:val="00FC7360"/>
    <w:rsid w:val="00FD01D9"/>
    <w:rsid w:val="00FD0F07"/>
    <w:rsid w:val="00FD1A3B"/>
    <w:rsid w:val="00FD2860"/>
    <w:rsid w:val="00FD4EBA"/>
    <w:rsid w:val="00FD5DC1"/>
    <w:rsid w:val="00FD5F7F"/>
    <w:rsid w:val="00FD72D4"/>
    <w:rsid w:val="00FD7501"/>
    <w:rsid w:val="00FD7FBD"/>
    <w:rsid w:val="00FE2348"/>
    <w:rsid w:val="00FE2446"/>
    <w:rsid w:val="00FE37A2"/>
    <w:rsid w:val="00FE4E62"/>
    <w:rsid w:val="00FE6FEF"/>
    <w:rsid w:val="00FF12A3"/>
    <w:rsid w:val="00FF13B0"/>
    <w:rsid w:val="00FF2377"/>
    <w:rsid w:val="00FF25FD"/>
    <w:rsid w:val="00FF3052"/>
    <w:rsid w:val="00FF3363"/>
    <w:rsid w:val="00FF5F62"/>
    <w:rsid w:val="00FF62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692"/>
    <w:rPr>
      <w:sz w:val="27"/>
      <w:szCs w:val="27"/>
      <w:lang w:val="vi-VN" w:eastAsia="en-US"/>
    </w:rPr>
  </w:style>
  <w:style w:type="paragraph" w:styleId="Heading1">
    <w:name w:val="heading 1"/>
    <w:basedOn w:val="Normal"/>
    <w:next w:val="Normal"/>
    <w:link w:val="Heading1Char"/>
    <w:qFormat/>
    <w:rsid w:val="002B596D"/>
    <w:pPr>
      <w:keepNext/>
      <w:jc w:val="center"/>
      <w:outlineLvl w:val="0"/>
    </w:pPr>
    <w:rPr>
      <w:rFonts w:eastAsia="Times New Roman"/>
      <w:sz w:val="28"/>
      <w:szCs w:val="28"/>
    </w:rPr>
  </w:style>
  <w:style w:type="paragraph" w:styleId="Heading2">
    <w:name w:val="heading 2"/>
    <w:basedOn w:val="Normal"/>
    <w:next w:val="Normal"/>
    <w:link w:val="Heading2Char"/>
    <w:unhideWhenUsed/>
    <w:qFormat/>
    <w:rsid w:val="00E603EB"/>
    <w:pPr>
      <w:keepNext/>
      <w:spacing w:before="240" w:after="120"/>
      <w:outlineLvl w:val="1"/>
    </w:pPr>
    <w:rPr>
      <w:rFonts w:ascii="Times New Roman Bold" w:eastAsia="Times New Roman" w:hAnsi="Times New Roman Bold"/>
      <w:b/>
      <w:sz w:val="26"/>
    </w:rPr>
  </w:style>
  <w:style w:type="paragraph" w:styleId="Heading5">
    <w:name w:val="heading 5"/>
    <w:basedOn w:val="Normal"/>
    <w:next w:val="Normal"/>
    <w:qFormat/>
    <w:rsid w:val="007E3FF7"/>
    <w:pPr>
      <w:spacing w:before="240" w:after="60"/>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next w:val="Normal"/>
    <w:autoRedefine/>
    <w:semiHidden/>
    <w:rsid w:val="007E3FF7"/>
    <w:pPr>
      <w:spacing w:before="120" w:after="120" w:line="312" w:lineRule="auto"/>
    </w:pPr>
    <w:rPr>
      <w:sz w:val="28"/>
      <w:szCs w:val="28"/>
      <w:lang w:val="en-US"/>
    </w:rPr>
  </w:style>
  <w:style w:type="paragraph" w:customStyle="1" w:styleId="CharCharCharChar0">
    <w:name w:val="Char Char Char Char"/>
    <w:basedOn w:val="Normal"/>
    <w:next w:val="Normal"/>
    <w:autoRedefine/>
    <w:rsid w:val="007E3FF7"/>
    <w:pPr>
      <w:spacing w:before="120" w:after="120" w:line="312" w:lineRule="auto"/>
    </w:pPr>
    <w:rPr>
      <w:sz w:val="28"/>
      <w:szCs w:val="28"/>
      <w:lang w:val="en-US"/>
    </w:rPr>
  </w:style>
  <w:style w:type="character" w:customStyle="1" w:styleId="Heading20">
    <w:name w:val="Heading #2_"/>
    <w:link w:val="Heading21"/>
    <w:locked/>
    <w:rsid w:val="00494411"/>
    <w:rPr>
      <w:b/>
      <w:bCs/>
      <w:shd w:val="clear" w:color="auto" w:fill="FFFFFF"/>
    </w:rPr>
  </w:style>
  <w:style w:type="character" w:customStyle="1" w:styleId="Bodytext">
    <w:name w:val="Body text_"/>
    <w:link w:val="Bodytext1"/>
    <w:locked/>
    <w:rsid w:val="00494411"/>
    <w:rPr>
      <w:shd w:val="clear" w:color="auto" w:fill="FFFFFF"/>
    </w:rPr>
  </w:style>
  <w:style w:type="character" w:customStyle="1" w:styleId="ThnVnban1">
    <w:name w:val="Thân Văn bản1"/>
    <w:rsid w:val="00494411"/>
    <w:rPr>
      <w:u w:val="single"/>
      <w:shd w:val="clear" w:color="auto" w:fill="FFFFFF"/>
    </w:rPr>
  </w:style>
  <w:style w:type="paragraph" w:customStyle="1" w:styleId="Heading21">
    <w:name w:val="Heading #2"/>
    <w:basedOn w:val="Normal"/>
    <w:link w:val="Heading20"/>
    <w:rsid w:val="00494411"/>
    <w:pPr>
      <w:widowControl w:val="0"/>
      <w:shd w:val="clear" w:color="auto" w:fill="FFFFFF"/>
      <w:spacing w:before="360" w:after="120" w:line="240" w:lineRule="atLeast"/>
      <w:jc w:val="both"/>
      <w:outlineLvl w:val="1"/>
    </w:pPr>
    <w:rPr>
      <w:b/>
      <w:bCs/>
      <w:sz w:val="20"/>
      <w:szCs w:val="20"/>
      <w:lang w:val="x-none" w:eastAsia="x-none"/>
    </w:rPr>
  </w:style>
  <w:style w:type="paragraph" w:customStyle="1" w:styleId="Bodytext1">
    <w:name w:val="Body text1"/>
    <w:basedOn w:val="Normal"/>
    <w:link w:val="Bodytext"/>
    <w:rsid w:val="00494411"/>
    <w:pPr>
      <w:widowControl w:val="0"/>
      <w:shd w:val="clear" w:color="auto" w:fill="FFFFFF"/>
      <w:spacing w:before="120" w:line="298" w:lineRule="exact"/>
      <w:ind w:hanging="340"/>
      <w:jc w:val="both"/>
    </w:pPr>
    <w:rPr>
      <w:sz w:val="20"/>
      <w:szCs w:val="20"/>
      <w:lang w:val="x-none" w:eastAsia="x-none"/>
    </w:rPr>
  </w:style>
  <w:style w:type="paragraph" w:styleId="ListParagraph">
    <w:name w:val="List Paragraph"/>
    <w:basedOn w:val="Normal"/>
    <w:uiPriority w:val="1"/>
    <w:qFormat/>
    <w:rsid w:val="00494411"/>
    <w:pPr>
      <w:spacing w:line="276" w:lineRule="auto"/>
      <w:ind w:left="720"/>
    </w:pPr>
    <w:rPr>
      <w:rFonts w:ascii="VNI-Times" w:hAnsi="VNI-Times" w:cs="VNI-Times"/>
      <w:sz w:val="25"/>
      <w:szCs w:val="25"/>
      <w:lang w:val="en-US"/>
    </w:rPr>
  </w:style>
  <w:style w:type="paragraph" w:styleId="FootnoteText">
    <w:name w:val="footnote text"/>
    <w:basedOn w:val="Normal"/>
    <w:link w:val="FootnoteTextChar"/>
    <w:rsid w:val="00494411"/>
    <w:rPr>
      <w:rFonts w:ascii="VNI-Times" w:hAnsi="VNI-Times"/>
      <w:sz w:val="20"/>
      <w:szCs w:val="20"/>
      <w:lang w:val="x-none" w:eastAsia="vi-VN"/>
    </w:rPr>
  </w:style>
  <w:style w:type="character" w:customStyle="1" w:styleId="FootnoteTextChar">
    <w:name w:val="Footnote Text Char"/>
    <w:link w:val="FootnoteText"/>
    <w:rsid w:val="00494411"/>
    <w:rPr>
      <w:rFonts w:ascii="VNI-Times" w:hAnsi="VNI-Times" w:cs="VNI-Times"/>
      <w:lang w:eastAsia="vi-VN"/>
    </w:rPr>
  </w:style>
  <w:style w:type="character" w:styleId="FootnoteReference">
    <w:name w:val="footnote reference"/>
    <w:rsid w:val="00494411"/>
    <w:rPr>
      <w:vertAlign w:val="superscript"/>
    </w:rPr>
  </w:style>
  <w:style w:type="character" w:customStyle="1" w:styleId="p1">
    <w:name w:val="p1"/>
    <w:basedOn w:val="DefaultParagraphFont"/>
    <w:rsid w:val="00494411"/>
  </w:style>
  <w:style w:type="table" w:styleId="TableGrid">
    <w:name w:val="Table Grid"/>
    <w:basedOn w:val="TableNormal"/>
    <w:rsid w:val="00A978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0721B"/>
    <w:rPr>
      <w:color w:val="auto"/>
      <w:u w:val="single"/>
    </w:rPr>
  </w:style>
  <w:style w:type="paragraph" w:customStyle="1" w:styleId="CharCharChar">
    <w:name w:val="Char Char Char"/>
    <w:basedOn w:val="Normal"/>
    <w:next w:val="Normal"/>
    <w:autoRedefine/>
    <w:semiHidden/>
    <w:rsid w:val="00120266"/>
    <w:pPr>
      <w:spacing w:before="120" w:after="120" w:line="312" w:lineRule="auto"/>
    </w:pPr>
    <w:rPr>
      <w:sz w:val="28"/>
      <w:szCs w:val="28"/>
      <w:lang w:val="en-US"/>
    </w:rPr>
  </w:style>
  <w:style w:type="character" w:customStyle="1" w:styleId="Bodytext11pt">
    <w:name w:val="Body text + 11 pt"/>
    <w:rsid w:val="00381907"/>
    <w:rPr>
      <w:rFonts w:ascii="Times New Roman" w:hAnsi="Times New Roman" w:cs="Times New Roman"/>
      <w:sz w:val="22"/>
      <w:szCs w:val="22"/>
      <w:u w:val="none"/>
      <w:shd w:val="clear" w:color="auto" w:fill="FFFFFF"/>
    </w:rPr>
  </w:style>
  <w:style w:type="paragraph" w:styleId="Caption">
    <w:name w:val="caption"/>
    <w:basedOn w:val="Normal"/>
    <w:next w:val="Normal"/>
    <w:link w:val="CaptionChar"/>
    <w:qFormat/>
    <w:rsid w:val="00381907"/>
    <w:pPr>
      <w:spacing w:before="120" w:line="360" w:lineRule="auto"/>
      <w:jc w:val="center"/>
    </w:pPr>
    <w:rPr>
      <w:rFonts w:ascii="Courier New" w:hAnsi="Courier New" w:cs="Courier New"/>
      <w:b/>
      <w:bCs/>
      <w:sz w:val="26"/>
      <w:szCs w:val="26"/>
      <w:lang w:val="en-US"/>
    </w:rPr>
  </w:style>
  <w:style w:type="character" w:customStyle="1" w:styleId="CaptionChar">
    <w:name w:val="Caption Char"/>
    <w:link w:val="Caption"/>
    <w:locked/>
    <w:rsid w:val="00381907"/>
    <w:rPr>
      <w:rFonts w:ascii="Courier New" w:hAnsi="Courier New" w:cs="Courier New"/>
      <w:b/>
      <w:bCs/>
      <w:sz w:val="26"/>
      <w:szCs w:val="26"/>
      <w:lang w:val="en-US" w:eastAsia="en-US" w:bidi="ar-SA"/>
    </w:rPr>
  </w:style>
  <w:style w:type="paragraph" w:styleId="NormalWeb">
    <w:name w:val="Normal (Web)"/>
    <w:basedOn w:val="Normal"/>
    <w:rsid w:val="00381907"/>
    <w:pPr>
      <w:spacing w:before="100" w:beforeAutospacing="1" w:after="100" w:afterAutospacing="1"/>
    </w:pPr>
    <w:rPr>
      <w:rFonts w:ascii="Courier New" w:hAnsi="Courier New" w:cs="Courier New"/>
      <w:sz w:val="24"/>
      <w:szCs w:val="24"/>
      <w:lang w:val="en-US"/>
    </w:rPr>
  </w:style>
  <w:style w:type="character" w:styleId="Strong">
    <w:name w:val="Strong"/>
    <w:uiPriority w:val="22"/>
    <w:qFormat/>
    <w:rsid w:val="00381907"/>
    <w:rPr>
      <w:b/>
      <w:bCs/>
    </w:rPr>
  </w:style>
  <w:style w:type="character" w:styleId="Emphasis">
    <w:name w:val="Emphasis"/>
    <w:qFormat/>
    <w:rsid w:val="00381907"/>
    <w:rPr>
      <w:i/>
      <w:iCs/>
    </w:rPr>
  </w:style>
  <w:style w:type="paragraph" w:customStyle="1" w:styleId="msonormalms-rtefontsize-2">
    <w:name w:val="msonormal ms-rtefontsize-2"/>
    <w:basedOn w:val="Normal"/>
    <w:rsid w:val="00381907"/>
    <w:pPr>
      <w:spacing w:before="100" w:beforeAutospacing="1" w:after="100" w:afterAutospacing="1"/>
    </w:pPr>
    <w:rPr>
      <w:rFonts w:ascii="Courier New" w:hAnsi="Courier New" w:cs="Courier New"/>
      <w:sz w:val="24"/>
      <w:szCs w:val="24"/>
      <w:lang w:val="en-US"/>
    </w:rPr>
  </w:style>
  <w:style w:type="paragraph" w:styleId="Footer">
    <w:name w:val="footer"/>
    <w:basedOn w:val="Normal"/>
    <w:rsid w:val="009469BC"/>
    <w:pPr>
      <w:tabs>
        <w:tab w:val="center" w:pos="4320"/>
        <w:tab w:val="right" w:pos="8640"/>
      </w:tabs>
    </w:pPr>
  </w:style>
  <w:style w:type="character" w:styleId="PageNumber">
    <w:name w:val="page number"/>
    <w:basedOn w:val="DefaultParagraphFont"/>
    <w:rsid w:val="009469BC"/>
  </w:style>
  <w:style w:type="paragraph" w:styleId="Header">
    <w:name w:val="header"/>
    <w:basedOn w:val="Normal"/>
    <w:rsid w:val="00E56546"/>
    <w:pPr>
      <w:tabs>
        <w:tab w:val="center" w:pos="4153"/>
        <w:tab w:val="right" w:pos="8306"/>
      </w:tabs>
    </w:pPr>
  </w:style>
  <w:style w:type="paragraph" w:customStyle="1" w:styleId="CharCharChar0">
    <w:name w:val="Char Char Char"/>
    <w:basedOn w:val="Normal"/>
    <w:next w:val="Normal"/>
    <w:autoRedefine/>
    <w:semiHidden/>
    <w:rsid w:val="00940259"/>
    <w:pPr>
      <w:spacing w:before="120" w:after="120" w:line="312" w:lineRule="auto"/>
    </w:pPr>
    <w:rPr>
      <w:sz w:val="28"/>
      <w:szCs w:val="28"/>
      <w:lang w:val="en-US"/>
    </w:rPr>
  </w:style>
  <w:style w:type="character" w:customStyle="1" w:styleId="Heading1Char">
    <w:name w:val="Heading 1 Char"/>
    <w:link w:val="Heading1"/>
    <w:rsid w:val="002B596D"/>
    <w:rPr>
      <w:rFonts w:eastAsia="Times New Roman" w:cs="Times New Roman"/>
      <w:sz w:val="28"/>
      <w:szCs w:val="28"/>
      <w:lang w:val="vi-VN" w:eastAsia="en-US"/>
    </w:rPr>
  </w:style>
  <w:style w:type="character" w:customStyle="1" w:styleId="Heading2Char">
    <w:name w:val="Heading 2 Char"/>
    <w:link w:val="Heading2"/>
    <w:rsid w:val="00E603EB"/>
    <w:rPr>
      <w:rFonts w:ascii="Times New Roman Bold" w:eastAsia="Times New Roman" w:hAnsi="Times New Roman Bold" w:cs="Times New Roman"/>
      <w:b/>
      <w:sz w:val="26"/>
      <w:szCs w:val="27"/>
      <w:lang w:val="vi-VN" w:eastAsia="en-US"/>
    </w:rPr>
  </w:style>
  <w:style w:type="paragraph" w:styleId="BodyText0">
    <w:name w:val="Body Text"/>
    <w:basedOn w:val="Normal"/>
    <w:link w:val="BodyTextChar"/>
    <w:uiPriority w:val="1"/>
    <w:qFormat/>
    <w:rsid w:val="00D0605F"/>
    <w:pPr>
      <w:widowControl w:val="0"/>
      <w:autoSpaceDE w:val="0"/>
      <w:autoSpaceDN w:val="0"/>
    </w:pPr>
    <w:rPr>
      <w:rFonts w:eastAsia="Times New Roman"/>
      <w:sz w:val="24"/>
      <w:szCs w:val="24"/>
      <w:lang w:val="vi"/>
    </w:rPr>
  </w:style>
  <w:style w:type="character" w:customStyle="1" w:styleId="BodyTextChar">
    <w:name w:val="Body Text Char"/>
    <w:link w:val="BodyText0"/>
    <w:uiPriority w:val="1"/>
    <w:rsid w:val="00D0605F"/>
    <w:rPr>
      <w:rFonts w:eastAsia="Times New Roman"/>
      <w:sz w:val="24"/>
      <w:szCs w:val="24"/>
      <w:lang w:val="vi" w:eastAsia="en-US"/>
    </w:rPr>
  </w:style>
  <w:style w:type="character" w:customStyle="1" w:styleId="fontstyle01">
    <w:name w:val="fontstyle01"/>
    <w:rsid w:val="00657EA3"/>
    <w:rPr>
      <w:rFonts w:ascii="Times New Roman" w:hAnsi="Times New Roman" w:cs="Times New Roman" w:hint="default"/>
      <w:b w:val="0"/>
      <w:bCs w:val="0"/>
      <w:i w:val="0"/>
      <w:iCs w:val="0"/>
      <w:color w:val="000000"/>
      <w:sz w:val="22"/>
      <w:szCs w:val="22"/>
    </w:rPr>
  </w:style>
  <w:style w:type="character" w:styleId="CommentReference">
    <w:name w:val="annotation reference"/>
    <w:rsid w:val="0039011B"/>
    <w:rPr>
      <w:sz w:val="16"/>
      <w:szCs w:val="16"/>
    </w:rPr>
  </w:style>
  <w:style w:type="paragraph" w:styleId="CommentText">
    <w:name w:val="annotation text"/>
    <w:basedOn w:val="Normal"/>
    <w:link w:val="CommentTextChar"/>
    <w:rsid w:val="0039011B"/>
    <w:rPr>
      <w:sz w:val="20"/>
      <w:szCs w:val="20"/>
    </w:rPr>
  </w:style>
  <w:style w:type="character" w:customStyle="1" w:styleId="CommentTextChar">
    <w:name w:val="Comment Text Char"/>
    <w:link w:val="CommentText"/>
    <w:rsid w:val="0039011B"/>
    <w:rPr>
      <w:lang w:eastAsia="en-US"/>
    </w:rPr>
  </w:style>
  <w:style w:type="paragraph" w:styleId="CommentSubject">
    <w:name w:val="annotation subject"/>
    <w:basedOn w:val="CommentText"/>
    <w:next w:val="CommentText"/>
    <w:link w:val="CommentSubjectChar"/>
    <w:rsid w:val="0039011B"/>
    <w:rPr>
      <w:b/>
      <w:bCs/>
    </w:rPr>
  </w:style>
  <w:style w:type="character" w:customStyle="1" w:styleId="CommentSubjectChar">
    <w:name w:val="Comment Subject Char"/>
    <w:link w:val="CommentSubject"/>
    <w:rsid w:val="0039011B"/>
    <w:rPr>
      <w:b/>
      <w:bCs/>
      <w:lang w:eastAsia="en-US"/>
    </w:rPr>
  </w:style>
  <w:style w:type="paragraph" w:styleId="BalloonText">
    <w:name w:val="Balloon Text"/>
    <w:basedOn w:val="Normal"/>
    <w:link w:val="BalloonTextChar"/>
    <w:rsid w:val="0039011B"/>
    <w:rPr>
      <w:rFonts w:ascii="Segoe UI" w:hAnsi="Segoe UI" w:cs="Segoe UI"/>
      <w:sz w:val="18"/>
      <w:szCs w:val="18"/>
    </w:rPr>
  </w:style>
  <w:style w:type="character" w:customStyle="1" w:styleId="BalloonTextChar">
    <w:name w:val="Balloon Text Char"/>
    <w:link w:val="BalloonText"/>
    <w:rsid w:val="0039011B"/>
    <w:rPr>
      <w:rFonts w:ascii="Segoe UI" w:hAnsi="Segoe UI" w:cs="Segoe UI"/>
      <w:sz w:val="18"/>
      <w:szCs w:val="18"/>
      <w:lang w:eastAsia="en-US"/>
    </w:rPr>
  </w:style>
  <w:style w:type="paragraph" w:styleId="TOCHeading">
    <w:name w:val="TOC Heading"/>
    <w:basedOn w:val="Heading1"/>
    <w:next w:val="Normal"/>
    <w:uiPriority w:val="39"/>
    <w:semiHidden/>
    <w:unhideWhenUsed/>
    <w:qFormat/>
    <w:rsid w:val="00B55ADA"/>
    <w:pPr>
      <w:keepLines/>
      <w:spacing w:before="480" w:line="276" w:lineRule="auto"/>
      <w:jc w:val="left"/>
      <w:outlineLvl w:val="9"/>
    </w:pPr>
    <w:rPr>
      <w:rFonts w:ascii="Malgun Gothic" w:eastAsia="MS Gothic" w:hAnsi="Malgun Gothic"/>
      <w:b/>
      <w:bCs/>
      <w:color w:val="365F91"/>
      <w:lang w:val="en-US" w:eastAsia="ja-JP"/>
    </w:rPr>
  </w:style>
  <w:style w:type="paragraph" w:styleId="TOC1">
    <w:name w:val="toc 1"/>
    <w:basedOn w:val="Normal"/>
    <w:next w:val="Normal"/>
    <w:autoRedefine/>
    <w:uiPriority w:val="39"/>
    <w:rsid w:val="00B55ADA"/>
  </w:style>
  <w:style w:type="paragraph" w:styleId="TOC2">
    <w:name w:val="toc 2"/>
    <w:basedOn w:val="Normal"/>
    <w:next w:val="Normal"/>
    <w:autoRedefine/>
    <w:uiPriority w:val="39"/>
    <w:rsid w:val="00B55ADA"/>
    <w:pPr>
      <w:ind w:left="425"/>
    </w:pPr>
  </w:style>
  <w:style w:type="paragraph" w:styleId="TOC3">
    <w:name w:val="toc 3"/>
    <w:basedOn w:val="Normal"/>
    <w:next w:val="Normal"/>
    <w:autoRedefine/>
    <w:uiPriority w:val="39"/>
    <w:unhideWhenUsed/>
    <w:rsid w:val="00B55ADA"/>
    <w:pPr>
      <w:widowControl w:val="0"/>
      <w:wordWrap w:val="0"/>
      <w:autoSpaceDE w:val="0"/>
      <w:autoSpaceDN w:val="0"/>
      <w:spacing w:after="200" w:line="276" w:lineRule="auto"/>
      <w:ind w:left="850"/>
      <w:jc w:val="both"/>
    </w:pPr>
    <w:rPr>
      <w:rFonts w:ascii="Malgun Gothic" w:hAnsi="Malgun Gothic"/>
      <w:kern w:val="2"/>
      <w:sz w:val="20"/>
      <w:szCs w:val="22"/>
      <w:lang w:val="en-US" w:eastAsia="ko-KR"/>
    </w:rPr>
  </w:style>
  <w:style w:type="paragraph" w:styleId="TOC4">
    <w:name w:val="toc 4"/>
    <w:basedOn w:val="Normal"/>
    <w:next w:val="Normal"/>
    <w:autoRedefine/>
    <w:uiPriority w:val="39"/>
    <w:unhideWhenUsed/>
    <w:rsid w:val="00B55ADA"/>
    <w:pPr>
      <w:widowControl w:val="0"/>
      <w:wordWrap w:val="0"/>
      <w:autoSpaceDE w:val="0"/>
      <w:autoSpaceDN w:val="0"/>
      <w:spacing w:after="200" w:line="276" w:lineRule="auto"/>
      <w:ind w:left="1275"/>
      <w:jc w:val="both"/>
    </w:pPr>
    <w:rPr>
      <w:rFonts w:ascii="Malgun Gothic" w:hAnsi="Malgun Gothic"/>
      <w:kern w:val="2"/>
      <w:sz w:val="20"/>
      <w:szCs w:val="22"/>
      <w:lang w:val="en-US" w:eastAsia="ko-KR"/>
    </w:rPr>
  </w:style>
  <w:style w:type="paragraph" w:styleId="TOC5">
    <w:name w:val="toc 5"/>
    <w:basedOn w:val="Normal"/>
    <w:next w:val="Normal"/>
    <w:autoRedefine/>
    <w:uiPriority w:val="39"/>
    <w:unhideWhenUsed/>
    <w:rsid w:val="00B55ADA"/>
    <w:pPr>
      <w:widowControl w:val="0"/>
      <w:wordWrap w:val="0"/>
      <w:autoSpaceDE w:val="0"/>
      <w:autoSpaceDN w:val="0"/>
      <w:spacing w:after="200" w:line="276" w:lineRule="auto"/>
      <w:ind w:left="1700"/>
      <w:jc w:val="both"/>
    </w:pPr>
    <w:rPr>
      <w:rFonts w:ascii="Malgun Gothic" w:hAnsi="Malgun Gothic"/>
      <w:kern w:val="2"/>
      <w:sz w:val="20"/>
      <w:szCs w:val="22"/>
      <w:lang w:val="en-US" w:eastAsia="ko-KR"/>
    </w:rPr>
  </w:style>
  <w:style w:type="paragraph" w:styleId="TOC6">
    <w:name w:val="toc 6"/>
    <w:basedOn w:val="Normal"/>
    <w:next w:val="Normal"/>
    <w:autoRedefine/>
    <w:uiPriority w:val="39"/>
    <w:unhideWhenUsed/>
    <w:rsid w:val="00B55ADA"/>
    <w:pPr>
      <w:widowControl w:val="0"/>
      <w:wordWrap w:val="0"/>
      <w:autoSpaceDE w:val="0"/>
      <w:autoSpaceDN w:val="0"/>
      <w:spacing w:after="200" w:line="276" w:lineRule="auto"/>
      <w:ind w:left="2125"/>
      <w:jc w:val="both"/>
    </w:pPr>
    <w:rPr>
      <w:rFonts w:ascii="Malgun Gothic" w:hAnsi="Malgun Gothic"/>
      <w:kern w:val="2"/>
      <w:sz w:val="20"/>
      <w:szCs w:val="22"/>
      <w:lang w:val="en-US" w:eastAsia="ko-KR"/>
    </w:rPr>
  </w:style>
  <w:style w:type="paragraph" w:styleId="TOC7">
    <w:name w:val="toc 7"/>
    <w:basedOn w:val="Normal"/>
    <w:next w:val="Normal"/>
    <w:autoRedefine/>
    <w:uiPriority w:val="39"/>
    <w:unhideWhenUsed/>
    <w:rsid w:val="00B55ADA"/>
    <w:pPr>
      <w:widowControl w:val="0"/>
      <w:wordWrap w:val="0"/>
      <w:autoSpaceDE w:val="0"/>
      <w:autoSpaceDN w:val="0"/>
      <w:spacing w:after="200" w:line="276" w:lineRule="auto"/>
      <w:ind w:left="2550"/>
      <w:jc w:val="both"/>
    </w:pPr>
    <w:rPr>
      <w:rFonts w:ascii="Malgun Gothic" w:hAnsi="Malgun Gothic"/>
      <w:kern w:val="2"/>
      <w:sz w:val="20"/>
      <w:szCs w:val="22"/>
      <w:lang w:val="en-US" w:eastAsia="ko-KR"/>
    </w:rPr>
  </w:style>
  <w:style w:type="paragraph" w:styleId="TOC8">
    <w:name w:val="toc 8"/>
    <w:basedOn w:val="Normal"/>
    <w:next w:val="Normal"/>
    <w:autoRedefine/>
    <w:uiPriority w:val="39"/>
    <w:unhideWhenUsed/>
    <w:rsid w:val="00B55ADA"/>
    <w:pPr>
      <w:widowControl w:val="0"/>
      <w:wordWrap w:val="0"/>
      <w:autoSpaceDE w:val="0"/>
      <w:autoSpaceDN w:val="0"/>
      <w:spacing w:after="200" w:line="276" w:lineRule="auto"/>
      <w:ind w:left="2975"/>
      <w:jc w:val="both"/>
    </w:pPr>
    <w:rPr>
      <w:rFonts w:ascii="Malgun Gothic" w:hAnsi="Malgun Gothic"/>
      <w:kern w:val="2"/>
      <w:sz w:val="20"/>
      <w:szCs w:val="22"/>
      <w:lang w:val="en-US" w:eastAsia="ko-KR"/>
    </w:rPr>
  </w:style>
  <w:style w:type="paragraph" w:styleId="TOC9">
    <w:name w:val="toc 9"/>
    <w:basedOn w:val="Normal"/>
    <w:next w:val="Normal"/>
    <w:autoRedefine/>
    <w:uiPriority w:val="39"/>
    <w:unhideWhenUsed/>
    <w:rsid w:val="00B55ADA"/>
    <w:pPr>
      <w:widowControl w:val="0"/>
      <w:wordWrap w:val="0"/>
      <w:autoSpaceDE w:val="0"/>
      <w:autoSpaceDN w:val="0"/>
      <w:spacing w:after="200" w:line="276" w:lineRule="auto"/>
      <w:ind w:left="3400"/>
      <w:jc w:val="both"/>
    </w:pPr>
    <w:rPr>
      <w:rFonts w:ascii="Malgun Gothic" w:hAnsi="Malgun Gothic"/>
      <w:kern w:val="2"/>
      <w:sz w:val="20"/>
      <w:szCs w:val="2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692"/>
    <w:rPr>
      <w:sz w:val="27"/>
      <w:szCs w:val="27"/>
      <w:lang w:val="vi-VN" w:eastAsia="en-US"/>
    </w:rPr>
  </w:style>
  <w:style w:type="paragraph" w:styleId="Heading1">
    <w:name w:val="heading 1"/>
    <w:basedOn w:val="Normal"/>
    <w:next w:val="Normal"/>
    <w:link w:val="Heading1Char"/>
    <w:qFormat/>
    <w:rsid w:val="002B596D"/>
    <w:pPr>
      <w:keepNext/>
      <w:jc w:val="center"/>
      <w:outlineLvl w:val="0"/>
    </w:pPr>
    <w:rPr>
      <w:rFonts w:eastAsia="Times New Roman"/>
      <w:sz w:val="28"/>
      <w:szCs w:val="28"/>
    </w:rPr>
  </w:style>
  <w:style w:type="paragraph" w:styleId="Heading2">
    <w:name w:val="heading 2"/>
    <w:basedOn w:val="Normal"/>
    <w:next w:val="Normal"/>
    <w:link w:val="Heading2Char"/>
    <w:unhideWhenUsed/>
    <w:qFormat/>
    <w:rsid w:val="00E603EB"/>
    <w:pPr>
      <w:keepNext/>
      <w:spacing w:before="240" w:after="120"/>
      <w:outlineLvl w:val="1"/>
    </w:pPr>
    <w:rPr>
      <w:rFonts w:ascii="Times New Roman Bold" w:eastAsia="Times New Roman" w:hAnsi="Times New Roman Bold"/>
      <w:b/>
      <w:sz w:val="26"/>
    </w:rPr>
  </w:style>
  <w:style w:type="paragraph" w:styleId="Heading5">
    <w:name w:val="heading 5"/>
    <w:basedOn w:val="Normal"/>
    <w:next w:val="Normal"/>
    <w:qFormat/>
    <w:rsid w:val="007E3FF7"/>
    <w:pPr>
      <w:spacing w:before="240" w:after="60"/>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next w:val="Normal"/>
    <w:autoRedefine/>
    <w:semiHidden/>
    <w:rsid w:val="007E3FF7"/>
    <w:pPr>
      <w:spacing w:before="120" w:after="120" w:line="312" w:lineRule="auto"/>
    </w:pPr>
    <w:rPr>
      <w:sz w:val="28"/>
      <w:szCs w:val="28"/>
      <w:lang w:val="en-US"/>
    </w:rPr>
  </w:style>
  <w:style w:type="paragraph" w:customStyle="1" w:styleId="CharCharCharChar0">
    <w:name w:val="Char Char Char Char"/>
    <w:basedOn w:val="Normal"/>
    <w:next w:val="Normal"/>
    <w:autoRedefine/>
    <w:rsid w:val="007E3FF7"/>
    <w:pPr>
      <w:spacing w:before="120" w:after="120" w:line="312" w:lineRule="auto"/>
    </w:pPr>
    <w:rPr>
      <w:sz w:val="28"/>
      <w:szCs w:val="28"/>
      <w:lang w:val="en-US"/>
    </w:rPr>
  </w:style>
  <w:style w:type="character" w:customStyle="1" w:styleId="Heading20">
    <w:name w:val="Heading #2_"/>
    <w:link w:val="Heading21"/>
    <w:locked/>
    <w:rsid w:val="00494411"/>
    <w:rPr>
      <w:b/>
      <w:bCs/>
      <w:shd w:val="clear" w:color="auto" w:fill="FFFFFF"/>
    </w:rPr>
  </w:style>
  <w:style w:type="character" w:customStyle="1" w:styleId="Bodytext">
    <w:name w:val="Body text_"/>
    <w:link w:val="Bodytext1"/>
    <w:locked/>
    <w:rsid w:val="00494411"/>
    <w:rPr>
      <w:shd w:val="clear" w:color="auto" w:fill="FFFFFF"/>
    </w:rPr>
  </w:style>
  <w:style w:type="character" w:customStyle="1" w:styleId="ThnVnban1">
    <w:name w:val="Thân Văn bản1"/>
    <w:rsid w:val="00494411"/>
    <w:rPr>
      <w:u w:val="single"/>
      <w:shd w:val="clear" w:color="auto" w:fill="FFFFFF"/>
    </w:rPr>
  </w:style>
  <w:style w:type="paragraph" w:customStyle="1" w:styleId="Heading21">
    <w:name w:val="Heading #2"/>
    <w:basedOn w:val="Normal"/>
    <w:link w:val="Heading20"/>
    <w:rsid w:val="00494411"/>
    <w:pPr>
      <w:widowControl w:val="0"/>
      <w:shd w:val="clear" w:color="auto" w:fill="FFFFFF"/>
      <w:spacing w:before="360" w:after="120" w:line="240" w:lineRule="atLeast"/>
      <w:jc w:val="both"/>
      <w:outlineLvl w:val="1"/>
    </w:pPr>
    <w:rPr>
      <w:b/>
      <w:bCs/>
      <w:sz w:val="20"/>
      <w:szCs w:val="20"/>
      <w:lang w:val="x-none" w:eastAsia="x-none"/>
    </w:rPr>
  </w:style>
  <w:style w:type="paragraph" w:customStyle="1" w:styleId="Bodytext1">
    <w:name w:val="Body text1"/>
    <w:basedOn w:val="Normal"/>
    <w:link w:val="Bodytext"/>
    <w:rsid w:val="00494411"/>
    <w:pPr>
      <w:widowControl w:val="0"/>
      <w:shd w:val="clear" w:color="auto" w:fill="FFFFFF"/>
      <w:spacing w:before="120" w:line="298" w:lineRule="exact"/>
      <w:ind w:hanging="340"/>
      <w:jc w:val="both"/>
    </w:pPr>
    <w:rPr>
      <w:sz w:val="20"/>
      <w:szCs w:val="20"/>
      <w:lang w:val="x-none" w:eastAsia="x-none"/>
    </w:rPr>
  </w:style>
  <w:style w:type="paragraph" w:styleId="ListParagraph">
    <w:name w:val="List Paragraph"/>
    <w:basedOn w:val="Normal"/>
    <w:uiPriority w:val="1"/>
    <w:qFormat/>
    <w:rsid w:val="00494411"/>
    <w:pPr>
      <w:spacing w:line="276" w:lineRule="auto"/>
      <w:ind w:left="720"/>
    </w:pPr>
    <w:rPr>
      <w:rFonts w:ascii="VNI-Times" w:hAnsi="VNI-Times" w:cs="VNI-Times"/>
      <w:sz w:val="25"/>
      <w:szCs w:val="25"/>
      <w:lang w:val="en-US"/>
    </w:rPr>
  </w:style>
  <w:style w:type="paragraph" w:styleId="FootnoteText">
    <w:name w:val="footnote text"/>
    <w:basedOn w:val="Normal"/>
    <w:link w:val="FootnoteTextChar"/>
    <w:rsid w:val="00494411"/>
    <w:rPr>
      <w:rFonts w:ascii="VNI-Times" w:hAnsi="VNI-Times"/>
      <w:sz w:val="20"/>
      <w:szCs w:val="20"/>
      <w:lang w:val="x-none" w:eastAsia="vi-VN"/>
    </w:rPr>
  </w:style>
  <w:style w:type="character" w:customStyle="1" w:styleId="FootnoteTextChar">
    <w:name w:val="Footnote Text Char"/>
    <w:link w:val="FootnoteText"/>
    <w:rsid w:val="00494411"/>
    <w:rPr>
      <w:rFonts w:ascii="VNI-Times" w:hAnsi="VNI-Times" w:cs="VNI-Times"/>
      <w:lang w:eastAsia="vi-VN"/>
    </w:rPr>
  </w:style>
  <w:style w:type="character" w:styleId="FootnoteReference">
    <w:name w:val="footnote reference"/>
    <w:rsid w:val="00494411"/>
    <w:rPr>
      <w:vertAlign w:val="superscript"/>
    </w:rPr>
  </w:style>
  <w:style w:type="character" w:customStyle="1" w:styleId="p1">
    <w:name w:val="p1"/>
    <w:basedOn w:val="DefaultParagraphFont"/>
    <w:rsid w:val="00494411"/>
  </w:style>
  <w:style w:type="table" w:styleId="TableGrid">
    <w:name w:val="Table Grid"/>
    <w:basedOn w:val="TableNormal"/>
    <w:rsid w:val="00A978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0721B"/>
    <w:rPr>
      <w:color w:val="auto"/>
      <w:u w:val="single"/>
    </w:rPr>
  </w:style>
  <w:style w:type="paragraph" w:customStyle="1" w:styleId="CharCharChar">
    <w:name w:val="Char Char Char"/>
    <w:basedOn w:val="Normal"/>
    <w:next w:val="Normal"/>
    <w:autoRedefine/>
    <w:semiHidden/>
    <w:rsid w:val="00120266"/>
    <w:pPr>
      <w:spacing w:before="120" w:after="120" w:line="312" w:lineRule="auto"/>
    </w:pPr>
    <w:rPr>
      <w:sz w:val="28"/>
      <w:szCs w:val="28"/>
      <w:lang w:val="en-US"/>
    </w:rPr>
  </w:style>
  <w:style w:type="character" w:customStyle="1" w:styleId="Bodytext11pt">
    <w:name w:val="Body text + 11 pt"/>
    <w:rsid w:val="00381907"/>
    <w:rPr>
      <w:rFonts w:ascii="Times New Roman" w:hAnsi="Times New Roman" w:cs="Times New Roman"/>
      <w:sz w:val="22"/>
      <w:szCs w:val="22"/>
      <w:u w:val="none"/>
      <w:shd w:val="clear" w:color="auto" w:fill="FFFFFF"/>
    </w:rPr>
  </w:style>
  <w:style w:type="paragraph" w:styleId="Caption">
    <w:name w:val="caption"/>
    <w:basedOn w:val="Normal"/>
    <w:next w:val="Normal"/>
    <w:link w:val="CaptionChar"/>
    <w:qFormat/>
    <w:rsid w:val="00381907"/>
    <w:pPr>
      <w:spacing w:before="120" w:line="360" w:lineRule="auto"/>
      <w:jc w:val="center"/>
    </w:pPr>
    <w:rPr>
      <w:rFonts w:ascii="Courier New" w:hAnsi="Courier New" w:cs="Courier New"/>
      <w:b/>
      <w:bCs/>
      <w:sz w:val="26"/>
      <w:szCs w:val="26"/>
      <w:lang w:val="en-US"/>
    </w:rPr>
  </w:style>
  <w:style w:type="character" w:customStyle="1" w:styleId="CaptionChar">
    <w:name w:val="Caption Char"/>
    <w:link w:val="Caption"/>
    <w:locked/>
    <w:rsid w:val="00381907"/>
    <w:rPr>
      <w:rFonts w:ascii="Courier New" w:hAnsi="Courier New" w:cs="Courier New"/>
      <w:b/>
      <w:bCs/>
      <w:sz w:val="26"/>
      <w:szCs w:val="26"/>
      <w:lang w:val="en-US" w:eastAsia="en-US" w:bidi="ar-SA"/>
    </w:rPr>
  </w:style>
  <w:style w:type="paragraph" w:styleId="NormalWeb">
    <w:name w:val="Normal (Web)"/>
    <w:basedOn w:val="Normal"/>
    <w:rsid w:val="00381907"/>
    <w:pPr>
      <w:spacing w:before="100" w:beforeAutospacing="1" w:after="100" w:afterAutospacing="1"/>
    </w:pPr>
    <w:rPr>
      <w:rFonts w:ascii="Courier New" w:hAnsi="Courier New" w:cs="Courier New"/>
      <w:sz w:val="24"/>
      <w:szCs w:val="24"/>
      <w:lang w:val="en-US"/>
    </w:rPr>
  </w:style>
  <w:style w:type="character" w:styleId="Strong">
    <w:name w:val="Strong"/>
    <w:uiPriority w:val="22"/>
    <w:qFormat/>
    <w:rsid w:val="00381907"/>
    <w:rPr>
      <w:b/>
      <w:bCs/>
    </w:rPr>
  </w:style>
  <w:style w:type="character" w:styleId="Emphasis">
    <w:name w:val="Emphasis"/>
    <w:qFormat/>
    <w:rsid w:val="00381907"/>
    <w:rPr>
      <w:i/>
      <w:iCs/>
    </w:rPr>
  </w:style>
  <w:style w:type="paragraph" w:customStyle="1" w:styleId="msonormalms-rtefontsize-2">
    <w:name w:val="msonormal ms-rtefontsize-2"/>
    <w:basedOn w:val="Normal"/>
    <w:rsid w:val="00381907"/>
    <w:pPr>
      <w:spacing w:before="100" w:beforeAutospacing="1" w:after="100" w:afterAutospacing="1"/>
    </w:pPr>
    <w:rPr>
      <w:rFonts w:ascii="Courier New" w:hAnsi="Courier New" w:cs="Courier New"/>
      <w:sz w:val="24"/>
      <w:szCs w:val="24"/>
      <w:lang w:val="en-US"/>
    </w:rPr>
  </w:style>
  <w:style w:type="paragraph" w:styleId="Footer">
    <w:name w:val="footer"/>
    <w:basedOn w:val="Normal"/>
    <w:rsid w:val="009469BC"/>
    <w:pPr>
      <w:tabs>
        <w:tab w:val="center" w:pos="4320"/>
        <w:tab w:val="right" w:pos="8640"/>
      </w:tabs>
    </w:pPr>
  </w:style>
  <w:style w:type="character" w:styleId="PageNumber">
    <w:name w:val="page number"/>
    <w:basedOn w:val="DefaultParagraphFont"/>
    <w:rsid w:val="009469BC"/>
  </w:style>
  <w:style w:type="paragraph" w:styleId="Header">
    <w:name w:val="header"/>
    <w:basedOn w:val="Normal"/>
    <w:rsid w:val="00E56546"/>
    <w:pPr>
      <w:tabs>
        <w:tab w:val="center" w:pos="4153"/>
        <w:tab w:val="right" w:pos="8306"/>
      </w:tabs>
    </w:pPr>
  </w:style>
  <w:style w:type="paragraph" w:customStyle="1" w:styleId="CharCharChar0">
    <w:name w:val="Char Char Char"/>
    <w:basedOn w:val="Normal"/>
    <w:next w:val="Normal"/>
    <w:autoRedefine/>
    <w:semiHidden/>
    <w:rsid w:val="00940259"/>
    <w:pPr>
      <w:spacing w:before="120" w:after="120" w:line="312" w:lineRule="auto"/>
    </w:pPr>
    <w:rPr>
      <w:sz w:val="28"/>
      <w:szCs w:val="28"/>
      <w:lang w:val="en-US"/>
    </w:rPr>
  </w:style>
  <w:style w:type="character" w:customStyle="1" w:styleId="Heading1Char">
    <w:name w:val="Heading 1 Char"/>
    <w:link w:val="Heading1"/>
    <w:rsid w:val="002B596D"/>
    <w:rPr>
      <w:rFonts w:eastAsia="Times New Roman" w:cs="Times New Roman"/>
      <w:sz w:val="28"/>
      <w:szCs w:val="28"/>
      <w:lang w:val="vi-VN" w:eastAsia="en-US"/>
    </w:rPr>
  </w:style>
  <w:style w:type="character" w:customStyle="1" w:styleId="Heading2Char">
    <w:name w:val="Heading 2 Char"/>
    <w:link w:val="Heading2"/>
    <w:rsid w:val="00E603EB"/>
    <w:rPr>
      <w:rFonts w:ascii="Times New Roman Bold" w:eastAsia="Times New Roman" w:hAnsi="Times New Roman Bold" w:cs="Times New Roman"/>
      <w:b/>
      <w:sz w:val="26"/>
      <w:szCs w:val="27"/>
      <w:lang w:val="vi-VN" w:eastAsia="en-US"/>
    </w:rPr>
  </w:style>
  <w:style w:type="paragraph" w:styleId="BodyText0">
    <w:name w:val="Body Text"/>
    <w:basedOn w:val="Normal"/>
    <w:link w:val="BodyTextChar"/>
    <w:uiPriority w:val="1"/>
    <w:qFormat/>
    <w:rsid w:val="00D0605F"/>
    <w:pPr>
      <w:widowControl w:val="0"/>
      <w:autoSpaceDE w:val="0"/>
      <w:autoSpaceDN w:val="0"/>
    </w:pPr>
    <w:rPr>
      <w:rFonts w:eastAsia="Times New Roman"/>
      <w:sz w:val="24"/>
      <w:szCs w:val="24"/>
      <w:lang w:val="vi"/>
    </w:rPr>
  </w:style>
  <w:style w:type="character" w:customStyle="1" w:styleId="BodyTextChar">
    <w:name w:val="Body Text Char"/>
    <w:link w:val="BodyText0"/>
    <w:uiPriority w:val="1"/>
    <w:rsid w:val="00D0605F"/>
    <w:rPr>
      <w:rFonts w:eastAsia="Times New Roman"/>
      <w:sz w:val="24"/>
      <w:szCs w:val="24"/>
      <w:lang w:val="vi" w:eastAsia="en-US"/>
    </w:rPr>
  </w:style>
  <w:style w:type="character" w:customStyle="1" w:styleId="fontstyle01">
    <w:name w:val="fontstyle01"/>
    <w:rsid w:val="00657EA3"/>
    <w:rPr>
      <w:rFonts w:ascii="Times New Roman" w:hAnsi="Times New Roman" w:cs="Times New Roman" w:hint="default"/>
      <w:b w:val="0"/>
      <w:bCs w:val="0"/>
      <w:i w:val="0"/>
      <w:iCs w:val="0"/>
      <w:color w:val="000000"/>
      <w:sz w:val="22"/>
      <w:szCs w:val="22"/>
    </w:rPr>
  </w:style>
  <w:style w:type="character" w:styleId="CommentReference">
    <w:name w:val="annotation reference"/>
    <w:rsid w:val="0039011B"/>
    <w:rPr>
      <w:sz w:val="16"/>
      <w:szCs w:val="16"/>
    </w:rPr>
  </w:style>
  <w:style w:type="paragraph" w:styleId="CommentText">
    <w:name w:val="annotation text"/>
    <w:basedOn w:val="Normal"/>
    <w:link w:val="CommentTextChar"/>
    <w:rsid w:val="0039011B"/>
    <w:rPr>
      <w:sz w:val="20"/>
      <w:szCs w:val="20"/>
    </w:rPr>
  </w:style>
  <w:style w:type="character" w:customStyle="1" w:styleId="CommentTextChar">
    <w:name w:val="Comment Text Char"/>
    <w:link w:val="CommentText"/>
    <w:rsid w:val="0039011B"/>
    <w:rPr>
      <w:lang w:eastAsia="en-US"/>
    </w:rPr>
  </w:style>
  <w:style w:type="paragraph" w:styleId="CommentSubject">
    <w:name w:val="annotation subject"/>
    <w:basedOn w:val="CommentText"/>
    <w:next w:val="CommentText"/>
    <w:link w:val="CommentSubjectChar"/>
    <w:rsid w:val="0039011B"/>
    <w:rPr>
      <w:b/>
      <w:bCs/>
    </w:rPr>
  </w:style>
  <w:style w:type="character" w:customStyle="1" w:styleId="CommentSubjectChar">
    <w:name w:val="Comment Subject Char"/>
    <w:link w:val="CommentSubject"/>
    <w:rsid w:val="0039011B"/>
    <w:rPr>
      <w:b/>
      <w:bCs/>
      <w:lang w:eastAsia="en-US"/>
    </w:rPr>
  </w:style>
  <w:style w:type="paragraph" w:styleId="BalloonText">
    <w:name w:val="Balloon Text"/>
    <w:basedOn w:val="Normal"/>
    <w:link w:val="BalloonTextChar"/>
    <w:rsid w:val="0039011B"/>
    <w:rPr>
      <w:rFonts w:ascii="Segoe UI" w:hAnsi="Segoe UI" w:cs="Segoe UI"/>
      <w:sz w:val="18"/>
      <w:szCs w:val="18"/>
    </w:rPr>
  </w:style>
  <w:style w:type="character" w:customStyle="1" w:styleId="BalloonTextChar">
    <w:name w:val="Balloon Text Char"/>
    <w:link w:val="BalloonText"/>
    <w:rsid w:val="0039011B"/>
    <w:rPr>
      <w:rFonts w:ascii="Segoe UI" w:hAnsi="Segoe UI" w:cs="Segoe UI"/>
      <w:sz w:val="18"/>
      <w:szCs w:val="18"/>
      <w:lang w:eastAsia="en-US"/>
    </w:rPr>
  </w:style>
  <w:style w:type="paragraph" w:styleId="TOCHeading">
    <w:name w:val="TOC Heading"/>
    <w:basedOn w:val="Heading1"/>
    <w:next w:val="Normal"/>
    <w:uiPriority w:val="39"/>
    <w:semiHidden/>
    <w:unhideWhenUsed/>
    <w:qFormat/>
    <w:rsid w:val="00B55ADA"/>
    <w:pPr>
      <w:keepLines/>
      <w:spacing w:before="480" w:line="276" w:lineRule="auto"/>
      <w:jc w:val="left"/>
      <w:outlineLvl w:val="9"/>
    </w:pPr>
    <w:rPr>
      <w:rFonts w:ascii="Malgun Gothic" w:eastAsia="MS Gothic" w:hAnsi="Malgun Gothic"/>
      <w:b/>
      <w:bCs/>
      <w:color w:val="365F91"/>
      <w:lang w:val="en-US" w:eastAsia="ja-JP"/>
    </w:rPr>
  </w:style>
  <w:style w:type="paragraph" w:styleId="TOC1">
    <w:name w:val="toc 1"/>
    <w:basedOn w:val="Normal"/>
    <w:next w:val="Normal"/>
    <w:autoRedefine/>
    <w:uiPriority w:val="39"/>
    <w:rsid w:val="00B55ADA"/>
  </w:style>
  <w:style w:type="paragraph" w:styleId="TOC2">
    <w:name w:val="toc 2"/>
    <w:basedOn w:val="Normal"/>
    <w:next w:val="Normal"/>
    <w:autoRedefine/>
    <w:uiPriority w:val="39"/>
    <w:rsid w:val="00B55ADA"/>
    <w:pPr>
      <w:ind w:left="425"/>
    </w:pPr>
  </w:style>
  <w:style w:type="paragraph" w:styleId="TOC3">
    <w:name w:val="toc 3"/>
    <w:basedOn w:val="Normal"/>
    <w:next w:val="Normal"/>
    <w:autoRedefine/>
    <w:uiPriority w:val="39"/>
    <w:unhideWhenUsed/>
    <w:rsid w:val="00B55ADA"/>
    <w:pPr>
      <w:widowControl w:val="0"/>
      <w:wordWrap w:val="0"/>
      <w:autoSpaceDE w:val="0"/>
      <w:autoSpaceDN w:val="0"/>
      <w:spacing w:after="200" w:line="276" w:lineRule="auto"/>
      <w:ind w:left="850"/>
      <w:jc w:val="both"/>
    </w:pPr>
    <w:rPr>
      <w:rFonts w:ascii="Malgun Gothic" w:hAnsi="Malgun Gothic"/>
      <w:kern w:val="2"/>
      <w:sz w:val="20"/>
      <w:szCs w:val="22"/>
      <w:lang w:val="en-US" w:eastAsia="ko-KR"/>
    </w:rPr>
  </w:style>
  <w:style w:type="paragraph" w:styleId="TOC4">
    <w:name w:val="toc 4"/>
    <w:basedOn w:val="Normal"/>
    <w:next w:val="Normal"/>
    <w:autoRedefine/>
    <w:uiPriority w:val="39"/>
    <w:unhideWhenUsed/>
    <w:rsid w:val="00B55ADA"/>
    <w:pPr>
      <w:widowControl w:val="0"/>
      <w:wordWrap w:val="0"/>
      <w:autoSpaceDE w:val="0"/>
      <w:autoSpaceDN w:val="0"/>
      <w:spacing w:after="200" w:line="276" w:lineRule="auto"/>
      <w:ind w:left="1275"/>
      <w:jc w:val="both"/>
    </w:pPr>
    <w:rPr>
      <w:rFonts w:ascii="Malgun Gothic" w:hAnsi="Malgun Gothic"/>
      <w:kern w:val="2"/>
      <w:sz w:val="20"/>
      <w:szCs w:val="22"/>
      <w:lang w:val="en-US" w:eastAsia="ko-KR"/>
    </w:rPr>
  </w:style>
  <w:style w:type="paragraph" w:styleId="TOC5">
    <w:name w:val="toc 5"/>
    <w:basedOn w:val="Normal"/>
    <w:next w:val="Normal"/>
    <w:autoRedefine/>
    <w:uiPriority w:val="39"/>
    <w:unhideWhenUsed/>
    <w:rsid w:val="00B55ADA"/>
    <w:pPr>
      <w:widowControl w:val="0"/>
      <w:wordWrap w:val="0"/>
      <w:autoSpaceDE w:val="0"/>
      <w:autoSpaceDN w:val="0"/>
      <w:spacing w:after="200" w:line="276" w:lineRule="auto"/>
      <w:ind w:left="1700"/>
      <w:jc w:val="both"/>
    </w:pPr>
    <w:rPr>
      <w:rFonts w:ascii="Malgun Gothic" w:hAnsi="Malgun Gothic"/>
      <w:kern w:val="2"/>
      <w:sz w:val="20"/>
      <w:szCs w:val="22"/>
      <w:lang w:val="en-US" w:eastAsia="ko-KR"/>
    </w:rPr>
  </w:style>
  <w:style w:type="paragraph" w:styleId="TOC6">
    <w:name w:val="toc 6"/>
    <w:basedOn w:val="Normal"/>
    <w:next w:val="Normal"/>
    <w:autoRedefine/>
    <w:uiPriority w:val="39"/>
    <w:unhideWhenUsed/>
    <w:rsid w:val="00B55ADA"/>
    <w:pPr>
      <w:widowControl w:val="0"/>
      <w:wordWrap w:val="0"/>
      <w:autoSpaceDE w:val="0"/>
      <w:autoSpaceDN w:val="0"/>
      <w:spacing w:after="200" w:line="276" w:lineRule="auto"/>
      <w:ind w:left="2125"/>
      <w:jc w:val="both"/>
    </w:pPr>
    <w:rPr>
      <w:rFonts w:ascii="Malgun Gothic" w:hAnsi="Malgun Gothic"/>
      <w:kern w:val="2"/>
      <w:sz w:val="20"/>
      <w:szCs w:val="22"/>
      <w:lang w:val="en-US" w:eastAsia="ko-KR"/>
    </w:rPr>
  </w:style>
  <w:style w:type="paragraph" w:styleId="TOC7">
    <w:name w:val="toc 7"/>
    <w:basedOn w:val="Normal"/>
    <w:next w:val="Normal"/>
    <w:autoRedefine/>
    <w:uiPriority w:val="39"/>
    <w:unhideWhenUsed/>
    <w:rsid w:val="00B55ADA"/>
    <w:pPr>
      <w:widowControl w:val="0"/>
      <w:wordWrap w:val="0"/>
      <w:autoSpaceDE w:val="0"/>
      <w:autoSpaceDN w:val="0"/>
      <w:spacing w:after="200" w:line="276" w:lineRule="auto"/>
      <w:ind w:left="2550"/>
      <w:jc w:val="both"/>
    </w:pPr>
    <w:rPr>
      <w:rFonts w:ascii="Malgun Gothic" w:hAnsi="Malgun Gothic"/>
      <w:kern w:val="2"/>
      <w:sz w:val="20"/>
      <w:szCs w:val="22"/>
      <w:lang w:val="en-US" w:eastAsia="ko-KR"/>
    </w:rPr>
  </w:style>
  <w:style w:type="paragraph" w:styleId="TOC8">
    <w:name w:val="toc 8"/>
    <w:basedOn w:val="Normal"/>
    <w:next w:val="Normal"/>
    <w:autoRedefine/>
    <w:uiPriority w:val="39"/>
    <w:unhideWhenUsed/>
    <w:rsid w:val="00B55ADA"/>
    <w:pPr>
      <w:widowControl w:val="0"/>
      <w:wordWrap w:val="0"/>
      <w:autoSpaceDE w:val="0"/>
      <w:autoSpaceDN w:val="0"/>
      <w:spacing w:after="200" w:line="276" w:lineRule="auto"/>
      <w:ind w:left="2975"/>
      <w:jc w:val="both"/>
    </w:pPr>
    <w:rPr>
      <w:rFonts w:ascii="Malgun Gothic" w:hAnsi="Malgun Gothic"/>
      <w:kern w:val="2"/>
      <w:sz w:val="20"/>
      <w:szCs w:val="22"/>
      <w:lang w:val="en-US" w:eastAsia="ko-KR"/>
    </w:rPr>
  </w:style>
  <w:style w:type="paragraph" w:styleId="TOC9">
    <w:name w:val="toc 9"/>
    <w:basedOn w:val="Normal"/>
    <w:next w:val="Normal"/>
    <w:autoRedefine/>
    <w:uiPriority w:val="39"/>
    <w:unhideWhenUsed/>
    <w:rsid w:val="00B55ADA"/>
    <w:pPr>
      <w:widowControl w:val="0"/>
      <w:wordWrap w:val="0"/>
      <w:autoSpaceDE w:val="0"/>
      <w:autoSpaceDN w:val="0"/>
      <w:spacing w:after="200" w:line="276" w:lineRule="auto"/>
      <w:ind w:left="3400"/>
      <w:jc w:val="both"/>
    </w:pPr>
    <w:rPr>
      <w:rFonts w:ascii="Malgun Gothic" w:hAnsi="Malgun Gothic"/>
      <w:kern w:val="2"/>
      <w:sz w:val="20"/>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37972978">
      <w:bodyDiv w:val="1"/>
      <w:marLeft w:val="0"/>
      <w:marRight w:val="0"/>
      <w:marTop w:val="0"/>
      <w:marBottom w:val="0"/>
      <w:divBdr>
        <w:top w:val="none" w:sz="0" w:space="0" w:color="auto"/>
        <w:left w:val="none" w:sz="0" w:space="0" w:color="auto"/>
        <w:bottom w:val="none" w:sz="0" w:space="0" w:color="auto"/>
        <w:right w:val="none" w:sz="0" w:space="0" w:color="auto"/>
      </w:divBdr>
    </w:div>
    <w:div w:id="778721364">
      <w:bodyDiv w:val="1"/>
      <w:marLeft w:val="0"/>
      <w:marRight w:val="0"/>
      <w:marTop w:val="0"/>
      <w:marBottom w:val="0"/>
      <w:divBdr>
        <w:top w:val="none" w:sz="0" w:space="0" w:color="auto"/>
        <w:left w:val="none" w:sz="0" w:space="0" w:color="auto"/>
        <w:bottom w:val="none" w:sz="0" w:space="0" w:color="auto"/>
        <w:right w:val="none" w:sz="0" w:space="0" w:color="auto"/>
      </w:divBdr>
    </w:div>
    <w:div w:id="789016251">
      <w:bodyDiv w:val="1"/>
      <w:marLeft w:val="0"/>
      <w:marRight w:val="0"/>
      <w:marTop w:val="0"/>
      <w:marBottom w:val="0"/>
      <w:divBdr>
        <w:top w:val="none" w:sz="0" w:space="0" w:color="auto"/>
        <w:left w:val="none" w:sz="0" w:space="0" w:color="auto"/>
        <w:bottom w:val="none" w:sz="0" w:space="0" w:color="auto"/>
        <w:right w:val="none" w:sz="0" w:space="0" w:color="auto"/>
      </w:divBdr>
    </w:div>
    <w:div w:id="842208331">
      <w:bodyDiv w:val="1"/>
      <w:marLeft w:val="0"/>
      <w:marRight w:val="0"/>
      <w:marTop w:val="0"/>
      <w:marBottom w:val="0"/>
      <w:divBdr>
        <w:top w:val="none" w:sz="0" w:space="0" w:color="auto"/>
        <w:left w:val="none" w:sz="0" w:space="0" w:color="auto"/>
        <w:bottom w:val="none" w:sz="0" w:space="0" w:color="auto"/>
        <w:right w:val="none" w:sz="0" w:space="0" w:color="auto"/>
      </w:divBdr>
    </w:div>
    <w:div w:id="1128472142">
      <w:bodyDiv w:val="1"/>
      <w:marLeft w:val="0"/>
      <w:marRight w:val="0"/>
      <w:marTop w:val="0"/>
      <w:marBottom w:val="0"/>
      <w:divBdr>
        <w:top w:val="none" w:sz="0" w:space="0" w:color="auto"/>
        <w:left w:val="none" w:sz="0" w:space="0" w:color="auto"/>
        <w:bottom w:val="none" w:sz="0" w:space="0" w:color="auto"/>
        <w:right w:val="none" w:sz="0" w:space="0" w:color="auto"/>
      </w:divBdr>
    </w:div>
    <w:div w:id="1403522849">
      <w:bodyDiv w:val="1"/>
      <w:marLeft w:val="0"/>
      <w:marRight w:val="0"/>
      <w:marTop w:val="0"/>
      <w:marBottom w:val="0"/>
      <w:divBdr>
        <w:top w:val="none" w:sz="0" w:space="0" w:color="auto"/>
        <w:left w:val="none" w:sz="0" w:space="0" w:color="auto"/>
        <w:bottom w:val="none" w:sz="0" w:space="0" w:color="auto"/>
        <w:right w:val="none" w:sz="0" w:space="0" w:color="auto"/>
      </w:divBdr>
    </w:div>
    <w:div w:id="20947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465F192-3D54-41A1-B95C-C1F3D07A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3133</TotalTime>
  <Pages>44</Pages>
  <Words>6492</Words>
  <Characters>37006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Chapter 1</vt:lpstr>
    </vt:vector>
  </TitlesOfParts>
  <Company>Microsoft</Company>
  <LinksUpToDate>false</LinksUpToDate>
  <CharactersWithSpaces>43412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Smart</dc:creator>
  <cp:keywords/>
  <dc:description/>
  <cp:lastModifiedBy>Xuan-Phuong Dang</cp:lastModifiedBy>
  <cp:revision>122</cp:revision>
  <cp:lastPrinted>2016-01-22T00:26:00Z</cp:lastPrinted>
  <dcterms:created xsi:type="dcterms:W3CDTF">2023-09-03T10:22:00Z</dcterms:created>
  <dcterms:modified xsi:type="dcterms:W3CDTF">2023-09-03T15:00:00Z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